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3046" w14:textId="2ab3046">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Списка производств,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правил их предоставления</w:t>
      </w:r>
    </w:p>
    <w:p>
      <w:pPr>
        <w:spacing w:after="0"/>
        <w:ind w:left="0"/>
        <w:jc w:val="left"/>
      </w:pPr>
      <w:r>
        <w:rPr>
          <w:rFonts w:ascii="Consolas"/>
          <w:b w:val="false"/>
          <w:i w:val="false"/>
          <w:color w:val="000000"/>
          <w:sz w:val="20"/>
        </w:rPr>
        <w:t>Приказ Министра здравоохранения и социального развития Республики Казахстан от 28 декабря 2015 года № 1053. Зарегистрирован в Министерстве юстиции Республики Казахстан 31 декабря 2015 года № 12731</w:t>
      </w:r>
    </w:p>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Настоящий приказ вводится в действие с 01.01.2016 г.</w:t>
      </w:r>
    </w:p>
    <w:bookmarkStart w:name="z27" w:id="0"/>
    <w:p>
      <w:pPr>
        <w:spacing w:after="0"/>
        <w:ind w:left="0"/>
        <w:jc w:val="left"/>
      </w:pPr>
      <w:r>
        <w:rPr>
          <w:rFonts w:ascii="Consolas"/>
          <w:b w:val="false"/>
          <w:i w:val="false"/>
          <w:color w:val="000000"/>
          <w:sz w:val="20"/>
        </w:rPr>
        <w:t>
      В соответствии с подпунктом 18) </w:t>
      </w:r>
      <w:r>
        <w:rPr>
          <w:rFonts w:ascii="Consolas"/>
          <w:b w:val="false"/>
          <w:i w:val="false"/>
          <w:color w:val="000000"/>
          <w:sz w:val="20"/>
        </w:rPr>
        <w:t>статьи 16</w:t>
      </w:r>
      <w:r>
        <w:rPr>
          <w:rFonts w:ascii="Consolas"/>
          <w:b w:val="false"/>
          <w:i w:val="false"/>
          <w:color w:val="000000"/>
          <w:sz w:val="20"/>
        </w:rPr>
        <w:t xml:space="preserve"> Трудового кодекса Республики Казахстан от 23 ноября 2015 года </w:t>
      </w:r>
      <w:r>
        <w:rPr>
          <w:rFonts w:ascii="Consolas"/>
          <w:b/>
          <w:i w:val="false"/>
          <w:color w:val="000000"/>
          <w:sz w:val="20"/>
        </w:rPr>
        <w:t>ПРИКАЗЫВАЮ</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Утвердить:</w:t>
      </w:r>
      <w:r>
        <w:br/>
      </w:r>
      <w:r>
        <w:rPr>
          <w:rFonts w:ascii="Consolas"/>
          <w:b w:val="false"/>
          <w:i w:val="false"/>
          <w:color w:val="000000"/>
          <w:sz w:val="20"/>
        </w:rPr>
        <w:t>
      1)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приказу;</w:t>
      </w:r>
      <w:r>
        <w:br/>
      </w:r>
      <w:r>
        <w:rPr>
          <w:rFonts w:ascii="Consolas"/>
          <w:b w:val="false"/>
          <w:i w:val="false"/>
          <w:color w:val="000000"/>
          <w:sz w:val="20"/>
        </w:rPr>
        <w:t>
      2) Правила предоставления сокращенной продолжительности рабочего времени, дополнительного оплачиваемого ежегодного трудового отпуска и повышенного размера оплаты труда,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приказу.</w:t>
      </w:r>
      <w:r>
        <w:br/>
      </w:r>
      <w:r>
        <w:rPr>
          <w:rFonts w:ascii="Consolas"/>
          <w:b w:val="false"/>
          <w:i w:val="false"/>
          <w:color w:val="000000"/>
          <w:sz w:val="20"/>
        </w:rPr>
        <w:t>
</w:t>
      </w:r>
      <w:r>
        <w:rPr>
          <w:rFonts w:ascii="Consolas"/>
          <w:b w:val="false"/>
          <w:i w:val="false"/>
          <w:color w:val="000000"/>
          <w:sz w:val="20"/>
        </w:rPr>
        <w:t>
      2.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w:t>
      </w:r>
      <w:r>
        <w:br/>
      </w:r>
      <w:r>
        <w:rPr>
          <w:rFonts w:ascii="Consolas"/>
          <w:b w:val="false"/>
          <w:i w:val="false"/>
          <w:color w:val="000000"/>
          <w:sz w:val="20"/>
        </w:rPr>
        <w:t>
      1)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r>
        <w:br/>
      </w:r>
      <w:r>
        <w:rPr>
          <w:rFonts w:ascii="Consolas"/>
          <w:b w:val="false"/>
          <w:i w:val="false"/>
          <w:color w:val="000000"/>
          <w:sz w:val="20"/>
        </w:rPr>
        <w:t>
      3) размещение настоящего приказа на интернет-ресурсе Министерства здравоохранения и социального развития Республики Казахстан;</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здравоохранения и социального развития Республики Казахстан Нурымбетова Б.Б.</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с 1 января 2016 года и подлежит официальному опубликованию.</w:t>
      </w:r>
    </w:p>
    <w:bookmarkEnd w:id="0"/>
    <w:p>
      <w:pPr>
        <w:spacing w:after="0"/>
        <w:ind w:left="0"/>
        <w:jc w:val="left"/>
      </w:pPr>
      <w:r>
        <w:rPr>
          <w:rFonts w:ascii="Consolas"/>
          <w:b w:val="false"/>
          <w:i w:val="false"/>
          <w:color w:val="000000"/>
          <w:sz w:val="20"/>
        </w:rPr>
        <w:t>      </w:t>
      </w:r>
      <w:r>
        <w:rPr>
          <w:rFonts w:ascii="Consolas"/>
          <w:b w:val="false"/>
          <w:i/>
          <w:color w:val="000000"/>
          <w:sz w:val="20"/>
        </w:rPr>
        <w:t>Министр здравоохранения</w:t>
      </w:r>
      <w:r>
        <w:br/>
      </w:r>
      <w:r>
        <w:rPr>
          <w:rFonts w:ascii="Consolas"/>
          <w:b w:val="false"/>
          <w:i w:val="false"/>
          <w:color w:val="000000"/>
          <w:sz w:val="20"/>
        </w:rPr>
        <w:t>
</w:t>
      </w:r>
      <w:r>
        <w:rPr>
          <w:rFonts w:ascii="Consolas"/>
          <w:b w:val="false"/>
          <w:i/>
          <w:color w:val="000000"/>
          <w:sz w:val="20"/>
        </w:rPr>
        <w:t>      и социального развития</w:t>
      </w:r>
      <w:r>
        <w:br/>
      </w:r>
      <w:r>
        <w:rPr>
          <w:rFonts w:ascii="Consolas"/>
          <w:b w:val="false"/>
          <w:i w:val="false"/>
          <w:color w:val="000000"/>
          <w:sz w:val="20"/>
        </w:rPr>
        <w:t>
</w:t>
      </w:r>
      <w:r>
        <w:rPr>
          <w:rFonts w:ascii="Consolas"/>
          <w:b w:val="false"/>
          <w:i/>
          <w:color w:val="000000"/>
          <w:sz w:val="20"/>
        </w:rPr>
        <w:t>      Республики Казахстан                       Т. Дуйсенова</w:t>
      </w:r>
    </w:p>
    <w:bookmarkStart w:name="z28" w:id="1"/>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приказу Министра      </w:t>
      </w:r>
      <w:r>
        <w:br/>
      </w:r>
      <w:r>
        <w:rPr>
          <w:rFonts w:ascii="Consolas"/>
          <w:b w:val="false"/>
          <w:i w:val="false"/>
          <w:color w:val="000000"/>
          <w:sz w:val="20"/>
        </w:rPr>
        <w:t xml:space="preserve">
здравоохранения и       </w:t>
      </w:r>
      <w:r>
        <w:br/>
      </w:r>
      <w:r>
        <w:rPr>
          <w:rFonts w:ascii="Consolas"/>
          <w:b w:val="false"/>
          <w:i w:val="false"/>
          <w:color w:val="000000"/>
          <w:sz w:val="20"/>
        </w:rPr>
        <w:t xml:space="preserve">
социального развития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28 декабря 2015 года № 1053</w:t>
      </w:r>
    </w:p>
    <w:bookmarkEnd w:id="1"/>
    <w:bookmarkStart w:name="z26" w:id="2"/>
    <w:p>
      <w:pPr>
        <w:spacing w:after="0"/>
        <w:ind w:left="0"/>
        <w:jc w:val="left"/>
      </w:pPr>
      <w:r>
        <w:rPr>
          <w:rFonts w:ascii="Consolas"/>
          <w:b w:val="false"/>
          <w:i w:val="false"/>
          <w:color w:val="000000"/>
          <w:sz w:val="20"/>
        </w:rPr>
        <w:t>
</w:t>
      </w:r>
      <w:r>
        <w:rPr>
          <w:rFonts w:ascii="Consolas"/>
          <w:b/>
          <w:i w:val="false"/>
          <w:color w:val="000000"/>
          <w:sz w:val="20"/>
        </w:rPr>
        <w:t>                              Список</w:t>
      </w:r>
      <w:r>
        <w:br/>
      </w:r>
      <w:r>
        <w:rPr>
          <w:rFonts w:ascii="Consolas"/>
          <w:b w:val="false"/>
          <w:i w:val="false"/>
          <w:color w:val="000000"/>
          <w:sz w:val="20"/>
        </w:rPr>
        <w:t>
       </w:t>
      </w:r>
      <w:r>
        <w:rPr>
          <w:rFonts w:ascii="Consolas"/>
          <w:b/>
          <w:i w:val="false"/>
          <w:color w:val="000000"/>
          <w:sz w:val="20"/>
        </w:rPr>
        <w:t>производств, цехов, профессий и должностей, перечень</w:t>
      </w:r>
      <w:r>
        <w:br/>
      </w:r>
      <w:r>
        <w:rPr>
          <w:rFonts w:ascii="Consolas"/>
          <w:b w:val="false"/>
          <w:i w:val="false"/>
          <w:color w:val="000000"/>
          <w:sz w:val="20"/>
        </w:rPr>
        <w:t>
   </w:t>
      </w:r>
      <w:r>
        <w:rPr>
          <w:rFonts w:ascii="Consolas"/>
          <w:b/>
          <w:i w:val="false"/>
          <w:color w:val="000000"/>
          <w:sz w:val="20"/>
        </w:rPr>
        <w:t>тяжелых работ, работ с вредными и (или) опасными условиями</w:t>
      </w:r>
      <w:r>
        <w:br/>
      </w:r>
      <w:r>
        <w:rPr>
          <w:rFonts w:ascii="Consolas"/>
          <w:b w:val="false"/>
          <w:i w:val="false"/>
          <w:color w:val="000000"/>
          <w:sz w:val="20"/>
        </w:rPr>
        <w:t>
         </w:t>
      </w:r>
      <w:r>
        <w:rPr>
          <w:rFonts w:ascii="Consolas"/>
          <w:b/>
          <w:i w:val="false"/>
          <w:color w:val="000000"/>
          <w:sz w:val="20"/>
        </w:rPr>
        <w:t>труда, работа в которых дает право на сокращенную</w:t>
      </w:r>
      <w:r>
        <w:br/>
      </w:r>
      <w:r>
        <w:rPr>
          <w:rFonts w:ascii="Consolas"/>
          <w:b w:val="false"/>
          <w:i w:val="false"/>
          <w:color w:val="000000"/>
          <w:sz w:val="20"/>
        </w:rPr>
        <w:t>
</w:t>
      </w:r>
      <w:r>
        <w:rPr>
          <w:rFonts w:ascii="Consolas"/>
          <w:b/>
          <w:i w:val="false"/>
          <w:color w:val="000000"/>
          <w:sz w:val="20"/>
        </w:rPr>
        <w:t>продолжительность рабочего времени, дополнительный оплачиваемый</w:t>
      </w:r>
      <w:r>
        <w:br/>
      </w:r>
      <w:r>
        <w:rPr>
          <w:rFonts w:ascii="Consolas"/>
          <w:b w:val="false"/>
          <w:i w:val="false"/>
          <w:color w:val="000000"/>
          <w:sz w:val="20"/>
        </w:rPr>
        <w:t>
</w:t>
      </w:r>
      <w:r>
        <w:rPr>
          <w:rFonts w:ascii="Consolas"/>
          <w:b/>
          <w:i w:val="false"/>
          <w:color w:val="000000"/>
          <w:sz w:val="20"/>
        </w:rPr>
        <w:t>ежегодный трудовой отпуск и на повышенный размер оплаты труда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848"/>
        <w:gridCol w:w="10773"/>
        <w:gridCol w:w="853"/>
        <w:gridCol w:w="5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п/п</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Наименование производств, </w:t>
            </w:r>
            <w:r>
              <w:br/>
            </w:r>
            <w:r>
              <w:rPr>
                <w:rFonts w:ascii="Consolas"/>
                <w:b w:val="false"/>
                <w:i w:val="false"/>
                <w:color w:val="000000"/>
                <w:sz w:val="20"/>
              </w:rPr>
              <w:t>
</w:t>
            </w:r>
            <w:r>
              <w:rPr>
                <w:rFonts w:ascii="Consolas"/>
                <w:b w:val="false"/>
                <w:i w:val="false"/>
                <w:color w:val="000000"/>
                <w:sz w:val="20"/>
              </w:rPr>
              <w:t>цехов и должностей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ПДО </w:t>
            </w:r>
            <w:r>
              <w:br/>
            </w:r>
            <w:r>
              <w:rPr>
                <w:rFonts w:ascii="Consolas"/>
                <w:b w:val="false"/>
                <w:i w:val="false"/>
                <w:color w:val="000000"/>
                <w:sz w:val="20"/>
              </w:rPr>
              <w:t>
</w:t>
            </w:r>
            <w:r>
              <w:rPr>
                <w:rFonts w:ascii="Consolas"/>
                <w:b w:val="false"/>
                <w:i w:val="false"/>
                <w:color w:val="000000"/>
                <w:sz w:val="20"/>
              </w:rPr>
              <w:t>- до</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ПСР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 ГОРНЫЕ РАБОТЫ</w:t>
            </w:r>
          </w:p>
          <w:p>
            <w:pPr>
              <w:spacing w:after="20"/>
              <w:ind w:left="20"/>
              <w:jc w:val="center"/>
            </w:pPr>
            <w:r>
              <w:rPr>
                <w:rFonts w:ascii="Consolas"/>
                <w:b/>
                <w:i w:val="false"/>
                <w:color w:val="000000"/>
                <w:sz w:val="20"/>
              </w:rPr>
              <w:t>РАЗРАБОТКА МЕСТОРОЖДЕНИЙ ЧЕРНЫХ И ЦВЕТНЫХ МЕТАЛЛОВ</w:t>
            </w:r>
            <w:r>
              <w:br/>
            </w:r>
            <w:r>
              <w:rPr>
                <w:rFonts w:ascii="Consolas"/>
                <w:b w:val="false"/>
                <w:i w:val="false"/>
                <w:color w:val="000000"/>
                <w:sz w:val="20"/>
              </w:rPr>
              <w:t>
</w:t>
            </w:r>
            <w:r>
              <w:rPr>
                <w:rFonts w:ascii="Consolas"/>
                <w:b/>
                <w:i w:val="false"/>
                <w:color w:val="000000"/>
                <w:sz w:val="20"/>
              </w:rPr>
              <w:t>И ДРУГИХ ПОЛЕЗНЫХ ИСКОПАЕМЫХ ДЛЯ МЕТАЛЛУРГИЧЕСКОГО</w:t>
            </w:r>
            <w:r>
              <w:br/>
            </w:r>
            <w:r>
              <w:rPr>
                <w:rFonts w:ascii="Consolas"/>
                <w:b w:val="false"/>
                <w:i w:val="false"/>
                <w:color w:val="000000"/>
                <w:sz w:val="20"/>
              </w:rPr>
              <w:t>
</w:t>
            </w:r>
            <w:r>
              <w:rPr>
                <w:rFonts w:ascii="Consolas"/>
                <w:b/>
                <w:i w:val="false"/>
                <w:color w:val="000000"/>
                <w:sz w:val="20"/>
              </w:rPr>
              <w:t>ПРОИЗВОДСТВА, ДОБЫЧА СЛЮДЫ, ПЛАВИКОВОГО ШПАТА И АЛМАЗОВ, СТРОИТЕЛЬСТВО ШАХТ,</w:t>
            </w:r>
            <w:r>
              <w:br/>
            </w:r>
            <w:r>
              <w:rPr>
                <w:rFonts w:ascii="Consolas"/>
                <w:b w:val="false"/>
                <w:i w:val="false"/>
                <w:color w:val="000000"/>
                <w:sz w:val="20"/>
              </w:rPr>
              <w:t>
</w:t>
            </w:r>
            <w:r>
              <w:rPr>
                <w:rFonts w:ascii="Consolas"/>
                <w:b/>
                <w:i w:val="false"/>
                <w:color w:val="000000"/>
                <w:sz w:val="20"/>
              </w:rPr>
              <w:t>РУДНИКОВ, ПРИИСКОВ И КАРЬЕРОВ</w:t>
            </w:r>
            <w:r>
              <w:br/>
            </w:r>
            <w:r>
              <w:rPr>
                <w:rFonts w:ascii="Consolas"/>
                <w:b w:val="false"/>
                <w:i w:val="false"/>
                <w:color w:val="000000"/>
                <w:sz w:val="20"/>
              </w:rPr>
              <w:t>
</w:t>
            </w:r>
            <w:r>
              <w:rPr>
                <w:rFonts w:ascii="Consolas"/>
                <w:b/>
                <w:i w:val="false"/>
                <w:color w:val="000000"/>
                <w:sz w:val="20"/>
              </w:rPr>
              <w:t>ДЛЯ ЭКСПЛУАТАЦИИ ПЕРЕЧИСЛЕННЫХ ИСКОПАЕМЫХ,</w:t>
            </w:r>
            <w:r>
              <w:br/>
            </w:r>
            <w:r>
              <w:rPr>
                <w:rFonts w:ascii="Consolas"/>
                <w:b w:val="false"/>
                <w:i w:val="false"/>
                <w:color w:val="000000"/>
                <w:sz w:val="20"/>
              </w:rPr>
              <w:t>
</w:t>
            </w:r>
            <w:r>
              <w:rPr>
                <w:rFonts w:ascii="Consolas"/>
                <w:b/>
                <w:i w:val="false"/>
                <w:color w:val="000000"/>
                <w:sz w:val="20"/>
              </w:rPr>
              <w:t>А ТАКЖЕ ГОРНЫЕ РАБОТЫ В ГЕОЛОГОРАЗВЕДКЕ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ПОДЗЕМНЫЕ РАБОТЫ</w:t>
            </w:r>
          </w:p>
        </w:tc>
      </w:tr>
      <w:tr>
        <w:trPr>
          <w:trHeight w:val="34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всех профессий, занятые на подземных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эксплуатационных и строящихся шахт рудников и штолен, а также в геологоразведке)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по проходке и углубке вертикальных стволов шахт в мокрых условиях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где температура +26</w:t>
            </w:r>
            <w:r>
              <w:rPr>
                <w:rFonts w:ascii="Consolas"/>
                <w:b w:val="false"/>
                <w:i w:val="false"/>
                <w:color w:val="000000"/>
                <w:vertAlign w:val="superscript"/>
              </w:rPr>
              <w:t xml:space="preserve">о </w:t>
            </w:r>
            <w:r>
              <w:rPr>
                <w:rFonts w:ascii="Consolas"/>
                <w:b w:val="false"/>
                <w:i w:val="false"/>
                <w:color w:val="000000"/>
                <w:sz w:val="20"/>
              </w:rPr>
              <w:t xml:space="preserve">С и выше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Горный мастер и мастер, постоянно занятые на подземных работах, где температура +26</w:t>
            </w:r>
            <w:r>
              <w:rPr>
                <w:rFonts w:ascii="Consolas"/>
                <w:b w:val="false"/>
                <w:i w:val="false"/>
                <w:color w:val="000000"/>
                <w:vertAlign w:val="superscript"/>
              </w:rPr>
              <w:t xml:space="preserve">о </w:t>
            </w:r>
            <w:r>
              <w:rPr>
                <w:rFonts w:ascii="Consolas"/>
                <w:b w:val="false"/>
                <w:i w:val="false"/>
                <w:color w:val="000000"/>
                <w:sz w:val="20"/>
              </w:rPr>
              <w:t>С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специалисты и служащие постоянно занятые на работах в подземных условиях, эксплуатационных и стоящихся шахт (рудников) и штолен, а также в геологоразведке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ПОДЗЕМНЫЕ ГОРНЫЕ РАБОТЫ, ПРИ ПРОИЗВОДСТВЕ КОТОРЫХ </w:t>
            </w:r>
            <w:r>
              <w:br/>
            </w:r>
            <w:r>
              <w:rPr>
                <w:rFonts w:ascii="Consolas"/>
                <w:b w:val="false"/>
                <w:i w:val="false"/>
                <w:color w:val="000000"/>
                <w:sz w:val="20"/>
              </w:rPr>
              <w:t>
</w:t>
            </w:r>
            <w:r>
              <w:rPr>
                <w:rFonts w:ascii="Consolas"/>
                <w:b/>
                <w:i w:val="false"/>
                <w:color w:val="000000"/>
                <w:sz w:val="20"/>
              </w:rPr>
              <w:t xml:space="preserve">ОБРАЗУЕТСЯ ПЫЛЬ ИЗ РУД И ПОРОД, СОДЕРЖАЩИХ 10% И </w:t>
            </w:r>
            <w:r>
              <w:br/>
            </w:r>
            <w:r>
              <w:rPr>
                <w:rFonts w:ascii="Consolas"/>
                <w:b w:val="false"/>
                <w:i w:val="false"/>
                <w:color w:val="000000"/>
                <w:sz w:val="20"/>
              </w:rPr>
              <w:t>
</w:t>
            </w:r>
            <w:r>
              <w:rPr>
                <w:rFonts w:ascii="Consolas"/>
                <w:b/>
                <w:i w:val="false"/>
                <w:color w:val="000000"/>
                <w:sz w:val="20"/>
              </w:rPr>
              <w:t>БОЛЕЕ СВОБОДНОЙ ДВУОКИСИ КРЕМНИЯ</w:t>
            </w:r>
            <w:r>
              <w:br/>
            </w:r>
            <w:r>
              <w:rPr>
                <w:rFonts w:ascii="Consolas"/>
                <w:b w:val="false"/>
                <w:i w:val="false"/>
                <w:color w:val="000000"/>
                <w:sz w:val="20"/>
              </w:rPr>
              <w:t>
</w:t>
            </w:r>
            <w:r>
              <w:rPr>
                <w:rFonts w:ascii="Consolas"/>
                <w:b/>
                <w:i w:val="false"/>
                <w:color w:val="000000"/>
                <w:sz w:val="20"/>
              </w:rPr>
              <w:t>Рабочие</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Бункеровщик, занятый на дроблении бутов на решетке бункера или гезенка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Бурильщик шпуров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Бетонщик подземный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Взрывник, мастер-взрывник, постоянно занятый на работах в действующем забое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Водитель автомобиля, занятый на уборке руды </w:t>
            </w:r>
            <w:r>
              <w:rPr>
                <w:rFonts w:ascii="Consolas"/>
                <w:b w:val="false"/>
                <w:i w:val="false"/>
                <w:color w:val="000000"/>
                <w:sz w:val="20"/>
              </w:rPr>
              <w:t xml:space="preserve">и породы в забоях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Водитель вспомогательного транспорта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Газомерщик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 занятый на работах в действующих забоях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Горнорабочий очистного забоя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подземный, занятый на закладке: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закладке выработанного пространства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погрузке, откатке и разгрузке горной 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выпуском горной 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на работе в действующих забоях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Горнорабочие на маркшейдерских и геологическ работах, занятые в действующих забоях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Крепильщик, занятый на креплении и ремонте горных выработок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Люковой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буровой установки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вагоноопрокидывателя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горных выемочных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конвейера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погрузочной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погрузочно-доставочной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скреперной лебедки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бульдозера (бульдозерист), машинист подземной самоходной машины и машинист экскаватора, занятые на уборке руды и породы в забоях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вибропогрузочной установки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электровоза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питателя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Опрокидчик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по геофизическому опробованиюполезного ископаемого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Проходчик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Дорожно-путевой рабочий, занятый на настилке и ремонте пути в действующих забоях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комплексных бригад всех поименованных в данном разделе профессии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Рудоспусчик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Стволовой, занятый на нагрузке скипов из дозатора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Сцепщик-кондуктор подвижного состава,занятый на работе в действующих забоях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Штукатур по торкретированию подземных горных выработок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Электрослесарь (слесарь) дежурный и по ремонту оборудования, занятый на работе в действующих забоях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ручной сварки, занятый на работах в действующих забоях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p>
            <w:pPr>
              <w:spacing w:after="20"/>
              <w:ind w:left="20"/>
              <w:jc w:val="left"/>
            </w:pPr>
            <w:r>
              <w:rPr>
                <w:rFonts w:ascii="Consolas"/>
                <w:b w:val="false"/>
                <w:i w:val="false"/>
                <w:color w:val="000000"/>
                <w:sz w:val="20"/>
              </w:rPr>
              <w:t xml:space="preserve">Горный мастер, начальник участка (очистного, горно-подготовительного, горно-капитального), внутришахтного транспорта и буровзрывных (буровых, взрывных) работ, их помощники заместители, механик, энергетик участка или шахты (на правах участка), участковые геолог и маркшейдер, постоянно занятые на подземных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Добыча ниобиевых (лопаритовых) руд подземным способом</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Аккумуляторщик, занятый на зарядке батарей аккумуляторных электровозов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Бурильщик шпуров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Взрывник, мастер-взрывник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Газомерщик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очистного забоя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уборке нечистот с отхожих мест в выработках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очистке горных выработок и зумпфов, а также на открывании дверей вентиляционных перемычек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43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Заведующий подземным складом взрывчатых материалов, механик, геолог, маркшейдер, начальник и главный инженер шахты, начальник буровзрывных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на маркшейдерских и геологических работах, оператор по геофизическому опробованию полезного ископаемого в забоях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5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постоянно занятый на работе в подземной кладовой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4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Крепильщик, занятый на креплении и ремонте горных выработок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буровой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43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погрузочной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5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скреперной лебедки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5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подъемной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5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5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вентиляционной установки и другие рабочие, занятые на подземной вентиляции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5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Опрокидчик, занятый на опрокидке вагонов на подземных бункерах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4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очистного забоя, подсадчик кровли горных выработок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5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 занятый на отбойке руды и взятии проб в забоях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4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Проходчик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4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Дорожно-путевой рабочий, занятый на настилке и ремонте пути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6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Раздатчик взрывчатых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5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Электрослесарь (слесарь) дежурный и по ремонту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Стволовой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6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6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ручной сварки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5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Горный мастер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и механик участка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ОТКРЫТЫЕ ГОРНЫЕ РАБОТЫ ЭКСПЛУАТАЦИОННЫХ </w:t>
            </w:r>
            <w:r>
              <w:br/>
            </w:r>
            <w:r>
              <w:rPr>
                <w:rFonts w:ascii="Consolas"/>
                <w:b w:val="false"/>
                <w:i w:val="false"/>
                <w:color w:val="000000"/>
                <w:sz w:val="20"/>
              </w:rPr>
              <w:t>
</w:t>
            </w:r>
            <w:r>
              <w:rPr>
                <w:rFonts w:ascii="Consolas"/>
                <w:b/>
                <w:i w:val="false"/>
                <w:color w:val="000000"/>
                <w:sz w:val="20"/>
              </w:rPr>
              <w:t xml:space="preserve">И СТРОЯЩИХСЯ КАРЬЕРОВ, А ТАКЖЕ ГОРНАЯ </w:t>
            </w:r>
            <w:r>
              <w:br/>
            </w:r>
            <w:r>
              <w:rPr>
                <w:rFonts w:ascii="Consolas"/>
                <w:b w:val="false"/>
                <w:i w:val="false"/>
                <w:color w:val="000000"/>
                <w:sz w:val="20"/>
              </w:rPr>
              <w:t>
</w:t>
            </w:r>
            <w:r>
              <w:rPr>
                <w:rFonts w:ascii="Consolas"/>
                <w:b/>
                <w:i w:val="false"/>
                <w:color w:val="000000"/>
                <w:sz w:val="20"/>
              </w:rPr>
              <w:t>ШАХТНАЯ ПОВЕРХНОСТЬ И ГЕОЛОГОРАЗВЕДКА</w:t>
            </w:r>
          </w:p>
        </w:tc>
      </w:tr>
      <w:tr>
        <w:trPr>
          <w:trHeight w:val="6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обогащения золотосодержащих руд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3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буровой установки,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разработке кварца и кварцитов и термическом бурении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разработке других горных пород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Бурильщик шпуров,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разработке кварца и кварцитов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разработке других горных пород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Взрывник, мастер-взрывник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автомобиля, занятый на перевозке горной массы из карьера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погрузчика, занятый на погрузке горной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Вагонетчик воздушно-канатной дороги, занятый на разгрузке вагонеток подвесных канатных дорог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Выгрузчик (свальщик) на отвалах,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добыче ниобиевых (лопаритовых) руд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добыче других руд и полезных ископаемых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Гидромониторщик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занятый на очистке рудничных вагонеток, автосамосвалов и думпкаров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Доводчик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Раздатчик взрывчатых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очистного забоя,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разработке кварца и кварцитов буровзрывным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разработке других руд и пород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Заточник, занятый на заточке буров и коронок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занятый на гидроустановке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постоянно занятые на работах в карьерах глубиной свыше 100 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постоянно занятые на ремонте горного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(кондуктор свальщик думпкаров)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Кузнец-бурозаправщик и кузнец-долотозаправщик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Ламповщик, занятый на зарядке аккумуляторных рудничных ламп: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добыче ниобиевых (лопаритовых) руд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добыче других руд и полезных ископаемых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Люковой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начальник участка, постоянно занятые на добычных, вскрышных и отвальных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бульдозера (бульдозерист),занятый в карьере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вагоноопрокидывателя,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добыче ниобиевых (лопаритовых) руд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добыче других руд и пород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драги, занятый обслуживанием паровой драги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конвейера, занятый на горных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 на паровом экскаваторе на добыче и вскрыше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путеукладчиков узкой колеи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механизмов путеукладчика широкой колеи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механического оборудования перекачивающих землесосных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мотовоза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отвалообразователя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отвального моста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отвального плуга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погрузочно-доставочной машины, занятый погрузкой горной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подъемной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путепередвигателя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(машинист) по стирке и ремонту спецодежды,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горных предприятиях по добыче ниобиевых (лопаритовых) руд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горных предприятиях при стирке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механизированным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починкой спецодежды на предприятиях по добыче ниобиевых (лопаритовых) руд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скреперной лебедки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шпалоподбивочной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 занятый на добыче и вскрыше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Монтер пути, занятый на настилке и ремонте пути в карьерах и на отвалах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известкователя и омасливателя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промывочного прибора по извлечению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обборщик горных выработок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геофизическому опробованию полезного ископаемого (пробоотборщик, занятый на отбойке руды и взятии проб в забоях и на разделке проб)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Проходчик на поверхностных работах, занятый на проходке: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шурфов глубиной более 5 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шурфов глубиной 5 м и менее и разведочных канав и траншей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дозиметрической службы на горных предприятиях на добыче ниобиевых(лопаритовых) руд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всех профессий, постоянно занятые на работах в карьерах глубиной свыше 100 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гардеробной, занятые на выдаче, приемке и сушке загрязненной спецодежды, а также уборке помещения гардеробной: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шахтах по добыче ниобиевых (лопаритовых) руд по приемке загрязненной радиоактивными веществами спецодежды и уборке гардеробной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шахтах, опасных по заболеваемости силикозом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карьерах и других шахтах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специалисты и служащие, выполняющие работы на высоте над уровнем моря: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от 2000 до 2300 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от 2301 до 3000 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от 3001 до 4000 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от 4001 м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Раздатчик взрывчатых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Ремонтировщик респираторов и противогазов, занятый на горных предприятиях по добыче ниобиевых руд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Стволовой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сортировкой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Сполосчик, постоянно занятый работой с открытой ртутью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Сцепщик-кондуктор подвижного состава, составитель поездов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Тракторист, занятый на тракторном скрепере и тракторном рыхлителе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Цементаторщик гидромедьустановки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воздушных линий электропередач, электромонтер по ремонту электрооборудования и 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Электрослесарь (слесарь) дежурный и по ремонту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2. ПРЕДПРИЯТИЯ И ОРГАНИЗАЦИИ УГОЛЬНОЙ И СЛАНЦЕВОЙ </w:t>
            </w:r>
            <w:r>
              <w:br/>
            </w:r>
            <w:r>
              <w:rPr>
                <w:rFonts w:ascii="Consolas"/>
                <w:b w:val="false"/>
                <w:i w:val="false"/>
                <w:color w:val="000000"/>
                <w:sz w:val="20"/>
              </w:rPr>
              <w:t>
</w:t>
            </w:r>
            <w:r>
              <w:rPr>
                <w:rFonts w:ascii="Consolas"/>
                <w:b/>
                <w:i w:val="false"/>
                <w:color w:val="000000"/>
                <w:sz w:val="20"/>
              </w:rPr>
              <w:t xml:space="preserve">ПРОМЫШЛЕННОСТИ, СТРОИТЕЛЬСТВО И РЕКОНСТРУКЦИЯ </w:t>
            </w:r>
            <w:r>
              <w:br/>
            </w:r>
            <w:r>
              <w:rPr>
                <w:rFonts w:ascii="Consolas"/>
                <w:b w:val="false"/>
                <w:i w:val="false"/>
                <w:color w:val="000000"/>
                <w:sz w:val="20"/>
              </w:rPr>
              <w:t>
</w:t>
            </w:r>
            <w:r>
              <w:rPr>
                <w:rFonts w:ascii="Consolas"/>
                <w:b/>
                <w:i w:val="false"/>
                <w:color w:val="000000"/>
                <w:sz w:val="20"/>
              </w:rPr>
              <w:t xml:space="preserve">УГОЛЬНЫХ И СЛАНЦЕВЫХ ШАХТ И РАЗРЕЗОВ  </w:t>
            </w:r>
            <w:r>
              <w:br/>
            </w:r>
            <w:r>
              <w:rPr>
                <w:rFonts w:ascii="Consolas"/>
                <w:b w:val="false"/>
                <w:i w:val="false"/>
                <w:color w:val="000000"/>
                <w:sz w:val="20"/>
              </w:rPr>
              <w:t>
</w:t>
            </w:r>
            <w:r>
              <w:rPr>
                <w:rFonts w:ascii="Consolas"/>
                <w:b/>
                <w:i w:val="false"/>
                <w:color w:val="000000"/>
                <w:sz w:val="20"/>
              </w:rPr>
              <w:t xml:space="preserve">Подземные работы в действующих и строящихся </w:t>
            </w:r>
            <w:r>
              <w:br/>
            </w:r>
            <w:r>
              <w:rPr>
                <w:rFonts w:ascii="Consolas"/>
                <w:b w:val="false"/>
                <w:i w:val="false"/>
                <w:color w:val="000000"/>
                <w:sz w:val="20"/>
              </w:rPr>
              <w:t>
</w:t>
            </w:r>
            <w:r>
              <w:rPr>
                <w:rFonts w:ascii="Consolas"/>
                <w:b/>
                <w:i w:val="false"/>
                <w:color w:val="000000"/>
                <w:sz w:val="20"/>
              </w:rPr>
              <w:t xml:space="preserve">угольных и сланцевых шахтах (шахтауправлениях) </w:t>
            </w:r>
            <w:r>
              <w:br/>
            </w:r>
            <w:r>
              <w:rPr>
                <w:rFonts w:ascii="Consolas"/>
                <w:b w:val="false"/>
                <w:i w:val="false"/>
                <w:color w:val="000000"/>
                <w:sz w:val="20"/>
              </w:rPr>
              <w:t>
</w:t>
            </w:r>
            <w:r>
              <w:rPr>
                <w:rFonts w:ascii="Consolas"/>
                <w:b/>
                <w:i w:val="false"/>
                <w:color w:val="000000"/>
                <w:sz w:val="20"/>
              </w:rPr>
              <w:t>и дренажных шахтах на разрезах</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всех профессий, занятые на подземных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проходке и углубке вертикальных стволов шахт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где температура +26</w:t>
            </w:r>
            <w:r>
              <w:rPr>
                <w:rFonts w:ascii="Consolas"/>
                <w:b w:val="false"/>
                <w:i w:val="false"/>
                <w:color w:val="000000"/>
                <w:vertAlign w:val="superscript"/>
              </w:rPr>
              <w:t xml:space="preserve">о </w:t>
            </w:r>
            <w:r>
              <w:rPr>
                <w:rFonts w:ascii="Consolas"/>
                <w:b w:val="false"/>
                <w:i w:val="false"/>
                <w:color w:val="000000"/>
                <w:sz w:val="20"/>
              </w:rPr>
              <w:t>С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забойщик на отбойных молотках на пластах крутого падения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 остальных подземных работах (включая рабочих по стволу)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специалисты и служащие, постоянно занятые на подземных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Горный мастер, мастер, постоянно занятые на подземных работах в условиях, где температура +26</w:t>
            </w:r>
            <w:r>
              <w:rPr>
                <w:rFonts w:ascii="Consolas"/>
                <w:b w:val="false"/>
                <w:i w:val="false"/>
                <w:color w:val="000000"/>
                <w:vertAlign w:val="superscript"/>
              </w:rPr>
              <w:t xml:space="preserve">о </w:t>
            </w:r>
            <w:r>
              <w:rPr>
                <w:rFonts w:ascii="Consolas"/>
                <w:b w:val="false"/>
                <w:i w:val="false"/>
                <w:color w:val="000000"/>
                <w:sz w:val="20"/>
              </w:rPr>
              <w:t>С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Горный мастер, мастер, сменный инженер, техник, механик, электромеханик, постоянно занятые на проходке и углубке вертикальных стволов шахт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Подземные горные работы, при производстве </w:t>
            </w:r>
            <w:r>
              <w:br/>
            </w:r>
            <w:r>
              <w:rPr>
                <w:rFonts w:ascii="Consolas"/>
                <w:b w:val="false"/>
                <w:i w:val="false"/>
                <w:color w:val="000000"/>
                <w:sz w:val="20"/>
              </w:rPr>
              <w:t>
</w:t>
            </w:r>
            <w:r>
              <w:rPr>
                <w:rFonts w:ascii="Consolas"/>
                <w:b/>
                <w:i w:val="false"/>
                <w:color w:val="000000"/>
                <w:sz w:val="20"/>
              </w:rPr>
              <w:t xml:space="preserve">которых образуется пыль из пород, содержащих 10% </w:t>
            </w:r>
            <w:r>
              <w:br/>
            </w:r>
            <w:r>
              <w:rPr>
                <w:rFonts w:ascii="Consolas"/>
                <w:b w:val="false"/>
                <w:i w:val="false"/>
                <w:color w:val="000000"/>
                <w:sz w:val="20"/>
              </w:rPr>
              <w:t>
</w:t>
            </w:r>
            <w:r>
              <w:rPr>
                <w:rFonts w:ascii="Consolas"/>
                <w:b/>
                <w:i w:val="false"/>
                <w:color w:val="000000"/>
                <w:sz w:val="20"/>
              </w:rPr>
              <w:t>и более свободной двуокиси кремния</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Горнорабочие очистного забоя, постоянно занятые закладкой выработанного пространства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Горномонтажник подземный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горнорабочий по ремонту горных выработок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Мастер-взрывник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бурового станка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горных выемочных машин, при работе на проходке горных выработок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подземных установок при работе: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конвейере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опрокидывателе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питателе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 скреперной лебедке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на толкателе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погрузочно-доставочной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Проходчик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Электрослесарь подземный, занятый в действующих забоях на проходке горных выработок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постоянно занятые на подземных работах, при производстве которых образуется пыль из пород, содержащих 10% и более свободной двуокиси кремния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Работы на поверхности действующих и строящихся </w:t>
            </w:r>
            <w:r>
              <w:br/>
            </w:r>
            <w:r>
              <w:rPr>
                <w:rFonts w:ascii="Consolas"/>
                <w:b w:val="false"/>
                <w:i w:val="false"/>
                <w:color w:val="000000"/>
                <w:sz w:val="20"/>
              </w:rPr>
              <w:t>
</w:t>
            </w:r>
            <w:r>
              <w:rPr>
                <w:rFonts w:ascii="Consolas"/>
                <w:b/>
                <w:i w:val="false"/>
                <w:color w:val="000000"/>
                <w:sz w:val="20"/>
              </w:rPr>
              <w:t xml:space="preserve">угольных и сланцевых шахт; поверхностные работы по </w:t>
            </w:r>
            <w:r>
              <w:br/>
            </w:r>
            <w:r>
              <w:rPr>
                <w:rFonts w:ascii="Consolas"/>
                <w:b w:val="false"/>
                <w:i w:val="false"/>
                <w:color w:val="000000"/>
                <w:sz w:val="20"/>
              </w:rPr>
              <w:t>
</w:t>
            </w:r>
            <w:r>
              <w:rPr>
                <w:rFonts w:ascii="Consolas"/>
                <w:b/>
                <w:i w:val="false"/>
                <w:color w:val="000000"/>
                <w:sz w:val="20"/>
              </w:rPr>
              <w:t xml:space="preserve">предупреждению и тушению подземных пожаров, по </w:t>
            </w:r>
            <w:r>
              <w:br/>
            </w:r>
            <w:r>
              <w:rPr>
                <w:rFonts w:ascii="Consolas"/>
                <w:b w:val="false"/>
                <w:i w:val="false"/>
                <w:color w:val="000000"/>
                <w:sz w:val="20"/>
              </w:rPr>
              <w:t>
</w:t>
            </w:r>
            <w:r>
              <w:rPr>
                <w:rFonts w:ascii="Consolas"/>
                <w:b/>
                <w:i w:val="false"/>
                <w:color w:val="000000"/>
                <w:sz w:val="20"/>
              </w:rPr>
              <w:t xml:space="preserve">дегазации угольных пластов, по бурению разведочных </w:t>
            </w:r>
            <w:r>
              <w:br/>
            </w:r>
            <w:r>
              <w:rPr>
                <w:rFonts w:ascii="Consolas"/>
                <w:b w:val="false"/>
                <w:i w:val="false"/>
                <w:color w:val="000000"/>
                <w:sz w:val="20"/>
              </w:rPr>
              <w:t>
</w:t>
            </w:r>
            <w:r>
              <w:rPr>
                <w:rFonts w:ascii="Consolas"/>
                <w:b/>
                <w:i w:val="false"/>
                <w:color w:val="000000"/>
                <w:sz w:val="20"/>
              </w:rPr>
              <w:t xml:space="preserve">и технических скважин на шахтных полях действующих и </w:t>
            </w:r>
            <w:r>
              <w:br/>
            </w:r>
            <w:r>
              <w:rPr>
                <w:rFonts w:ascii="Consolas"/>
                <w:b w:val="false"/>
                <w:i w:val="false"/>
                <w:color w:val="000000"/>
                <w:sz w:val="20"/>
              </w:rPr>
              <w:t>
</w:t>
            </w:r>
            <w:r>
              <w:rPr>
                <w:rFonts w:ascii="Consolas"/>
                <w:b/>
                <w:i w:val="false"/>
                <w:color w:val="000000"/>
                <w:sz w:val="20"/>
              </w:rPr>
              <w:t>строящихся шахт и по осушению шахтных полей</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Вагонетчик воздушно-канатной дороги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Выборщик породы, работающий: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вне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Гидромониторщик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установки по обработке транспортных средств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установки по бурению стволов шахт полным сечением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по предупреждению и тушению пожаров,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горящих терриконах (плоских отвалах)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Дезинфектор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Доставщик крепежных материалов в шахту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Ламповщик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Лебедчик, занятый на транспортировке породы на терриконик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буровой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конвейера, работающий в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работающий в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подъемной машины </w:t>
            </w:r>
            <w:r>
              <w:br/>
            </w:r>
            <w:r>
              <w:rPr>
                <w:rFonts w:ascii="Consolas"/>
                <w:b w:val="false"/>
                <w:i w:val="false"/>
                <w:color w:val="000000"/>
                <w:sz w:val="20"/>
              </w:rPr>
              <w:t>
</w:t>
            </w:r>
            <w:r>
              <w:rPr>
                <w:rFonts w:ascii="Consolas"/>
                <w:b w:val="false"/>
                <w:i w:val="false"/>
                <w:color w:val="000000"/>
                <w:sz w:val="20"/>
              </w:rPr>
              <w:t xml:space="preserve">Примечание. Машинистам подъемных машин действующих и строящихся угольных и сланцевых шахт устанавливается шестичасовой рабочий день при условии их работы на подъемных машинах: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проходках вертикальных стволов шахт;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неавтоматизированных подъемных установок, где длительность паузы в среднем за семичасовой рабочий день (по расчету исходя из плана производства) между окончанием одного и началом следующего подъема менее 2,5 мин.;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неавтоматизированных подъемных установок, где длительность паузы в среднем за семичасовой рабочий день (по расчету исходя из плана производства) между окончанием одного и началом следующего подъема превышает 2,5 мин., но непрерывная работа машиниста по спуску- подъему людей (по графику) длится 45 мин. и более;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с бицилиндроконическими органами навивки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Рабочий (машинист) по стирке и ремонту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бульдозера, занятый на горящих терриконах (плоских отвалах)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скреперной лебедки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сортировки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установки по бурению стволов шахт полным сечением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вентиляционной установки, работающий в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Опрокидчик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Откатчик, горнорабочий на поверхностных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глинистого раствора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производственных бань: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переведенных на самообслуживание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не переведенных на самообслуживание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при механизированной стирке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при ручной стирке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Рабочий, занятый на очистке дымоходов и пылевых каналов вентиляторов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Раздатчик взрывчатых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Стволовой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Такелажник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Терриконщик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Электрослесарь (слесарь) дежурный и по ремонту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Действующие и строящиеся угольные и сланцевые </w:t>
            </w:r>
            <w:r>
              <w:br/>
            </w:r>
            <w:r>
              <w:rPr>
                <w:rFonts w:ascii="Consolas"/>
                <w:b w:val="false"/>
                <w:i w:val="false"/>
                <w:color w:val="000000"/>
                <w:sz w:val="20"/>
              </w:rPr>
              <w:t>
</w:t>
            </w:r>
            <w:r>
              <w:rPr>
                <w:rFonts w:ascii="Consolas"/>
                <w:b/>
                <w:i w:val="false"/>
                <w:color w:val="000000"/>
                <w:sz w:val="20"/>
              </w:rPr>
              <w:t xml:space="preserve">разрезы; добыча, переработка и транспортировка </w:t>
            </w:r>
            <w:r>
              <w:br/>
            </w:r>
            <w:r>
              <w:rPr>
                <w:rFonts w:ascii="Consolas"/>
                <w:b w:val="false"/>
                <w:i w:val="false"/>
                <w:color w:val="000000"/>
                <w:sz w:val="20"/>
              </w:rPr>
              <w:t>
</w:t>
            </w:r>
            <w:r>
              <w:rPr>
                <w:rFonts w:ascii="Consolas"/>
                <w:b/>
                <w:i w:val="false"/>
                <w:color w:val="000000"/>
                <w:sz w:val="20"/>
              </w:rPr>
              <w:t>закладочного материала; карьеры фабрик (цехов)</w:t>
            </w:r>
            <w:r>
              <w:br/>
            </w:r>
            <w:r>
              <w:rPr>
                <w:rFonts w:ascii="Consolas"/>
                <w:b w:val="false"/>
                <w:i w:val="false"/>
                <w:color w:val="000000"/>
                <w:sz w:val="20"/>
              </w:rPr>
              <w:t>
</w:t>
            </w:r>
            <w:r>
              <w:rPr>
                <w:rFonts w:ascii="Consolas"/>
                <w:b/>
                <w:i w:val="false"/>
                <w:color w:val="000000"/>
                <w:sz w:val="20"/>
              </w:rPr>
              <w:t>по производству инертной пыли</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Взрывник, мастер-взрывник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погрузчика (машинист погрузочной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работающий на грузовых автомобилях грузоподъемностью: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от 1,5 до 3,0 тон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от 3 тон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Выборщик породы, работающий: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вне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Выгрузчик (свальщик) на отвалах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Гидромониторщик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гидроотвала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разреза (по передвижке конвейеров)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по предупреждению и тушению пожаров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Горнорабочий у экскаваторов, отвальных мостов и отвалообразователей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Дезинфектор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Раздатчик взрывчатых материалов, горнорабочий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Горнорабочие на маркшейдерских и геологических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Лебедчик, постоянно работающий в разрезе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автогрейдера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бульдозера (бульдозерист)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(помощник) буровой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грейдеров прицепных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дробильно-погрузочного агрегата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землесосной установки, постоянно работающей в разрезе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 постоянно работающий в разрезе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конвейера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Машинист-кочегар котельной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ручной загрузке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механизированной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моторных катков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насосных установок, постоянно </w:t>
            </w:r>
            <w:r>
              <w:rPr>
                <w:rFonts w:ascii="Consolas"/>
                <w:b w:val="false"/>
                <w:i w:val="false"/>
                <w:color w:val="000000"/>
                <w:sz w:val="20"/>
              </w:rPr>
              <w:t>работающий в разрезе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отвалообразователя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отвального моста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отвального плуга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путепередвигателя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скрепера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землесосных установок (углесосов), постоянно работающий в разрезе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установки по обработке транспортных средств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 (помощник), занятый на добыче, вскрыше на разрезах (карьерах) и на отвалах разрезов (карьеров)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Плотник, занятый в разрезе (карьере)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Проходчик на поверхностных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производственных бань: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переведенных на самообслуживание;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не переведенных на самообслуживание;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при механизированной стирке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при ручной стирке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работах в разрезах глубиной более 100 м, а также при работе в запожаренных участках во всех разрезах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Раздатчик взрывчатых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Горнорабочий (расштыбовщик)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Такелажник, постоянно работающий в разрезе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Тракторист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Электрогазосварщик в разрезе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Электрослесарь (слесарь) дежурный и по ремонту оборудования, постоянно работающий в разрезе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постоянно работающие и непосредственно занятые на добычных, смешанных, отвальных, вскрышных работах и участках переэкскавации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занятые на работах в разрезе глубиной более 100 м, также при работе в запожаренных участках во всех разрезах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ОБОГАТИТЕЛЬНЫЕ И БРИКЕТНЫЕ ФАБРИКИ (ВКЛЮЧАЯ </w:t>
            </w:r>
            <w:r>
              <w:br/>
            </w:r>
            <w:r>
              <w:rPr>
                <w:rFonts w:ascii="Consolas"/>
                <w:b w:val="false"/>
                <w:i w:val="false"/>
                <w:color w:val="000000"/>
                <w:sz w:val="20"/>
              </w:rPr>
              <w:t>
</w:t>
            </w:r>
            <w:r>
              <w:rPr>
                <w:rFonts w:ascii="Consolas"/>
                <w:b/>
                <w:i w:val="false"/>
                <w:color w:val="000000"/>
                <w:sz w:val="20"/>
              </w:rPr>
              <w:t xml:space="preserve">ПРОИЗВОДСТВО ГРАНУЛИРОВАННОГО УГОЛЬНОГО ПОРОШКА); </w:t>
            </w:r>
            <w:r>
              <w:br/>
            </w:r>
            <w:r>
              <w:rPr>
                <w:rFonts w:ascii="Consolas"/>
                <w:b w:val="false"/>
                <w:i w:val="false"/>
                <w:color w:val="000000"/>
                <w:sz w:val="20"/>
              </w:rPr>
              <w:t>
</w:t>
            </w:r>
            <w:r>
              <w:rPr>
                <w:rFonts w:ascii="Consolas"/>
                <w:b/>
                <w:i w:val="false"/>
                <w:color w:val="000000"/>
                <w:sz w:val="20"/>
              </w:rPr>
              <w:t xml:space="preserve">ОБОГАТИТЕЛЬНЫЕ И БРИКЕТНЫЕ УСТАНОВКИ; </w:t>
            </w:r>
            <w:r>
              <w:br/>
            </w:r>
            <w:r>
              <w:rPr>
                <w:rFonts w:ascii="Consolas"/>
                <w:b w:val="false"/>
                <w:i w:val="false"/>
                <w:color w:val="000000"/>
                <w:sz w:val="20"/>
              </w:rPr>
              <w:t>
</w:t>
            </w:r>
            <w:r>
              <w:rPr>
                <w:rFonts w:ascii="Consolas"/>
                <w:b/>
                <w:i w:val="false"/>
                <w:color w:val="000000"/>
                <w:sz w:val="20"/>
              </w:rPr>
              <w:t xml:space="preserve">ЦЕНТРАЛЬНЫЕ И ГРУППОВЫЕ СОРТИРОВКИ; </w:t>
            </w:r>
            <w:r>
              <w:br/>
            </w:r>
            <w:r>
              <w:rPr>
                <w:rFonts w:ascii="Consolas"/>
                <w:b w:val="false"/>
                <w:i w:val="false"/>
                <w:color w:val="000000"/>
                <w:sz w:val="20"/>
              </w:rPr>
              <w:t>
</w:t>
            </w:r>
            <w:r>
              <w:rPr>
                <w:rFonts w:ascii="Consolas"/>
                <w:b/>
                <w:i w:val="false"/>
                <w:color w:val="000000"/>
                <w:sz w:val="20"/>
              </w:rPr>
              <w:t>СОРТИРОВКА ШАХТ И РАЗРЕЗОВ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сгустителей и аппаратчик углеобогащения, занятые на обогатительных фабриках (установках)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Аппаратчики всех наименований брикетных фабрик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Выборщик породы, работающий: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вне помещения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Газовщик размораживающей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 занятый наплавкой деталей твердыми сплавами на брикетных фабриках и установках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постоянно занятый основном производстве на уборке в помещениях угля, сланца и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Грохотовщик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Дезинфектор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реагентов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Замерщик температуры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продукции обогащения (углеприема)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Лебедчик, занятый транспортировкой породы на терриконик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брикетного пресса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вагоноопрокидывателя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землесосной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конвейера, занятый в основном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Электролизерщик, занятый регенерацией серебра с применением сернистого натрия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мостового перегружателя (крана)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в основном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в специальных помещениях на брикетных фабриках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обслуживанию силосов и угольной башни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сушильной установки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вентиляционной установки, занятый в специальных помещениях брикетных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установки по обработке транспортных средств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питателя, занятый в основном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пульта управления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обслуживанию пылегазоулавливающих установок машинист пылеулавливающих установок), занятый в основном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обслуживанием лотков и желобов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транспортных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очистке мест общего пользования и выгребных ям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производственных бань: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переведенных на самообслуживание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не переведенных на самообслуживание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при механизированной стирке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при ручной стирке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(установщик) вагоноопрокидывателя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Фильтровальщик (фильтровщик)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Центрифуговщик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Шламовщик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 занятые в основном производстве на обогащении угля (сланца)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Электрослесарь (слесарь) дежурный и по ремонту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постоянной работе по ремонту оборудования на участках, где большинство основных производственных рабочих получают дополнительный отпуск по вредности 18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постоянной работе по ремонту оборудования на участках, где большинство основных производственных рабочих получает дополнительный отпуск по вредности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подстанциях электрофильтров на брикетных фабриках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постоянно занятые в основном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Контрольный мастер, диспетчер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ПОГРУЗОЧНО-РАЗГРУЗОЧНЫЕ РАБОТЫ НА ДЕЙСТВУЮЩИХ И </w:t>
            </w:r>
            <w:r>
              <w:br/>
            </w:r>
            <w:r>
              <w:rPr>
                <w:rFonts w:ascii="Consolas"/>
                <w:b w:val="false"/>
                <w:i w:val="false"/>
                <w:color w:val="000000"/>
                <w:sz w:val="20"/>
              </w:rPr>
              <w:t>
</w:t>
            </w:r>
            <w:r>
              <w:rPr>
                <w:rFonts w:ascii="Consolas"/>
                <w:b/>
                <w:i w:val="false"/>
                <w:color w:val="000000"/>
                <w:sz w:val="20"/>
              </w:rPr>
              <w:t xml:space="preserve">СТРОЯЩИХСЯ ПРЕДПРИЯТИЯХ И В ОРГАНИЗАЦИЯХ УГОЛЬНОЙ </w:t>
            </w:r>
            <w:r>
              <w:br/>
            </w:r>
            <w:r>
              <w:rPr>
                <w:rFonts w:ascii="Consolas"/>
                <w:b w:val="false"/>
                <w:i w:val="false"/>
                <w:color w:val="000000"/>
                <w:sz w:val="20"/>
              </w:rPr>
              <w:t>
</w:t>
            </w:r>
            <w:r>
              <w:rPr>
                <w:rFonts w:ascii="Consolas"/>
                <w:b/>
                <w:i w:val="false"/>
                <w:color w:val="000000"/>
                <w:sz w:val="20"/>
              </w:rPr>
              <w:t>И СЛАНЦЕВОЙ ПРОМЫШЛЕННОСТИ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на погрузке, разгрузке угля (сланца), брикетов, а также разгрузке (погрузке) лесных материалов из железнодорожных вагонов, на погрузке и разгрузке вручную сыпучих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ЖЕЛЕЗНОДОРОЖНЫЙ ТРАНСПОРТ </w:t>
            </w:r>
            <w:r>
              <w:br/>
            </w:r>
            <w:r>
              <w:rPr>
                <w:rFonts w:ascii="Consolas"/>
                <w:b w:val="false"/>
                <w:i w:val="false"/>
                <w:color w:val="000000"/>
                <w:sz w:val="20"/>
              </w:rPr>
              <w:t>
</w:t>
            </w:r>
            <w:r>
              <w:rPr>
                <w:rFonts w:ascii="Consolas"/>
                <w:b/>
                <w:i w:val="false"/>
                <w:color w:val="000000"/>
                <w:sz w:val="20"/>
              </w:rPr>
              <w:t xml:space="preserve">НА ДЕЙСТВУЮЩИХ И СТРОЯЩИХСЯ ПРЕДПРИЯТИЯХ </w:t>
            </w:r>
            <w:r>
              <w:br/>
            </w:r>
            <w:r>
              <w:rPr>
                <w:rFonts w:ascii="Consolas"/>
                <w:b w:val="false"/>
                <w:i w:val="false"/>
                <w:color w:val="000000"/>
                <w:sz w:val="20"/>
              </w:rPr>
              <w:t>
</w:t>
            </w:r>
            <w:r>
              <w:rPr>
                <w:rFonts w:ascii="Consolas"/>
                <w:b/>
                <w:i w:val="false"/>
                <w:color w:val="000000"/>
                <w:sz w:val="20"/>
              </w:rPr>
              <w:t xml:space="preserve">УГОЛЬНОЙ И СЛАНЦЕВОЙ ПРОМЫШЛЕННОСТИ; </w:t>
            </w:r>
            <w:r>
              <w:br/>
            </w:r>
            <w:r>
              <w:rPr>
                <w:rFonts w:ascii="Consolas"/>
                <w:b w:val="false"/>
                <w:i w:val="false"/>
                <w:color w:val="000000"/>
                <w:sz w:val="20"/>
              </w:rPr>
              <w:t>
</w:t>
            </w:r>
            <w:r>
              <w:rPr>
                <w:rFonts w:ascii="Consolas"/>
                <w:b/>
                <w:i w:val="false"/>
                <w:color w:val="000000"/>
                <w:sz w:val="20"/>
              </w:rPr>
              <w:t>ПОГРУЗОЧНО-ТРАНСПОРТНЫЕ УПРАВЛЕНИЯ (ОТДЕЛЫ)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Кондуктор и составитель поездов, занятый на разрезах и в карьерах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работающий на железнодорожном кране на разрезах, в карьерах и на шахтной поверхности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мотовоза, машинист электровоза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Машинисты путевых машин, занятые на работе в разрезах и на отвалах разрезов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инструктор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локомотивов на хозяйственных и маневровых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(помощник) тепловоза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механосборочных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локомотивов в пунктах технического обслуживания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Монтер пути, работающий на разрезе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Осмотрщик-ремонтник вагонов, работающий в разрезах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Экипировщик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ФАБРИКИ (ЦЕХИ) ПО ПРОИЗВОДСТВУ ИНЕРТНОЙ ПЫЛИ</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электрослесарь (слесарь) дежурный и по ремонту оборудования, электромонтер по обслуживанию электрооборудования, непосредственно занятые в производстве инертной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погрузкой и разгрузкой сырья и пыли в вагоны и автомашины; рабочие, занятые на упаковке инертной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непосредственно занятые в производстве инертной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3. ГЕОЛОГОРАЗВЕДОЧНЫЕ И ТОПОГРАФО-ГЕОДЕЗИЧЕСКИЕ </w:t>
            </w:r>
            <w:r>
              <w:br/>
            </w:r>
            <w:r>
              <w:rPr>
                <w:rFonts w:ascii="Consolas"/>
                <w:b w:val="false"/>
                <w:i w:val="false"/>
                <w:color w:val="000000"/>
                <w:sz w:val="20"/>
              </w:rPr>
              <w:t>
</w:t>
            </w:r>
            <w:r>
              <w:rPr>
                <w:rFonts w:ascii="Consolas"/>
                <w:b/>
                <w:i w:val="false"/>
                <w:color w:val="000000"/>
                <w:sz w:val="20"/>
              </w:rPr>
              <w:t xml:space="preserve">РАБОТЫ РАЗВЕДОЧНОЕ БУРЕНИЕ НА ТВЕРДЫЕ И ЖИДКИЕ </w:t>
            </w:r>
            <w:r>
              <w:br/>
            </w:r>
            <w:r>
              <w:rPr>
                <w:rFonts w:ascii="Consolas"/>
                <w:b w:val="false"/>
                <w:i w:val="false"/>
                <w:color w:val="000000"/>
                <w:sz w:val="20"/>
              </w:rPr>
              <w:t>
</w:t>
            </w:r>
            <w:r>
              <w:rPr>
                <w:rFonts w:ascii="Consolas"/>
                <w:b/>
                <w:i w:val="false"/>
                <w:color w:val="000000"/>
                <w:sz w:val="20"/>
              </w:rPr>
              <w:t>ПОЛЕЗНЫЕ ИСКОПАЕМЫЕ (КРОМЕ НЕФТИ И ГАЗА)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Бурильщик механического вращательного бурения скважин, бурильщик механического ударного бурения скважин бурильщик ручного бурения скважин, помощник бурильщика механического вращательного бурения скважин (первый), помощник бурильщика механического ударного бурения скважин (первый), помощник бурильщика механического вращательного бурения скважин (второй), помощник бурильщика механическогоударного бурения скважин (второй), помощник бурильщика ручного бурения скважин, машинист буровой установки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ОБОГАЩЕНИЕ ПЬЕЗООПТИЧЕСКОГО СЫРЬЯ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всех профессий, непосредственно занятые полный рабочий день на обогащении пьезооптического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Старший инженер, инженер, старший техник и техник, непосредственно занятые полный рабочий день в производстве обогащения пьезооптического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ТОПОГРАФО-ГЕОДЕЗИЧЕСКИЕ РАБОТЫ</w:t>
            </w:r>
            <w:r>
              <w:br/>
            </w:r>
            <w:r>
              <w:rPr>
                <w:rFonts w:ascii="Consolas"/>
                <w:b w:val="false"/>
                <w:i w:val="false"/>
                <w:color w:val="000000"/>
                <w:sz w:val="20"/>
              </w:rPr>
              <w:t>
</w:t>
            </w:r>
            <w:r>
              <w:rPr>
                <w:rFonts w:ascii="Consolas"/>
                <w:b/>
                <w:i w:val="false"/>
                <w:color w:val="000000"/>
                <w:sz w:val="20"/>
              </w:rPr>
              <w:t xml:space="preserve">Составление, вычерчивание и гравирование на пластиках </w:t>
            </w:r>
            <w:r>
              <w:br/>
            </w:r>
            <w:r>
              <w:rPr>
                <w:rFonts w:ascii="Consolas"/>
                <w:b w:val="false"/>
                <w:i w:val="false"/>
                <w:color w:val="000000"/>
                <w:sz w:val="20"/>
              </w:rPr>
              <w:t>
</w:t>
            </w:r>
            <w:r>
              <w:rPr>
                <w:rFonts w:ascii="Consolas"/>
                <w:b/>
                <w:i w:val="false"/>
                <w:color w:val="000000"/>
                <w:sz w:val="20"/>
              </w:rPr>
              <w:t xml:space="preserve">топографических, графических, геологических, </w:t>
            </w:r>
            <w:r>
              <w:br/>
            </w:r>
            <w:r>
              <w:rPr>
                <w:rFonts w:ascii="Consolas"/>
                <w:b w:val="false"/>
                <w:i w:val="false"/>
                <w:color w:val="000000"/>
                <w:sz w:val="20"/>
              </w:rPr>
              <w:t>
</w:t>
            </w:r>
            <w:r>
              <w:rPr>
                <w:rFonts w:ascii="Consolas"/>
                <w:b/>
                <w:i w:val="false"/>
                <w:color w:val="000000"/>
                <w:sz w:val="20"/>
              </w:rPr>
              <w:t>морских и специальных планов и карт</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Старший картограф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гравированием оригиналов географических, топографических и специальных карт на пластиках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Редактор карт, старший редактор карт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 старший техник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Топограф, старший топограф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Чертежник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Камеральная обработка аэрофотосъемочных материалов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Старший аэрофотогеодезист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Инженер-аэрофотогеодезист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Техник-аэрофотограмметрист, старший техник-аэрофотограмметрист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Топограф, старший топограф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Фотолаборант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Фототехник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Астрономические и геодезические вычисления </w:t>
            </w:r>
            <w:r>
              <w:br/>
            </w:r>
            <w:r>
              <w:rPr>
                <w:rFonts w:ascii="Consolas"/>
                <w:b w:val="false"/>
                <w:i w:val="false"/>
                <w:color w:val="000000"/>
                <w:sz w:val="20"/>
              </w:rPr>
              <w:t>
</w:t>
            </w:r>
            <w:r>
              <w:rPr>
                <w:rFonts w:ascii="Consolas"/>
                <w:b/>
                <w:i w:val="false"/>
                <w:color w:val="000000"/>
                <w:sz w:val="20"/>
              </w:rPr>
              <w:t>на вычислительных машинах</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Старший геодезист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 старший инженер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 старший техник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4. МЕТАЛЛУРГИЧЕСКОЕ ПРОИЗВОДСТВО ЧЕРНАЯ МЕТАЛЛУРГИЯ </w:t>
            </w:r>
            <w:r>
              <w:br/>
            </w:r>
            <w:r>
              <w:rPr>
                <w:rFonts w:ascii="Consolas"/>
                <w:b w:val="false"/>
                <w:i w:val="false"/>
                <w:color w:val="000000"/>
                <w:sz w:val="20"/>
              </w:rPr>
              <w:t>
</w:t>
            </w:r>
            <w:r>
              <w:rPr>
                <w:rFonts w:ascii="Consolas"/>
                <w:b/>
                <w:i w:val="false"/>
                <w:color w:val="000000"/>
                <w:sz w:val="20"/>
              </w:rPr>
              <w:t>ОБОГАТИТЕЛЬНЫЕ, ДРОБИЛЬНО-СОРТИРОВОЧНЫЕ, БРИКЕТНЫЕ И АГЛОМЕРАЦИОННЫЕ ФАБРИКИ(ЦЕХИ), ОБЖИГ РУД И НЕРУДНЫХ ИСКОПАЕМЫХ В ЧЕРНОЙ МЕТАЛЛУРГИИ</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Агломератчик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конверсии, занятый на сероулавливающих установках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сгустителей, занятый обслуживанием отстойников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Выгрузчик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 занятый вулканизацией транспортерных лент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Газогенераторщик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Гидромониторщик, занятый на промывочной фабрике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Горновой на агломерации и обжиге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Грохотчик-шуровщик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Грохотовщик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занятый на погрузке и выгрузке сырья и топлива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на погрузке и выгрузке сырья и топлива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горячего возврата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реагентов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Желобщик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 вагранок и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мелющих тел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Заливщик горячего агломерата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Заправщик агломерационных чаш</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занятый на горячих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Корректировщик шлама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Лебедчик, занятый на подъеме разгрузочных платформ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эксгаустера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дымососов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пневматического и гидравлического перегружателя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мешалок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обезвоживателя,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ведением процесса обезвоживания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обслуживанием приводов обезвоживающих ящиков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перекидного желоба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смесительных барабанов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мотовоза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подъемника,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коксоподъемнике и скипах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работах и подъемниках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окомкователя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металлургического производства,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погрузке горячего агломерата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обслуживанием крана в помещении фабрики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обслуживанием крана на рудном складе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 работающий в производственных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конвейера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механического оборудования перекачивающих землесосных установок и машинист электрического оборудования </w:t>
            </w:r>
            <w:r>
              <w:rPr>
                <w:rFonts w:ascii="Consolas"/>
                <w:b w:val="false"/>
                <w:i w:val="false"/>
                <w:color w:val="000000"/>
                <w:sz w:val="20"/>
              </w:rPr>
              <w:t>перекачивающих землесосных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брикетного пресса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 занятый на сульфитных складах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мельниц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занятый обслуживанием промывочной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известкователя и омасливателя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(моторист) питателя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транспортной (заправочной) тележки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Огнеупорщик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обслуживанию пылегазоулавливающих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пульта управления, находящийся непосредственно в техническом отделении фабрики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Откатчик, занятый откаткой вагонеток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Отсадчик (концентраторщик)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 занятый на отборе проб горячего агломерата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Плотник, постоянно занятый в помещении фабрики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(всех профессий) и мастера богатительных и дробильно-сортировочных фабрик, рудников, шахт и металлургических заводов, занятые на дроблении, измельчении, помоле и шихтовке руд черных металлов и плавикового шпата, содержащих 10% и более свободной двуокиси кремния: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мокрым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ремонтом оборудования на указанных участках, где производятся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мокрым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погрузкой в железнодорожные вагоны руды, подсушенной до влажности менее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занятый на обогащении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на сортировке и разборке рудных и нерудных ископаемых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Съемщик брикетов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перевозкой и разливкой реагентов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уборкой производственных помещений фабрики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Фильтровальщик (фильтровщик)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Флотатор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Шламовщик-бассейнщик </w:t>
            </w:r>
            <w:r>
              <w:br/>
            </w:r>
            <w:r>
              <w:rPr>
                <w:rFonts w:ascii="Consolas"/>
                <w:b w:val="false"/>
                <w:i w:val="false"/>
                <w:color w:val="000000"/>
                <w:sz w:val="20"/>
              </w:rPr>
              <w:t>
</w:t>
            </w: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старший мастер, начальник мены, непосредственно занятые на участках работы, где большинство основных производственных рабочих получает в связи с вредными условиями труда дополнительный отпуск: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продолжительностью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продолжительностью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и начальник смены, постоянно занятые на работах по погрузке в железнодорожные вагоны руды, подсушенной до влажности менее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ДИНАСОВОЕ ПРОИЗВОДСТВО</w:t>
            </w:r>
            <w:r>
              <w:br/>
            </w:r>
            <w:r>
              <w:rPr>
                <w:rFonts w:ascii="Consolas"/>
                <w:b w:val="false"/>
                <w:i w:val="false"/>
                <w:color w:val="000000"/>
                <w:sz w:val="20"/>
              </w:rPr>
              <w:t>
</w:t>
            </w:r>
            <w:r>
              <w:rPr>
                <w:rFonts w:ascii="Consolas"/>
                <w:b/>
                <w:i w:val="false"/>
                <w:color w:val="000000"/>
                <w:sz w:val="20"/>
              </w:rPr>
              <w:t>Добыча, обогащение и переработка кварца и кварцитов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добыче, транспортировке, обогащении, дроблении, сортировке, помоле и шихт овке кварца и кварцита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приготовлении динасовой массы и мертелей, на прессовании и формовке динасовых огнеупоров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сушке, сортировке (сырца и газовой продукции), сварке, обжиге, выгрузке, упаковке, и пооперационном контроле полуфабрикатов и готовой продукции динасовых изделий, мертелей и кварцитов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ремонте огнеупорной кладки тепловых технологических агрегатов, чистке и подготовке их к работе и кладке подин печных вагонов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ремонт и содержании технологического оборудования, производственной вентиляции и уборке производственных помещений </w:t>
            </w:r>
            <w:r>
              <w:br/>
            </w:r>
            <w:r>
              <w:rPr>
                <w:rFonts w:ascii="Consolas"/>
                <w:b w:val="false"/>
                <w:i w:val="false"/>
                <w:color w:val="000000"/>
                <w:sz w:val="20"/>
              </w:rPr>
              <w:t>
</w:t>
            </w: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производственного участка, старший мастер производственного участка, механик цеха, энергетик цеха, начальник смены, непосредственно занятые полный рабочий день на производственных участках</w:t>
            </w:r>
            <w:r>
              <w:br/>
            </w:r>
            <w:r>
              <w:rPr>
                <w:rFonts w:ascii="Consolas"/>
                <w:b w:val="false"/>
                <w:i w:val="false"/>
                <w:color w:val="000000"/>
                <w:sz w:val="20"/>
              </w:rPr>
              <w:t>
</w:t>
            </w:r>
            <w:r>
              <w:rPr>
                <w:rFonts w:ascii="Consolas"/>
                <w:b w:val="false"/>
                <w:i w:val="false"/>
                <w:color w:val="000000"/>
                <w:sz w:val="20"/>
              </w:rPr>
              <w:t>Примечание. Рабочим и инженерно-техническим работникам, занятым на добыче, обогащении и переработке кварца и кварцита, дополнительный отпуск по вредности предоставляется по перечню профессий и должностей, предусмотренных в соответствующих подразделах раздела "Черная металлургия"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ДОМЕННОЕ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рудного двора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бункеров,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с горячим агломератом и сидеритом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разработки шлакового отвала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разливочных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Брызгальщик мульд, шлаковозных ковшей и чаш</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 доменного цеха,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подбункерном помещении или при работе с горячим агломератом и сидеритом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на бункерах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Верховой доменной печи,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загрузкой шихтовых материалов вручную на колошниках доменных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Весовщик, занятый взвешиванием шихты в подбункерных помещениях и скиповых ямах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Водопроводчик доменной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Выгрузчик шлака на отвалах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Газовщик доменной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Горновой доменной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Грануляторщик доменного шлака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Желобщик разливочных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Кантовщик-машинист, кантовщик-укладчик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Каталь: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ручной загрузке не полностью механизированных доменных печей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полностью механизированных доменных печей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Ковшевой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Люковой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вагон-весов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подъемника доменной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трансферкара доменного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шихтоподачи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металлургического производства,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литейном дворе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обслуживанием крана на приемке и загрузке сырья и топлива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обслуживанием грануляционного бассейна или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обслуживанием глиномялки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обслуживанием разливочной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вагоноопрокидывателя и машинист вагонотолкателя, занятые приемкой и загрузкой сырья и топлива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работах в туннелях и закрытых галереях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(моторист) шихтоподачи,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у коксового транспорта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у скреперной лебедки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автоматизированных вагонов-весов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заправочных, огнеупорных материалов и термических смесей, занятый в глиномялке на доставке ленточной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Скиповой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колошниковой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Чугунщик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изделий из доменных шлаков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в производстве изделий из доменных шлаков (шлакобрусчатка, тюбинги) </w:t>
            </w:r>
            <w:r>
              <w:br/>
            </w:r>
            <w:r>
              <w:rPr>
                <w:rFonts w:ascii="Consolas"/>
                <w:b w:val="false"/>
                <w:i w:val="false"/>
                <w:color w:val="000000"/>
                <w:sz w:val="20"/>
              </w:rPr>
              <w:t>
</w:t>
            </w: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старший мастер, начальник смены, непосредственно занятые на участках работы, где большинство основных производственных рабочих получают в связи с вредными условиями труда дополнительный отпуск: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продолжительностью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продолжительностью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СТАЛЕПЛАВИЛЬНОЕ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Бригадир шихтового двора в сталеплавильном и ферросплавном производствах, занятый в сталеплавильном производстве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двора изложниц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по перемещению сырья, полуфабрикатов и готовой продукции в процессе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обдирочно-зачистного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Вырубщик пороков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Весовщик, занятый на шихтовом дворе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Ковшевой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лома и отходов черных и цветных металлов, занятый по обезвреживанию лома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гидроочистки и смазки изложниц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дистрибутора (оператор конвертора)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завалочной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заправочной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Машинист-транспортировщик горячего металла, занятый обслуживанием разливочной электротележки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металлургического производства, занятый обслуживанием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заливочного крана, загрузочного крана, крана миксерного отделения, разливочного крана, уборочного крана, котельного крана разливочного пролета; крана двора изложниц, крана раздевания слитков, крана на подаче шихты в печном пролете, крана на складе горячих слитков; тельфера в отделении раздевания слитков и двораизложниц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крана шихтового двора на остальных участках работы и крана на складе холодных слитков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 металлургического цеха, занятый в миксерных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 занятый маркировкой: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горячего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холодного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Миксеровой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Набивщик блоков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Наборщик стопоров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Наборщик сифонов и поддонов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обдирочных станков, непосредственно занятый на производственных пролетах сталеплавильных цехов или в зачистных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газовой резки на установках непрерывной разливки стали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логоскопа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установки непрерывной разливки стали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синтетических шлаков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Плавильщик раскислителей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Подготовитель составов к разливке плавок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Подручный сталевара конвертера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Подручный сталевара мартеновской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Подручный сталевара электропечи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Подручный сталевара печи прямого восстановления железа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Подручный сталевара установки электрошлакового переплава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Подручный сталевара вакуумной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заправочных, огнеупорных материалов и термических смесей, занятый на обслуживании люнкеритной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Пультовщик электроплавильной печи, занятый обслуживанием: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электросталеплавильной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электрошлаковой печи и вакуумной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продувкой насадокмартеновской печи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Разливщик стали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Сортировщик-сдатчик металла,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горячими слитками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холодными слитками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Сталевар вакуумной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Сталевар установки электрошлакового переплава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Сталевар печи прямого восстановления железа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Сталевар конвертера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Сталевар мартеновской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Сталевар электропечи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Чистильщик-смазчик изложниц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подаче шихты в печном пролете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Шлаковщик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Газовое хозяйство и смоляная установка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Газогенераторщик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Дровокол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смоляной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подвозкой топлива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Шлакомольное отделение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погрузчика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Выгрузчик шлака на отвалах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в шлакопомольном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мельницы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металлургического производства, занятый обслуживанием магнитогрейферного крана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шлакопомольного отделения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по обслуживанию пылегазоулавливающих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шлака, лома и отходов металла, непосредственно занятый в шлакопомольном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непосредственно занятый в шлакопомольном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Доломитно-известково-обжигательное отделение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скипового подъемника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металлургического производства, занятый обслуживанием грейферного крана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Обжигальщик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Транспортерщик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Разделка и подготовка лома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Взрывник (мастер-взрывник)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Газорезчик металлолома и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Копровщик по разделке металлического лома и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металлоотходов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Сортировщик-сборщик металлического лома и отходов Разделка шлака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Бригадир разработки шлакового отвала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Брызгальщик мульд, шлаковых ковшей и чаш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Бурильщик шпуров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бульдозера (бульдозерист), занятый на шлаковых отвалах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скрепера (скреперист), занятый в шлаковых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крана металлургического производства, занятый обслуживанием мостового электромагнитного и магнитно-грейферного кранов в шлаковых отделениях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металлоотходов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металлоотходов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шлака, лома и отходов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Сортировщик-сборщик металлического лома и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Шлаковщик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разработке шлаков и шлаковых отвалов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старший мастер, начальник смены, непосредственно занятые на участках работы, где большинство основных производственных рабочих получают в связи с вредными условиями труда дополнительный отпуск: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продолжительностью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продолжительностью 6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ПРОКАТНОЕ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кристаллизации, занятый на купоросной установке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центрифугирования, занятый на купоросной установке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установки нейтрального газа, занятый на газозащитной установке и установке нейтрального газа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нейтрализации, занятый на купоросной установке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электролитического обезжиривания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очистки газа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растворения, занятый на отделке листов листопрокатного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установки нейтрального газа, занятый на газозащитной установке в листопрокатном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колодцев замедленного охлаждения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Бригадир на отделке, сортировке, приемке, сдаче, пакетировке и упаковке металла и готовой продукции, занятый непосредственно в пролетах цехов листопрокатного производства и </w:t>
            </w:r>
            <w:r>
              <w:rPr>
                <w:rFonts w:ascii="Consolas"/>
                <w:b w:val="false"/>
                <w:i w:val="false"/>
                <w:color w:val="000000"/>
                <w:sz w:val="20"/>
              </w:rPr>
              <w:t xml:space="preserve">колесопрокатного производства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заготовительного отделения, занятый в колесопрокатном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осмотра и механообработки колес, занятый в колесопрокатном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стана горячей прокатки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по сборке и перевалке клетей: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расположении стендов у раскатных полей станов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остальных участках работы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стана холодной прокатки,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постоянной работе с подогревом валков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без подогрева валков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термических печей,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отделке листов листопрокатного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загрузкой и выгрузкой отжигательных печей и при работе на термоколодцах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Испытатель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Калильщик проката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Кантовщик укладчик,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горячим металлом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холодным металлом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Кислотоупорщик на гуммировочных работах (кислотоупорщик-гуммировщик)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Клеймовщик горячего металла, занятый на клеймовке горячих бандажей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Корректировщик ванн, занятый в цехах (на участках) отделки листов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 на молотах и прессах, занятый в бандажном и вилопрокатном производствах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Кузнец-штамповщик, занятый в вилопрокатном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 ручной ковки, занятый в вилопрокатном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Лакировщик жести и труб, занятый на отделке листов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Листобойщик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Лудильщик электролитическим методом, занятый на отделке листов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Лудильщик горячим способом, занятый на лужении жести и отделке листов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ведущего мотора прокатного стана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пресса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реверсивной паровой машины прокатного стана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Машинист-транспортировщик горячего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машины огневой зачистки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фрезерно-зачистной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слитколомателя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сталеструйной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(кочегар) котельной, </w:t>
            </w:r>
            <w:r>
              <w:rPr>
                <w:rFonts w:ascii="Consolas"/>
                <w:b w:val="false"/>
                <w:i w:val="false"/>
                <w:color w:val="000000"/>
                <w:sz w:val="20"/>
              </w:rPr>
              <w:t>занятый в листопрокатном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загрузочных механизмов, занятый обслуживанием напольной машины, гидротолкателя, шаржир-машины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 молотах, прессах и манипуляторах, занятый в бандажном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насосных установок, занятый в производстве рельсовых скреплений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металлургического производства, занятый обслуживанием клещевого крана у нагревательных устройств и поворотного крана в бандажном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металлургического производства, занятый обслуживанием поворотного крана (на подаче заготовок) и велокрана: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Мойщик-сушильщик металла, занятый обслуживанием моечно-сушильной машины на горячей прокатке жести, кровли и цветном покрытии листов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Мойщик-сушильщик металла,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отделке листов в холодном прокате жести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лакировочном отделении листопрокатного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Наборщик пакетов листов и труб, занятый на листоотделке в горячей прокатке жести, кровли и цветного покрытия листов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Нагревальщик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Нагревальщик (сварщик) металла, занятый на участке шпицевания в вилопрокатном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Накатчик полировальных кругов, занятый в вилопрокатном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кузнечно-прессового оборудования, занятый настройкой расковочных молотов в вилопрокатном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холодноштамповочного оборудования, занятый настройкой суппортов: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горячей прошивке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холодной прошивке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Обмазчик листов и труб, занятый в цехе холодной прокатки листов и ленты в рулонах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Обрубщик, занятый обрубкой заусенцев в вилопрокатном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поста управления агрегатами непрерывного травления, обезжирования, лужения, оцинкования, лакировки и отжига,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отделке листов листопрокатного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поста,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горячих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холодных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линии отделки рельсов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поста управления стана горячей прокатки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поста холодной прокатки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сверлильного агрегата и пресса, занятый в сортопрокатном производстве и бандажном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Оцинковщик, занятый освинцеванием листов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Оцинковщик горячим способом, занятый на оцинковании листов и на отделке листов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Перемотчик ленты, занятый в холодном прокате жести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вторичного олова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Подручный вальцовщика стана горячей прокатки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Подручный вальцовщика стана холодной прокатки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Подсадчик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Правильщик проката и труб, занятый на правке: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горячего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холодного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Правильщик вручную, занятый на правке вил в вилопрокатном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металлотходов, занятый на отделке листов листопрокатного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колес и бандажей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Пресовщик-прошивщик рельсовых скреплений,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горячей прошивке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холодной прошивке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 сырья, полуфабрикатов и готовой продукции, занятый на купоросной установке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электролита и флюс, занятый на приготовлении растворов для лужения и оцинкования, отделки листов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в прокатке кровельного железа с подмусориванием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на горячей прокатке вручную тонколистовой электротехнической трансформаторной и динамной) стали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обслуживающие промасливающую машину на участках термической обработки и отделки в цехе холодной прокатки листов и ленты в рулонах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Раздирщик пакетов,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горячих работах, на разбивке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холодных работах и обслуживанием раздирочной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Разметчик проката,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горячих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Регенераторщик отработанного масла, занятый обслуживанием подземной маслоохладительной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металла на ножницах и прессах,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горячей резке и на абград-машине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холодной резке и на абград-машине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холодного металла,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работах с абразивными кругами сухим способом и при резке горячего металла в вилопрокатном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пилах холодной резки, на механизированных ножницах, гильотинных ножницах, дисковых ножницах, на агрегатах роспуска рулонов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горячего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занятый на отделке листов в листопрокатном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проводчик, занятый в сортопрокатном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Смоловар (варщик пека), занятый на варке пека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сдатчик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Талькировщик листов и лент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Термист проката 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Термист на печах, занятый в производстве рельсовых скреплений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Токарь, занятый ремонтом колес в производственном помещении колесопрокатного производства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карусельщик, занятый на участке механической обработки колес в колесопрокатном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 на резке слитков в колесопрокатном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 на слиткоразрезных станках в бандажном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Травильщик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горячего металла, занятый в сортопрокатном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 упаковщик, непосредственно занятый на упаковке: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холодного листа и ленты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горячего листа и ленты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 проката,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Форсунщик, занятый регулированием поступления топлива в отжигательные печи бандажного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Фрезеровщик, занятый на зачистной машине в производстве рельсовых скреплений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Шлаковщик, занятый на нагревательных колодцах и нагревательных устройствах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занятый шлифовкой вил в вилопрокатном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Штамповщик,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штамповке гребенки (плечиков вил) и на настройке абград-машины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прессовке - заклепке трубок в вилопрокатном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Штабелировщик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Электролизник по снятию олова с жести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Электролизник по рафинированию олова, занятый на отделке листов листопрокатного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Эмульсовар, занятый в колесопрокатном производстве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старший мастер, начальни смены, непосредственно занятые на участках работы, где большинство основных производственных рабочих получают в связи с вредными условиями труда дополнительный отпуск: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продолжительностью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продолжительностью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ТРУБНОЕ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Асфальтировщик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на отделке, сортировке, приемке, сдаче, пакетировке и упаковке металла и готовой продукции,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участке горячей отделки труб, в трубоотделочном отделении на очистке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участке холодной отделки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бурильного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муфтосварочного отделения, занятый на участке изготовления кованых муфт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Бригадир-настройщик трубоэлектросварочных станов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участка прессов-расширителей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подготовительного отделения занятый на участке сварки труб методом сопротивления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молотового отделения, занятый на холодном волочении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отделения центробежных машин, занятый в труболитейном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трубоволочильного отделения, занятый на холодном волочении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участка приготовления формовочной смеси, занятый в землеприготовительном отделении труболитейного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подготовительного отделения, занятый в травильном отделении на холодном волочении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Вагранщик, занятый в труболитейном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калибровочного стана,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печной сварке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в производстве паяных труб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стана горячего проката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стана печной сварки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стана холодного проката труб,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прокате труб с подогревом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прокате труб без подогрева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трубоформовочного стана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электро-автотележки, занятый на разливке металла на участке центробежного литья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Волочильщик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Выемщик труб, занятый в труболитейном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Газорезчик, занятый резкой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Газовщик, занятый обслуживанием нагревательных устройств в трубном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Гальваник, занятый на омеднительной установке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Гратосъемщик, занятый на отделке бурильных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занятый во флюсоплавильном отделении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Желобщик разливочной машины, занятый на участке центробежного литья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Заварщик труб и баллонов, занятый в трубоотделочном отделении труболитейного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Завальщик шихты в вагранки и печи, занятый в труболитейном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Заливщик-труболитейщик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Заливщик металла, занятый в труболитейном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Земледел, занятый в труболитейном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приготовлении формовочной смеси непосредственно в литейном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землеприготовительном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Кантовщик-укладчик, занятый на работах с горячим металлом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Калибровщик труб на прессе, занятый в производстве электросварных и паяных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Копровщик по разделке металлического лома и отходов, занятый на разбивке труб в труболитейном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Корректировщик ванн, занятый на омеднительной установке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 занятый обслуживанием сварочных печей на участке печной сварки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Краскотер, занятый на шаровых мельницах в землеприготовительном отделении труболитейного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 на молотах и прессах, занятый на изготовлении кованых муфт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Кузнец (заспицовщик) труб, занятый на забивке концов труб в производстве электросварных и паяных труб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занятый на покраске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 занятый нанесением трафарета на трубы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загрузочных механизмов, занятый обслуживанием загрузочных машин, посадочных машин, шаржир-машин, выталкивателя слитков (заготовок)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 молотах, прессах и манипуляторах, занятый на изготовлении кованых муфт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формовочной машины, занятый сваркой труб под слоем флюса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металлургического производства, занятый обслуживанием разливочной машины (велокрана), шишельного крана (в стержневом отделении), мостового и поворотного кранов, карусели в труболитейном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кантовальной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Наборщик пакетов листов и труб, занятый в производстве холодного волочения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Нагревальщик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агрегатных и специальных станков, занятый накладкой станков на участке холодной отделки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Намотчик проволки и тросов, занятый намоткой электродной проволоки на участке электросварных и паяных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Нейтрализаторщик цианистых растворов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обдирочных станков, занятый в горячих пролетах или зачистных отделениях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Обрезчик-подготовщик штрипсов, занятый на складе слитков, заготовок и штрипсов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Обрубщик, занятый в труболитейном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Огнеупорщик, занятый во флюсоплавильном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поста управления,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горячих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холодных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поста управления стана горячего проката труб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Оцинковщик-хромировщик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Оцинковщик - хромировщик диффузионным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Подготовитель прокатногоинструмента, занятый выполнением работ, связанных с обслуживанием станов горячей прокатки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Подручный вальцовщик стана горячего проката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Подручный вальцовщик стана холодного проката труб,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прокатке труб с подогревом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прокатке труб без подогрева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Подшивщик (модели раструба)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Подсадчик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Правильщик проката и труб,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правке горячего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правке холодного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Прессовщик-резчик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горячих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на испытании труб и баллонов,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труболитейных цехах и при применении травления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остальных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Пультовщик электроплавильных печей, занятый во флюсоплавильном отделении производства электросварных и паяных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приготовлении электролита в трубном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ремонтом труб наждаками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промывкой песка непосредственно на участке центробежного литья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на прокалке ферросплавов на участке центробежного литья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металла на ножницах и прессах, занятый на участке сварки труб методом аргонодуговой и атомно- водородной сварки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Резчик-гибщик заготовок для муфт, занятый в производстве печной сварки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холодных труб, баллонов,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резке абразивными кругами и пилами трения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резке другими способами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горячего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Сварщик печной сварки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ремонтом и настройкой трубо-, муфтонарезных и расточных головок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механосборочных работ,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запиловкой концов труб и муфт абразивными кругами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запиловкой концов труб и муфт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 сдатчик металла, занятый подноской, сортировкой труб, муфт, колец, ниппелей и на замерке труб на складе заготовок и штрипсов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Стерженщик, занятый в труболитейном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Строгальщик, занятый обслуживанием кромкострогального агрегата и кромкоскашивающего станка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стержней, форм, земли и песка, занятый обслуживанием сушильных печей непосредственно в литейном отделении труболитейного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компонентов обмазки и флюсов, занятый во флюсоплавильном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сушкой труб в сушильных печах в травильном отделении на холодном волочении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во флюсоплавильном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Термист проката и труб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 обработкой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производственных пролетах труболитейных цех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производственных пролетах других трубных цехов 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Травильщик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Труболитейщик-машинист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Труболитейщик-формовщик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горячего металла, занятый на охладительных стеллажах (холодильника)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Флюсовар, занятый во флюсоплавильном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Форсунщик, занятый на печной сварке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Фрезеровщик, занятый изготовлением кованых муфт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Фрезеровщик, занятый на обработке грата шва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Чековщик, занятый в труболитейном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 продувщик труб,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труболитейном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холодной отделке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металла, отливок, изделий и деталей, занятый на дробеметной и дробеструйной установках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занятый в плавильном отделении труболитейного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Шлаковщик, занятый в производстве печной сварки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занятый шлифовкой валков, калибров и оправок: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применением эмульсии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шлифовкой нарезного инструмента абразивными кругами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шлифовкой труб на бесцентровошлифовальных станках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Штамповщик, занятый на штамповке труб в трубном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листов и лент,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производстве печной сварки труб и в сварке труб под слоем флюса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других участках и оборудовании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по приварке концов бурильных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труб на стане, занятый сваркой: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методом аргонодуговой и атомно- водородной сварки, а также под слоем флюса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методом сопротивления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Электрополировщик, занятый электрополировкой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ручной сварки, занятый электронаплавкой трубопрокатных валков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ручной сварки, занятый на ремонте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на участке центробежного литья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Эмульсовар, занятый в землеприготовительном отделении труболитейного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старший мастер, начальник смены, непосредственно занятые на участках работы, где большинство основных производственных рабочих получает в связи с вредными условиями труда дополнительный отпуск: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продолжительностью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продолжительностью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БАЛЛОННОЕ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по перемещению сырья, полуфабрикатов и готовой продукции в процессе производства, занятый на складе заготовительного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Бригадир на отделке, сортировке, приемке, сдаче, пакетировке и упаковке металла и готовой продукции, занятый в отделении подготовки труб, на отделке и сдаче баллонов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спининг-машины (обкатной)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Заливщик труб и баллонов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Кузнец на молотах и прессах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Кузнец-штамповщик, занятый на горячей штамповке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Лудильщик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занятый на покраске баллонов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Наладчик кузнечно-прессового оборудования, занятый настройкой молотов, обкатных машин и прессов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на испытании труб и баллонов, занятый на отделке баллонов: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применением травли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других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холодных труб, баллонов, занятый резкой на дисковых пилах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заготовок (для баллонов и фитингов)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баллонов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Слесарь-инструментальщик, занятый на калибровке штампов для ковки баллонов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обслуживанием сушильных печей на отделке баллонов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Термист проката 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 на расточке, нарезке баллонов, фитингов и арматуры к баллонам, а также на обработке специальных баллонов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Травильщик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транспортировкой заготовок и баллонов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заготовок (рабочий по удалению пороков металла),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шлифовке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шлифовке абразивными кругами с применением эмульсии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на полуавтоматических машинах и электросварщик на автоматических машинах, занятые на заварке баллонов (под высоким давлением)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старший мастер, начальник смены, непосредственно занятые на участках работы, где большинство основных производственных рабочих получают в связи с вредными условиями труда дополнительный отпуск: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продолжительностью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продолжительностью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КОКСОХИМИЧЕСКОЕ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бензольного отделения, занятый в цехе улавливания химических продуктов коксования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креольно-лизольного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обесфеноливания и обеспиридинивания масел, занятый в производстве фенольно-крезольных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отделения бета-пикалина и чистого пиридина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отделения индола, занятый в производстве пиридиновых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отделения кумароновой смолы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отделения роданистого алюминия, занятый в цехе улавливания химических продуктов коксования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отделения тяжелого пиридина, занятый в производстве пиридиновых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отделения сжигания сероводорода, занятый в цехе очистки коксового газа от сероводорода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сгустителей, занятый в углеподготовительном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конденсации, занятый в цехе улавливания химических продуктов коксования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возгонки, занятый в производстве кристаллического нафталина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выщелачивания, занятый в производстве пиридиновых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выпаривания, занятый в производстве пиридиновых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обжига, занятый обжигом извести в производстве пиридиновых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карбонизации, занятый в производстве феноло-крезольных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промывки, занятый в цехе ректификации сырого бензола, в смолоперегонном цехе, в производствах кристаллического, кумароновой смолы и фенольно-крезольных продуктов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кристаллизации, занятый всмолоперегонном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центрифугирования, занятый в смолоперегонном цехе и в цехе улавливания химических продуктов коксования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фильтрации, занятый в цехе очистки коксового газа от сероводорода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плавления, занятый на плавлении серы в цехах очистки коксового газа от сероводорода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абсорбции, занятый в цехе очистки коксового газа от сероводорода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производства контактной серной кислоты (старший), занятый в цехе очистки коксового газа от сероводорода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перегонки,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производстве фенольно- крезольных продуктов, в цехе ректификации сырого бензола, в производстве кристаллического нафталина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смолоперегонном цехе при работе с пеком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очистки сточных вод, занятый обслуживанием обесфеноливающих установок и биологической очисткой сточных вод в цехе улавливания химических продуктов коксования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гашения извести, занятый в цехе улавливания химических продуктов коксования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очистки газа, занятый в цехе очистки коксового газа от сероводорода и в цехе извлечения и использования коксового газа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химических растворов, занятый в цехе очистки коксового газа от сероводорода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нейтрализации, занятый в цехе очистки коксового газа от сероводорода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пиридинового отделения, занятый в цехе улавливания химических продуктов коксования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трубчатой печи, занятый при работе с пеком в цехе смолоперегонки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сульфатного отделения, занятый в цехе улавливания химических продуктов коксования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загрузке пека, аппаратчик по загрузке камер пековых печей, аппаратчик установки высокотемпературного пека, занятые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производства малотоннажных продуктов, занятый в цехе ректификации сырого бензола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продувки фенолятов, занятый в производстве фенольно- крезольных продуктов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установки каменноугольного лака,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на пековых печах в производстве каменноугольного и пекового кокса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обслуживанием газосборника в производстве каменноугольного и пекового кокса и установки в цехе смолоперегонки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 занятый механизированной погрузкой кокса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Вагонетчик воздушно-канатной дороги, занятый в </w:t>
            </w:r>
            <w:r>
              <w:rPr>
                <w:rFonts w:ascii="Consolas"/>
                <w:b w:val="false"/>
                <w:i w:val="false"/>
                <w:color w:val="000000"/>
                <w:sz w:val="20"/>
              </w:rPr>
              <w:t>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погрузчика, занятый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Газовщик размораживающей установки, занятый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Газовщик коксовых печей,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пековых печах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регулированием отопления коксовых печей в производстве каменноугольного и пекового кокса, а также обслуживанием печей в цехе извлечения и использования коксового газа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Газогенераторщик, занятый в цехе извлечения и использования коксового газа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погрузкой и разгрузкой нафталина и антрацена на складе в смолоперегонном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занятый погрузкой и разгрузкой пека навалом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Дверевой, занятый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занятый дозировкой угля и шихты в углеподготовительных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механизированном и ручном дроблении угля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в дроблении нафталина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Замерщик температур, занятый замером температур угля на складе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печей, занятый в производстве термоантрацита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Заливщик, занятый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пековых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заливке кокса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Замазчик, занятый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пековых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промазкой швов дверей и камер коксования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Кабинщик - кантовщик и концевой, занятые в производстве каменноугольного и пекового кокса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сушильного отделения, занятый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Крючечник, занятый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пековых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другом оборудовании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Лебедчик и рабочие, занятые подбором кокса на железнодорожных путях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Лебедчик, занятый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пековых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участках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Лентовой уборщик, занятый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Линейный обходчик, занятый осмотром газопровода в цехе извлечения и использования коксового газа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Люковой, занятый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крана металлургического производства, занятый обслуживанием грейферного крана на очистке шламового отстойника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газодувных машин, занятый в цехе улавливания химических продуктов коксования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скрепера (скреперист) и лебедчик, занятые подтягиванием вагонов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бульдозера (бульдозерист), занятый на складе угля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углеподготовительном цехе и углемойке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в бензольном отделении и на складе смолы в цехе улавливания химических продуктов коксования, а также обслуживанием насосов конденсации по улавливанию химических продуктов коксования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 производстве фенольно- крезольных продуктов, в цехе ректификации сырого бензола, в смолоперегонном цехе и на складе смолы и масел, в производстве кристаллического нафталина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холодных установок, занятый в производстве пиридиновых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цехе очистки коксового газа от сероводорода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цехе извлечения и использования коксового газа и цехе сероочистки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вагоноопрокидывателя, машинист вагонотолкателя и установщик вагоноопрокидывателя, занятые в углеподготовительных цехах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машинист бульдозера (бульдозерист) и машинист погрузчика автомобильного, занятые на работах с пеком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барабанного охладителя, занятый в производстве кумароновой смолы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двересъемной машины и машинист загрузочного вагона, занятые в производстве каменноугольного и пекового кокса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коксовыталкивателя, занятый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пековых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склада сульфата, занятый в цехах улавливания химических продуктов коксования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механического выгружателя, занятый в производстве термоантрацита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мостового перегружателя (крана), занятый в углеподготовительных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установки сухого тушения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пресса, занятый в цехе смолоперегонки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тушильного вагона, занятый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коксопогрузочной машины, занятый в производстве каменноугольного и пекового кокса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Мойщик, занятый в цехе углемойки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пульта управления, занятыйнепосредственно в производственном помещении углеподготовительного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газгольдера, занятый в цехе извлечения и использования коксового газа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коксосортировки, занятый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питателя, транспортерщик, машинист по обслуживанию силосов и угольной башни, грохотовщик, дробильщик, машинист вентиляционной и аспирационной установок, занятые в углеподготовительных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нафталина, занятый в производстве кристаллического нафталина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Приготовитель глиняных масс, занятый в производстве каменноугольного и пекового кокса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очисткой шламового отстойника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очисткой путей вагоноопрокидывателей и углеперегружателей, а также на подборке угля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Разливщик химической продукции,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разливке пека в цехе смолоперегонки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разливке серы в цехе очистки коксового газа от сероводорода и на разливке нафталина в производстве кристаллического нафталина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Рамповщик, занятый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занятый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Скрубберщик-насосчик, занятый в цехе улавливания химических продуктов коксования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Смологон, занятый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пековых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другом оборудовании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Терриконщик, занятый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Тоннельщик, занятый в производстве каменноугольного и пекового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пековых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другом оборудовании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Тоннельщик-моторист скипового подъемника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коксосортировки и коксовых транспортеров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Упаковщик нафталина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Фильтровальщик (фильтровщик), занятый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Фильтровщик антрацена, занятый в цехах смолоперегонки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Флотатор, занятый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Центрифуговщик, занятый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занятый очисткой аппаратуры в цехе улавливания химических продуктов коксования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бункеров, занятый в углеподготовительном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старший мастер, начальник смены, непосредственно занятые на участках работы, где большинство сновных производственных рабочих получает в связи с вредными условиями труда дополнительный отпуск: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продолжительностью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продолжительностью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ФЕРРОСПЛАВНОЕ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Автоклавщик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вакуумтермической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отжига хрома, занятый в производстве электролитического хрома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электролиза, занятый в производстве электролитического хрома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осаждения, занятый в производстве электролитического хрома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Бригадир по перемещению сырья, полуфабрикатов и готовой продукции в процессе производства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по отделке, сортировке, приемке, сдаче, пакетировке и упаковке металла и готовой продукции, занятый на разливке и разделке ферросплавов: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горячем пролете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в остывочном пролете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Выгрузчик шлака на отвалах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Выгрузчик извести из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 занятый по наращиванию кожухов: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непосредственно на открытых дуговых печах по выплавке кремнистых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печах по выплавке других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Газогенераторщик, занятый в цехе обжига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Газоспасатель, занятый в цехе обжига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Горновой ферросплавных печей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занятый дозировкой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для выплавки кремнистых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для выплавки других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дроблении электродной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дроблении ферросплавов и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печей, занятый в цехе обжига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Кальцинаторщик, занятый в производстве и применении электродной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Катодчик, занятый в электролитическом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Кислотоупорщик на гуммировочных работах (кислотоупорщик-гуммировщик)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Кочегар технологических печей, занятый в цехе обжига извести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 занятый маркировкой ферросплава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Маркировщик, занятый на работах в остывочных отделениях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скипового подъемника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разливочной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эксгаустера, занятый обслуживанием насосов высокого вакуума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мельницы, занятый на измельчении антрацита в производстве и применении электродной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вагоноопрокидывателя цеха подготовки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извести, занятый при газовом обжиге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восстановлением двуокиси марганца углеводородами мазута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обслуживанию пылегазоулавливающих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 по винипласту, занятый на ремонте ванн в производстве электролитического хрома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Паяльщик по свинцу (свинцовопаяльщик)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Пекоплавщик, занятый в производстве и применении электродной 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Плавильщик, занятый в ферросплавном производстве при плавлении алюминия в металлотермическом производстве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Плавильщик пятиокиси ванадия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ферросплавов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Пультовщик электроплавильной печи, занятый обслуживанием ферросплавных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уборкой молибденсодержащей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непосредственно на выплавке кремнистых сплавов в открытых дуговых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и непосредственно занятые в производстве феррованадия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и непосредственно занятые получением металлического хрома и хромосодержащих сплавов алюминотермическим методом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Разбивщик ферросплавов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Смесильщик, занятый в ферросплавном производстве при работе с электродной массой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в цехе обжига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упаковке ферросплавов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электродной и анодной массы, занятый в производстве и применении электродной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ферросплавов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занятый подготовкой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для выплавки кремнистых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для выплавки других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Электролизник водных растворов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Электродчик, занятый в производстве и применении электродной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Электрослесарь по ремонту приборов теплотехнического контроля и автоматики тепловых процессов, занятый на переборке ртутных вентилей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старший мастер, начальник смены, непосредственно занятые в ферросплавном производстве на участках работы, где большинство основных производственных рабочих получает в связи с вредными условиями труда дополнительный отпуск: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продолжительностью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продолжительностью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Сменные руководители и специалисты, непосредственно и постоянно занятые на выплавке кремнистых сплавов в открытых дуговых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Сменные руководители и специалисты, постоянно и непосредственно занятые на производстве феррованадия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Сменные руководители и специалисты, постоянно и непосредственно занятые получением металлического хрома и хромсодержащих сплавов алюминотермическим методом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ОГНЕУПОРНОЕ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Бегунщик смесительных бегунов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Выборщик-сортировщик огнеупорного лома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Выгрузчик огнеупорных материалов и изделий из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Гасильщик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сырья и полуфабрикатов, занятый загрузкой сырья на транспортерную ленту и в вагонетки: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в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наружных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сырья и полуфабриката,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загрузкой и выгрузкой туннельных сушил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загрузкой массы в прессы, в бункера прессов или в бункера формовки, а также закаткой вагонов в туннельные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сырья и полуфабриката, занятый загрузкой печей и вагранок сырьем и топливом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Закладчик ходков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Корректировщик шлама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по физико-механическим испытаниям,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размоле и просеве кварцевых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Лебедчик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пневмотранспорта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скипового подъемника, занятый в дробильно-помольных, известковых и обжиговых отделениях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дымососов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скрепера (скреперист), занятый на складе сырья и топлива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мешалок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холодильника, занятый обслуживанием холодильных барабанов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электролафета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Металлизаторщик стержней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механической лопаты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Насадчик манжет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на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Обмазчик стержней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Оправщик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 занятый очисткой ям под прессами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над печами, сушилами и в помещениях сушил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в других условиях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Просевщик порошков на механических ситах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Разливальщик - загладчик пеномассы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брикета и заготовок,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над печами, сушилами и в помещениях сушил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в других условиях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Садчик в печи и на туннельные вагоны,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обжигательных печах и на туннельных вагонах от сушил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туннельных вагонах от прессов и капсели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Смазчик, занятый смазкой вращающих печей, а также в дробильных, помольных и печных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полуфабриката и изделий, занятый выгрузкой и сортировкой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массы на мешалках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Съемщик-укладчик заготовок, массы и готовых изделий,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над печами, сушилами и в помещениях сушил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в других условиях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транспортировкой сырья, извести, пиритных огарков, порошков, массы, сырца, кусковой глины, огнеупорных изделий, топлива и шлака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подвозкой - подноской рамок и пластин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 занятый на обслуживании транспортных средств при переработке дробленных и молотых огнеупорных материалов, извести, угля и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наружных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работе над печами, сушилами и в помещениях сушил, а также при работе с пневмо- и электромолотками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работах при других условиях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дымоходов, боровов и топок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Шихтовщик-дозировщик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огнеупорных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старший мастер, начальник смены, непосредственно занятые на участках работы, где большинство основных производственных рабочих получает в связи с вредными условиями труда дополнительный отпуск: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продолжительностью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продолжительностью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ЖЕЛЕЗНОГО ПОРОШКА</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восстановления, занятый обслуживанием газовосстановительного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Просевщик порошков на механических ситах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обслуживанием муфельной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Размольщик металлического порошка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старший мастер, начальник смены, непосредственно занятые на участках работы, где большинство основных производственных рабочих получает в связи с вредными условиями труда дополнительный отпуск: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продолжительностью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продолжительностью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Цехи серебрянки, калибровочные и термические</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отделения калибровки, волочения и шлифовки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Волочильщик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Волочильщик проволоки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термических печей,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пакетированием холодного металла без загрузки и выгрузки его в печь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Испытатель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Калильщик проката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Кузнец-штамповщик на ротационных машинах, занятый острением штанг в горячем состоянии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Мойщик-сушильщик металла, занятый на сушке травленого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шлифовальных станков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Правильщик проката и труб, занятый на правке холодного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холодного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Термист проката 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полуавтоматчик, занятый острением штанг в холодном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старший мастер, начальник смены, непосредственно занятые на участках работы, где большинство основных производственных рабочих получает в связи с вредными условиями труда дополнительный отпуск: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продолжительностью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продолжительностью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Холодная прокатка и </w:t>
            </w:r>
            <w:r>
              <w:br/>
            </w:r>
            <w:r>
              <w:rPr>
                <w:rFonts w:ascii="Consolas"/>
                <w:b w:val="false"/>
                <w:i w:val="false"/>
                <w:color w:val="000000"/>
                <w:sz w:val="20"/>
              </w:rPr>
              <w:t>
</w:t>
            </w:r>
            <w:r>
              <w:rPr>
                <w:rFonts w:ascii="Consolas"/>
                <w:b/>
                <w:i w:val="false"/>
                <w:color w:val="000000"/>
                <w:sz w:val="20"/>
              </w:rPr>
              <w:t>волочение прецизионных сплавов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на отделке, сортировке, приемке и упаковке металла и готовой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стана холодной прокатки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Волочильщик проволоки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поста управления стана холодной прокатки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Отжигальщик прецизионной стали и сплавов (катанки, ленты, проволоки), занятый на колпаковых, шахтных и протяжных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Отжигальщик проволоки и калиброванного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Перемотчик ленты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Подручный вальцовщика стана холодной прокатки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Полировщик листов и лент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Полировщик алмазных волок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холодного металла, занятый резкой на дисковых ножницах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Сверловщик алмазных волок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Талькировщик листов и лент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алмазов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листов и лент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Электрополировщик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старший мастер, начальник смены, непосредственно занятые на участках работы, где большинство основных производственных рабочих получает в связи с вредными условиями труда дополнительный отпуск: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продолжительностью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продолжительностью 6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Кузнечно-прессовое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колодцев замедленного охлаждения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заготовительного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Кантовщик - укладчик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Клеймовщик горячего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 штамповщик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 на молотах и прессах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на молотах, прессах и манипуляторах,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обработке горячего металла, на обслуживании ковочного манипулятора, а также парогидравлического пресса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обработке холодного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Нагревальщик (сварщик)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Наладчик кузнечно - прессового оборудования, занятый наладкой штампов на горячих участках работы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обдирочных станков, занятый в кузнечном пролете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Посадчик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 резчик, занятый на прессе холодной ломки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Резчик горячего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на пилах, ножовках и станках, занятый резкой металла абразивными кругами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Термист проката и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горячего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Электрохимобработчик, занятый на анодномеханической резке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старший мастер, начальник смены, непосредственно занятые на участках работы, где большинство основных производственных рабочих получает в связи с вредными условиями труда дополнительный отпуск: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продолжительностью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продолжительностью 6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Общие профессии черной металлургии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Арматурщик, бетонщик, бондарь, каменщик, котельщик, клепальщик, чеканщик и плотник, изготавливающий опалубки, занятые: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постоянной работе на участках, где большинство основных производственных рабочих получает дополнительный отпуск по вредности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постоянной работе на участках, где большинство основных производственных рабочих получает дополнительный отпуск по вредности 6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на отделке, сортировке, приемке, сдаче, пакетировке и упаковке металла и готовой продукции,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непосредственно правкой, резкой и сортировкой горячего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Водитель погрузчика,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постоянном обслуживании участков, где большинство основных производственных рабочих получает дополнительный отпуск по вредности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постоянном обслуживании участков, где большинство основных производственных рабочих получает дополнительный отпуск по вредности 6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Вырубщик пороков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 занятый наплавкой валков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Газорезчик, занятый на работах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Гардеробщик, занятый в производственных гардеробных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погрузкой и разгрузкой огнеупорных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погрузкой и разгрузкой дробленых ферросплавов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 занятый на огнеупорной кладке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на складе нефти, масел и химических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Клеймовщик горячего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в производстве черных металлов,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постоянном контроле непосредственно на горячих участках и участках с вредными условиями труда, где основные производственные рабочие получают дополнительный отпуск по </w:t>
            </w:r>
            <w:r>
              <w:rPr>
                <w:rFonts w:ascii="Consolas"/>
                <w:b w:val="false"/>
                <w:i w:val="false"/>
                <w:color w:val="000000"/>
                <w:sz w:val="20"/>
              </w:rPr>
              <w:t>вредности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постоянном контроле непосредственно на участках работы, </w:t>
            </w:r>
            <w:r>
              <w:br/>
            </w:r>
            <w:r>
              <w:rPr>
                <w:rFonts w:ascii="Consolas"/>
                <w:b w:val="false"/>
                <w:i w:val="false"/>
                <w:color w:val="000000"/>
                <w:sz w:val="20"/>
              </w:rPr>
              <w:t>
</w:t>
            </w:r>
            <w:r>
              <w:rPr>
                <w:rFonts w:ascii="Consolas"/>
                <w:b w:val="false"/>
                <w:i w:val="false"/>
                <w:color w:val="000000"/>
                <w:sz w:val="20"/>
              </w:rPr>
              <w:t>где основные производственные рабочие получают дополнительный отпуск по вредности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маркировкой металла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маркировкой холодного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гидропневматической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 постоянно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обслуживанием участков, где большинство основных производственных рабочих получает дополнительный отпуск </w:t>
            </w:r>
            <w:r>
              <w:rPr>
                <w:rFonts w:ascii="Consolas"/>
                <w:b w:val="false"/>
                <w:i w:val="false"/>
                <w:color w:val="000000"/>
                <w:sz w:val="20"/>
              </w:rPr>
              <w:t xml:space="preserve">по вредности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обслуживанием участков, где большинство основных производственных рабочих получает дополнительный отпуск по вредности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ведущего мотора прокатного стана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вентиляционных и аспирационных установок, занятый обслуживанием установок, расположенных в производственных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перекачкой масляных, нефтяных продуктов и хлорированной воды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обслуживанием насосов в подвальных помещениях при отсутствии дневного света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постоянно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обслуживанием участков, где большинство основных производственных рабочих получает дополнительный отпуск по вредности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обслуживанием участков, где большинство основных производственных рабочих получает дополнительный отпуск по вредности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растворомешалок передвижных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спецодежды, занятый ремонтом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бульдозера (бульдозерист), стропольщик, такелажник, тракторист, транспортерщик, постоянно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обслуживанием участков, где большинство основных производственных рабочих получает дополнительный отпуск по вредности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обслуживанием участков, где большинство основных производственных рабочих получает дополнительный отпуск по вредности 6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 обслуживанием железнодорожного крана: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паровым двигателем и двигателем внутреннего сгорания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электрическим двигателем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 занятый обслуживанием экскаватора: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паровым двигателем и двигателем внутреннего сгорания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электрическим двигателем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Медник, занятый на изготовлении фурм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обслуживанию пылегазоулавливающих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поста управления, занятый на горячих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Пирометрист, постоянно занятый на работах по замеру температуры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отбором проб доменного газа, а также отбором проб на горячих участках и на участках с вредными условиями труда, где большинство основных производственных рабочих получает </w:t>
            </w:r>
            <w:r>
              <w:rPr>
                <w:rFonts w:ascii="Consolas"/>
                <w:b w:val="false"/>
                <w:i w:val="false"/>
                <w:color w:val="000000"/>
                <w:sz w:val="20"/>
              </w:rPr>
              <w:t>дополнительный отпуск по вредности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отбором проб на участках работы, где большинство основных производственных рабочих получает дополнительный отпуск по вредности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очисткой газопровода доменных и мартеновских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работах при обслуживании горячих участков или наработах с вредными условиями труда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тросовых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Слесари, электрослесари, слесари по контрольно-измирительным приборам и автоматике и электромонтеры всех наименований, занятые на ремонте и обслуживании агрегатов и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постоянном обслуживании участков, где большинство основных производственных рабочих получает дополнительный отпуск по вредности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отбором проб на участках работы, где большинство основных производственных рабочих получает дополнительный отпуск по вредности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Сливщик-разливщик, занятый на сливе и пропаривании цистерн с нефтью, а также сливом и наливом мазута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Смазчик,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горячих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смазкой механизмов в холодном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 сдатчик металла, занятый на участках холодной отделки готовой продукции, а также на сортировке и сдаче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съемом и сортировкой горячей посуды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сортировкой горячего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сушкой луженой посуды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обточке огнеупорных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обработке вальцев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занятый на горячих участках работы в металлургических, коксохимических и </w:t>
            </w:r>
            <w:r>
              <w:rPr>
                <w:rFonts w:ascii="Consolas"/>
                <w:b w:val="false"/>
                <w:i w:val="false"/>
                <w:color w:val="000000"/>
                <w:sz w:val="20"/>
              </w:rPr>
              <w:t>огнеупорных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горячего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окалины и шлака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служебных помещений, занятый уборкой санитарно-бытовых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чисткой луженой посуды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очистке пылевых камер вентиляционных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Штабелировщик металла, занятый на складе слитков и заготовок, а также на складе готовой продукции, расположенных в пролетах производственных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5. Цветная металлургия </w:t>
            </w:r>
            <w:r>
              <w:br/>
            </w:r>
            <w:r>
              <w:rPr>
                <w:rFonts w:ascii="Consolas"/>
                <w:b w:val="false"/>
                <w:i w:val="false"/>
                <w:color w:val="000000"/>
                <w:sz w:val="20"/>
              </w:rPr>
              <w:t>
</w:t>
            </w:r>
            <w:r>
              <w:rPr>
                <w:rFonts w:ascii="Consolas"/>
                <w:b/>
                <w:i w:val="false"/>
                <w:color w:val="000000"/>
                <w:sz w:val="20"/>
              </w:rPr>
              <w:t xml:space="preserve">Дробление, размол и шихтовка материалов </w:t>
            </w:r>
            <w:r>
              <w:br/>
            </w:r>
            <w:r>
              <w:rPr>
                <w:rFonts w:ascii="Consolas"/>
                <w:b w:val="false"/>
                <w:i w:val="false"/>
                <w:color w:val="000000"/>
                <w:sz w:val="20"/>
              </w:rPr>
              <w:t>
</w:t>
            </w:r>
            <w:r>
              <w:rPr>
                <w:rFonts w:ascii="Consolas"/>
                <w:b/>
                <w:i w:val="false"/>
                <w:color w:val="000000"/>
                <w:sz w:val="20"/>
              </w:rPr>
              <w:t>в обогащении и металлургическом производстве</w:t>
            </w:r>
            <w:r>
              <w:br/>
            </w:r>
            <w:r>
              <w:rPr>
                <w:rFonts w:ascii="Consolas"/>
                <w:b w:val="false"/>
                <w:i w:val="false"/>
                <w:color w:val="000000"/>
                <w:sz w:val="20"/>
              </w:rPr>
              <w:t>
</w:t>
            </w:r>
            <w:r>
              <w:rPr>
                <w:rFonts w:ascii="Consolas"/>
                <w:b/>
                <w:i w:val="false"/>
                <w:color w:val="000000"/>
                <w:sz w:val="20"/>
              </w:rPr>
              <w:t xml:space="preserve">Переработка руд цветных и редких металлов </w:t>
            </w:r>
            <w:r>
              <w:br/>
            </w:r>
            <w:r>
              <w:rPr>
                <w:rFonts w:ascii="Consolas"/>
                <w:b w:val="false"/>
                <w:i w:val="false"/>
                <w:color w:val="000000"/>
                <w:sz w:val="20"/>
              </w:rPr>
              <w:t>
</w:t>
            </w:r>
            <w:r>
              <w:rPr>
                <w:rFonts w:ascii="Consolas"/>
                <w:b/>
                <w:i w:val="false"/>
                <w:color w:val="000000"/>
                <w:sz w:val="20"/>
              </w:rPr>
              <w:t xml:space="preserve">плавикового шпата и материалов с содержанием </w:t>
            </w:r>
            <w:r>
              <w:br/>
            </w:r>
            <w:r>
              <w:rPr>
                <w:rFonts w:ascii="Consolas"/>
                <w:b w:val="false"/>
                <w:i w:val="false"/>
                <w:color w:val="000000"/>
                <w:sz w:val="20"/>
              </w:rPr>
              <w:t>
</w:t>
            </w:r>
            <w:r>
              <w:rPr>
                <w:rFonts w:ascii="Consolas"/>
                <w:b/>
                <w:i w:val="false"/>
                <w:color w:val="000000"/>
                <w:sz w:val="20"/>
              </w:rPr>
              <w:t>менее 10% свободной двуокиси кремния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Весовщик, занятый на взвешивании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Грохотовщик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дроблении горячего спека в производстве глинозема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дроблении других руд, а также плавикового шпата и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Классификаторщик, занятый на классификации пульп мокрого помола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вагоноопрокидывателя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мельниц, занятый на измельчении </w:t>
            </w:r>
            <w:r>
              <w:rPr>
                <w:rFonts w:ascii="Consolas"/>
                <w:b w:val="false"/>
                <w:i w:val="false"/>
                <w:color w:val="000000"/>
                <w:sz w:val="20"/>
              </w:rPr>
              <w:t>руды и классификации измельченного материала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просеивающих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ремонтник и рабочие, занятые в шихтовых цехах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ремонте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обслуживании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на сортировке руды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и моторист питателя,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транспортировке горячего спека в производстве глинозема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транспортировке руд и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Шихтовщик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Элеваторщик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в шихтовых цехах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смены, занятый в шихтовых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Дробленные и шихтовые цехи </w:t>
            </w:r>
            <w:r>
              <w:br/>
            </w:r>
            <w:r>
              <w:rPr>
                <w:rFonts w:ascii="Consolas"/>
                <w:b w:val="false"/>
                <w:i w:val="false"/>
                <w:color w:val="000000"/>
                <w:sz w:val="20"/>
              </w:rPr>
              <w:t>
</w:t>
            </w:r>
            <w:r>
              <w:rPr>
                <w:rFonts w:ascii="Consolas"/>
                <w:b/>
                <w:i w:val="false"/>
                <w:color w:val="000000"/>
                <w:sz w:val="20"/>
              </w:rPr>
              <w:t>(отделения) в производстве свинца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Бункеровщик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и дробильщик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скипового подъемника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 моторист питателя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 ремонтник и рабочие, занятые на ремонте металлургического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Смазчик и смесильщик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Стропальщик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Шихтовщик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Элеваторщик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Переработка руд цветных и редких </w:t>
            </w:r>
            <w:r>
              <w:br/>
            </w:r>
            <w:r>
              <w:rPr>
                <w:rFonts w:ascii="Consolas"/>
                <w:b w:val="false"/>
                <w:i w:val="false"/>
                <w:color w:val="000000"/>
                <w:sz w:val="20"/>
              </w:rPr>
              <w:t>
</w:t>
            </w:r>
            <w:r>
              <w:rPr>
                <w:rFonts w:ascii="Consolas"/>
                <w:b/>
                <w:i w:val="false"/>
                <w:color w:val="000000"/>
                <w:sz w:val="20"/>
              </w:rPr>
              <w:t xml:space="preserve">металлов, плавикового шпата и материалов </w:t>
            </w:r>
            <w:r>
              <w:br/>
            </w:r>
            <w:r>
              <w:rPr>
                <w:rFonts w:ascii="Consolas"/>
                <w:b w:val="false"/>
                <w:i w:val="false"/>
                <w:color w:val="000000"/>
                <w:sz w:val="20"/>
              </w:rPr>
              <w:t>
</w:t>
            </w:r>
            <w:r>
              <w:rPr>
                <w:rFonts w:ascii="Consolas"/>
                <w:b/>
                <w:i w:val="false"/>
                <w:color w:val="000000"/>
                <w:sz w:val="20"/>
              </w:rPr>
              <w:t xml:space="preserve">с содержанием 10% и более свободной </w:t>
            </w:r>
            <w:r>
              <w:br/>
            </w:r>
            <w:r>
              <w:rPr>
                <w:rFonts w:ascii="Consolas"/>
                <w:b w:val="false"/>
                <w:i w:val="false"/>
                <w:color w:val="000000"/>
                <w:sz w:val="20"/>
              </w:rPr>
              <w:t>
</w:t>
            </w:r>
            <w:r>
              <w:rPr>
                <w:rFonts w:ascii="Consolas"/>
                <w:b/>
                <w:i w:val="false"/>
                <w:color w:val="000000"/>
                <w:sz w:val="20"/>
              </w:rPr>
              <w:t>двуокиси кремния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мастера, занятые в дробильных и дробильно-шихтарных цехах (отделениях) и переделах обогатительных фабрик, металлургических заводов, шахт и рудников, а также рабочие, занятые в течение всего рабочего дня ремонтом оборудования в перечисленных цехах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Погрузочно-разгрузочная станция </w:t>
            </w:r>
            <w:r>
              <w:br/>
            </w:r>
            <w:r>
              <w:rPr>
                <w:rFonts w:ascii="Consolas"/>
                <w:b w:val="false"/>
                <w:i w:val="false"/>
                <w:color w:val="000000"/>
                <w:sz w:val="20"/>
              </w:rPr>
              <w:t>
</w:t>
            </w:r>
            <w:r>
              <w:rPr>
                <w:rFonts w:ascii="Consolas"/>
                <w:b/>
                <w:i w:val="false"/>
                <w:color w:val="000000"/>
                <w:sz w:val="20"/>
              </w:rPr>
              <w:t>воздушно-канатной дороги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Вагонетчик воздушно-канатной дороги, занятый на откатке груженных и пороженных вагонов к местам включения их на линию дороги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электрослесарь (слесарь) дежурный и по ремонту оборудования, занятые на станции подвесной канатной дороги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Обогащение полезных ископаемых </w:t>
            </w:r>
            <w:r>
              <w:br/>
            </w:r>
            <w:r>
              <w:rPr>
                <w:rFonts w:ascii="Consolas"/>
                <w:b w:val="false"/>
                <w:i w:val="false"/>
                <w:color w:val="000000"/>
                <w:sz w:val="20"/>
              </w:rPr>
              <w:t>
</w:t>
            </w:r>
            <w:r>
              <w:rPr>
                <w:rFonts w:ascii="Consolas"/>
                <w:b/>
                <w:i w:val="false"/>
                <w:color w:val="000000"/>
                <w:sz w:val="20"/>
              </w:rPr>
              <w:t xml:space="preserve">Обогащение руд цветных и редких металлов, </w:t>
            </w:r>
            <w:r>
              <w:br/>
            </w:r>
            <w:r>
              <w:rPr>
                <w:rFonts w:ascii="Consolas"/>
                <w:b w:val="false"/>
                <w:i w:val="false"/>
                <w:color w:val="000000"/>
                <w:sz w:val="20"/>
              </w:rPr>
              <w:t>
</w:t>
            </w:r>
            <w:r>
              <w:rPr>
                <w:rFonts w:ascii="Consolas"/>
                <w:b/>
                <w:i w:val="false"/>
                <w:color w:val="000000"/>
                <w:sz w:val="20"/>
              </w:rPr>
              <w:t xml:space="preserve">а также алмазного сырья и плавикового шпата, </w:t>
            </w:r>
            <w:r>
              <w:br/>
            </w:r>
            <w:r>
              <w:rPr>
                <w:rFonts w:ascii="Consolas"/>
                <w:b w:val="false"/>
                <w:i w:val="false"/>
                <w:color w:val="000000"/>
                <w:sz w:val="20"/>
              </w:rPr>
              <w:t>
</w:t>
            </w:r>
            <w:r>
              <w:rPr>
                <w:rFonts w:ascii="Consolas"/>
                <w:b/>
                <w:i w:val="false"/>
                <w:color w:val="000000"/>
                <w:sz w:val="20"/>
              </w:rPr>
              <w:t>кроме ниобиевых (лопаритовых) руд</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Агитаторщик,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цианистых процессах золотоизвлекательных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оловянных доводочных фабриках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остальных процессах обогащения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Амальгаматорщик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вакуум - осадителей и аппаратчик сгустителей,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цианистых процессах золотоизвлекательных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остальных процессах обогащения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известкового молока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выщелачивания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Бетонщик,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дробильных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остальных производственных цехах (отделениях) обогатительных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жидкого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 занятый в цехах реагентов и на участках амальгамации и цианирования золотоизвлекательных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Гидромониторщик, занятый на размывке песков в бункерах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на погрузке и разгрузке ядовитых химикатов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реагентов,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цианистых процессах золотоизвлекательных фабрик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процессах обогащения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мелющих тел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по драгоценной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Лаборант-рентгеноструктурщик, занятый на обслуживании рентгеноаппарата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бульдозера (бульдозерист), занятый на транспортировке руды и концентратов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компрессорных установок, занятый на обслуживании компрессоров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на обслуживании вакуум-насосов и машинист газодувных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участках амальгамации и цианирования </w:t>
            </w:r>
            <w:r>
              <w:br/>
            </w:r>
            <w:r>
              <w:rPr>
                <w:rFonts w:ascii="Consolas"/>
                <w:b w:val="false"/>
                <w:i w:val="false"/>
                <w:color w:val="000000"/>
                <w:sz w:val="20"/>
              </w:rPr>
              <w:t>
</w:t>
            </w:r>
            <w:r>
              <w:rPr>
                <w:rFonts w:ascii="Consolas"/>
                <w:b w:val="false"/>
                <w:i w:val="false"/>
                <w:color w:val="000000"/>
                <w:sz w:val="20"/>
              </w:rPr>
              <w:t>золотоизвлекательных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2)в дробильных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3)в остальных производственных цехах(отделениях) обогатительных фабрик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 занятый на обслуживании экскаватора: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двигателем внутреннего сгорания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электрическим двигателем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установок,занятый на обогатительных фабриках и хвостовом хозяйстве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 занятый на спиральных и реечных классификаторах и гидроциклонах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Мойщик, занятый на обслуживании корытной </w:t>
            </w:r>
            <w:r>
              <w:rPr>
                <w:rFonts w:ascii="Consolas"/>
                <w:b w:val="false"/>
                <w:i w:val="false"/>
                <w:color w:val="000000"/>
                <w:sz w:val="20"/>
              </w:rPr>
              <w:t>мойки, бутары, скруббера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Обработчик шламов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эфелей,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обработке и выгрузке эфелей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выгрузке эфелей гидравлическим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пульта управления, занятый в цехах обогащения руд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Откатчик, занятый на обогатительных фабриках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Отсадчик (концентраторщик)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Плотник,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дробленных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остальных производственных цехах (отделениях) обогатительных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(транспортный) рабочий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доводочных фабриках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других участках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ремонте оборудования в цехах обогащения свинца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Растворщик реагентов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Растворщик регенераторщик цианплава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Регулировщик разлива и отстоя хвостов, занятый на наращивании дамбы и наблюдением за разливом хвостов по участку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сухом процессе сепарации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мокром процессе сепарации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 ремонтник и рабочие по ремонту металлургического оборудования, занятые обслуживанием и ремонтом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цехах реагентов и на участках амальгамации и цианирования золотоизвлекательных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36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дробильных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 остальных производственных цехах (отделениях) обогатительных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Тракторист, занятый на транспортировке руды и концентратов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амальгамационном помещении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других производственных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 - упаковщик, занятый на смешивании и упаковке концентратов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Фильтровальщик (фильтровщик)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Флотатор,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ведением процесса коллективной и селективной флотации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ведением процесса флотогравитации на концентрационных столах доводочных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Шлихтовщик, занятый на обогащении </w:t>
            </w:r>
            <w:r>
              <w:br/>
            </w:r>
            <w:r>
              <w:rPr>
                <w:rFonts w:ascii="Consolas"/>
                <w:b w:val="false"/>
                <w:i w:val="false"/>
                <w:color w:val="000000"/>
                <w:sz w:val="20"/>
              </w:rPr>
              <w:t>
</w:t>
            </w:r>
            <w:r>
              <w:rPr>
                <w:rFonts w:ascii="Consolas"/>
                <w:b w:val="false"/>
                <w:i w:val="false"/>
                <w:color w:val="000000"/>
                <w:sz w:val="20"/>
              </w:rPr>
              <w:t>золотосодержащих руд и песков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горных пород, занятый на доводочных фабриках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Шлюзовщик, занятый на обогащении золотосодержащих руд на шлюзах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Экстракторщик,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цианистых процессах золотоизвлекательных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процессах обогащения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цехах реагентов, на участках амальгамации и цианирования золотоизвлекательных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ремонте оборудования в цехах обогащения свинца и в дробильных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 остальных производственных цехах (отделениях) обогатительных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Электросварщик ручной сварки, занятый в цехах реагентов и на участках амальгамации и цианирования золотоизвлекательных фабрик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дробильном и амальгамационном цехах (отделениях) на цианистых процессах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остальных производственных цехах (отделениях) обогатительных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 занятый на наладке рентгеноаппаратуры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Обогащение ниобиевых (лопаритовых) руд</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выщелачивания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Грохотовщик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на погрузке концентрата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крана (крановщик)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конвейера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Отсадчик (концентраторщик)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Пробоотборщик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Рабочий по ремонту металлургического </w:t>
            </w:r>
            <w:r>
              <w:rPr>
                <w:rFonts w:ascii="Consolas"/>
                <w:b w:val="false"/>
                <w:i w:val="false"/>
                <w:color w:val="000000"/>
                <w:sz w:val="20"/>
              </w:rPr>
              <w:t>оборудования, плотник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Регулировщик разлива и отстоя хвостов, </w:t>
            </w:r>
            <w:r>
              <w:rPr>
                <w:rFonts w:ascii="Consolas"/>
                <w:b w:val="false"/>
                <w:i w:val="false"/>
                <w:color w:val="000000"/>
                <w:sz w:val="20"/>
              </w:rPr>
              <w:t>занятый на хвостовом хозяйстве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ремонтом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обслуживанием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на сушке концентратов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 - упаковщик, занятый на упаковке концентратов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Флотатор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ручной сварки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и главный инженер фабрики, механик, старший технолог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и мастер участка технического контроля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 техник, лаборант химического анализа, занятые в химической лаборатории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занятый на обогащении смесей для брикетирования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Брикетирование, спекание прокаливание, обжиг </w:t>
            </w:r>
            <w:r>
              <w:br/>
            </w:r>
            <w:r>
              <w:rPr>
                <w:rFonts w:ascii="Consolas"/>
                <w:b w:val="false"/>
                <w:i w:val="false"/>
                <w:color w:val="000000"/>
                <w:sz w:val="20"/>
              </w:rPr>
              <w:t>
</w:t>
            </w:r>
            <w:r>
              <w:rPr>
                <w:rFonts w:ascii="Consolas"/>
                <w:b/>
                <w:i w:val="false"/>
                <w:color w:val="000000"/>
                <w:sz w:val="20"/>
              </w:rPr>
              <w:t xml:space="preserve">и сушка руд, концентратов и других материалов </w:t>
            </w:r>
            <w:r>
              <w:br/>
            </w:r>
            <w:r>
              <w:rPr>
                <w:rFonts w:ascii="Consolas"/>
                <w:b w:val="false"/>
                <w:i w:val="false"/>
                <w:color w:val="000000"/>
                <w:sz w:val="20"/>
              </w:rPr>
              <w:t>
</w:t>
            </w:r>
            <w:r>
              <w:rPr>
                <w:rFonts w:ascii="Consolas"/>
                <w:b/>
                <w:i w:val="false"/>
                <w:color w:val="000000"/>
                <w:sz w:val="20"/>
              </w:rPr>
              <w:t>(кроме свинца)</w:t>
            </w:r>
            <w:r>
              <w:br/>
            </w:r>
            <w:r>
              <w:rPr>
                <w:rFonts w:ascii="Consolas"/>
                <w:b w:val="false"/>
                <w:i w:val="false"/>
                <w:color w:val="000000"/>
                <w:sz w:val="20"/>
              </w:rPr>
              <w:t>
</w:t>
            </w:r>
            <w:r>
              <w:rPr>
                <w:rFonts w:ascii="Consolas"/>
                <w:b/>
                <w:i w:val="false"/>
                <w:color w:val="000000"/>
                <w:sz w:val="20"/>
              </w:rPr>
              <w:t>Брикетирование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Автоклавщик (запарщик брикетов)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на приготовлении смесей для брикетирования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брикетного пресса,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производстве кадмия и кобальта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производстве остальных цветных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 ремонтник и рабочие по ремонту металлургического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Съемщик брикетов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Спекание и прокаливание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Агломератчик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занятый в производстве глинозема на обслуживании: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печей спекания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вспомогательного оборудования (мешалок, коллекторов, элеваторов и другого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Прокальщик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 ремонтник и рабочие по ремонту металлургического оборудования, занятые на ремонте в агломерационных цехах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занятый в цехе спекания и прокаливания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Шихтовщик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электрооборудования, занятый в агломерационных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Шихтовые отделения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дробильно-помольно- сортировочных механизмов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просеивающих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(транспортный) рабочий, занятый на уборке обожженного агломерата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Смесильщик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Транспортерщик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Цехи и отделения спекания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на откаткеагломерата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 ремонтник и рабочие по ремонту металлургического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Смазчик, обслуживающий ленточные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цеха спекания и прокаливания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Обжиг</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 выгрузчик обжигательных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 шихты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Зольщик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Каменщик-печник промышленных печей, котлов и агрегатов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Классификаторщик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 занятый на измельчении файнштейна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просеивающих установок, занятый на просеивании огарка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Обжигальщик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и рабочие по ремонту металлургического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Смазчик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 занятый над обжиговыми печами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в цехах обжига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Форсунщик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печей и газотходов, занятый в обжиговых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Элеваторщик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смены обжиговых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Сушка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Зольщик, кочегар технологических печей, занятые обслуживанием сушильных печей, барабанов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обслуживанию пылегазоулавливающих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сушильных цехах,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складах и в бункерах сухих концентратов и руды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Сушильные отделения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и рабочие по ремонту металлургического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питателя, занятый загрузкой сушильных печей и барабанов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Смазчик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Стропальщик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Работники, занятые в помещении этих цехов (отделений):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Цехи (отделения) сушки-шихтовки </w:t>
            </w:r>
            <w:r>
              <w:br/>
            </w:r>
            <w:r>
              <w:rPr>
                <w:rFonts w:ascii="Consolas"/>
                <w:b w:val="false"/>
                <w:i w:val="false"/>
                <w:color w:val="000000"/>
                <w:sz w:val="20"/>
              </w:rPr>
              <w:t>
</w:t>
            </w:r>
            <w:r>
              <w:rPr>
                <w:rFonts w:ascii="Consolas"/>
                <w:b/>
                <w:i w:val="false"/>
                <w:color w:val="000000"/>
                <w:sz w:val="20"/>
              </w:rPr>
              <w:t xml:space="preserve">пиритных концентратов и свинцово- </w:t>
            </w:r>
            <w:r>
              <w:br/>
            </w:r>
            <w:r>
              <w:rPr>
                <w:rFonts w:ascii="Consolas"/>
                <w:b w:val="false"/>
                <w:i w:val="false"/>
                <w:color w:val="000000"/>
                <w:sz w:val="20"/>
              </w:rPr>
              <w:t>
</w:t>
            </w:r>
            <w:r>
              <w:rPr>
                <w:rFonts w:ascii="Consolas"/>
                <w:b/>
                <w:i w:val="false"/>
                <w:color w:val="000000"/>
                <w:sz w:val="20"/>
              </w:rPr>
              <w:t>оловянных кеков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занятый на контроле качества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эксгаустера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смены, занятый в сушильных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Выплавка металлов и сплавов (кроме свинца)</w:t>
            </w:r>
            <w:r>
              <w:br/>
            </w:r>
            <w:r>
              <w:rPr>
                <w:rFonts w:ascii="Consolas"/>
                <w:b w:val="false"/>
                <w:i w:val="false"/>
                <w:color w:val="000000"/>
                <w:sz w:val="20"/>
              </w:rPr>
              <w:t>
</w:t>
            </w:r>
            <w:r>
              <w:rPr>
                <w:rFonts w:ascii="Consolas"/>
                <w:b/>
                <w:i w:val="false"/>
                <w:color w:val="000000"/>
                <w:sz w:val="20"/>
              </w:rPr>
              <w:t xml:space="preserve">Рабочие Плавильные цехи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Водитель погрузчика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электро- и автотележки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Газорезчик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Заливщик металла, занятый на отливке анодных изложниц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Конвертерщик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 занятый на разливе металлов и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просеивающих установок, занятый на просеивании цинковой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занятый на выпуске раскаленного клинкера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вторичных шламов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пульта управления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Печевой в производстве цинковой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Разливщик цветных металлов и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Раймовщик дистилляционных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 ремонтник и рабочие по ремонту металлургического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 сантехник, занятый на обслуживании металлургических агрегатов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шлака и оборотных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Форсунщик, занятый на печах и котлах по рафинированию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Хлораторщик по приготовлению двухлористого олова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продукции, занятый на очистке сурьмы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на очистке оборудования и уборке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ручной сварки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Цехи хлорирования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 ремонтник и рабочие по ремонту металлургического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Отделение переработки шлаков </w:t>
            </w:r>
            <w:r>
              <w:br/>
            </w:r>
            <w:r>
              <w:rPr>
                <w:rFonts w:ascii="Consolas"/>
                <w:b w:val="false"/>
                <w:i w:val="false"/>
                <w:color w:val="000000"/>
                <w:sz w:val="20"/>
              </w:rPr>
              <w:t>
</w:t>
            </w:r>
            <w:r>
              <w:rPr>
                <w:rFonts w:ascii="Consolas"/>
                <w:b/>
                <w:i w:val="false"/>
                <w:color w:val="000000"/>
                <w:sz w:val="20"/>
              </w:rPr>
              <w:t xml:space="preserve">методом возгона на фьюминг-установке </w:t>
            </w:r>
            <w:r>
              <w:br/>
            </w:r>
            <w:r>
              <w:rPr>
                <w:rFonts w:ascii="Consolas"/>
                <w:b w:val="false"/>
                <w:i w:val="false"/>
                <w:color w:val="000000"/>
                <w:sz w:val="20"/>
              </w:rPr>
              <w:t>
</w:t>
            </w:r>
            <w:r>
              <w:rPr>
                <w:rFonts w:ascii="Consolas"/>
                <w:b/>
                <w:i w:val="false"/>
                <w:color w:val="000000"/>
                <w:sz w:val="20"/>
              </w:rPr>
              <w:t>(в производстве олова)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Дежурный и ремонтный персонал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обслуживанием мостового крана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управлением грейферным краном фьюминг-установки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Стропальщик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Форсунщик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Металлургические цехи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постоянно занятый в металлургических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Плотник, постоянно занятый в металлургических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Стропальщик, постоянно занятый в металлургических цехах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Штукатур, постоянно занятый в металлургических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Разные работы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Гардеробщик, занятый в санитарно- бытовых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дроблении флюсов и оборотных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Каменщик-печник промышленных печей, котлов и агрегатов, занятый на горячем ремонте плавильных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 управлением тельфера или электротали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спецодежды, занятый стиркой спецодежды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Огнеупорщик,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горячем ремонте плавильных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обмазке труб для продувки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 занятый выбивкой и починкой мешкотары из-под концентратов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Приготовитель заправочных, огнеупорных материалов и термических смесей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в пироотделении цеха переработки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 занятый на подаче окислов металлов и цинковой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на транспортировке и выгрузке флюсов и оборотных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 - упаковщик, занятый на упаковке окислов металла и цинковой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продукции, занятый на обработке анодов, вайербарсов, плит и чушек металла и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занятый на очистке анодов и печей от дроссов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на подстанции плавильных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металлургического (плавильного) цеха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непосредственно занятые в пироотделении цеха переработки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свинца</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Агломератчик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выпаривания, занятый на регенерации щелочей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выщелачивания продуктов из отходов производств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 занятый в шихтовочном отделении агломерационного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Гардеробщик, занятый в санитарно- бытовых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дроблении (разбивке) кеков и штейна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 занятый обслуживанием: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рафинировочных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печей и котлов Перкинса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Конвертерщик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Лебедчик, занятый на колошниковой площадке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скипового подъемника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дымососов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производстве свинца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уборке шлака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 обслуживанием котлов утилизаторов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эксгаустера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загрузке шахтных плавильных печей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обслуживании плавильных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занятый на обжиге или спекании материалов в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Печевой на вельцпечах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занятый на процессах: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восстановительной плавки свинцового агломерата и свинецсодержащих материалов в печах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плавки руды или агломерата; огневого и кислородного рафинирования свинца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приготовления свинцово-кальциевой или другой лигатуры и ее загрузки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купеляции свинца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а также: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 осмотре и чистке фурм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 выпуске горячего шлака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 грануляции шлака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в плавильных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Прокальщик, занятый на загрузке свинецсодержащих материалов (концентратов, пыли и оборотных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профилактическом ремонте газоходов и вентиляционных систем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шихтоподаче плавильных печей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строительных и монтажных работах в действующих цехах по производству свинца (плавильных, агломерационных, рафинировочных, дистиляционных, купеляционных и фьюминговых)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механической сортировке кокса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обеспыливании, стирке,починке спецодежды и спецобуви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Разливщик цветных металлов и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Смесильщик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Стропальщик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на доставке и выгрузке руд, концентратов и шихты к печам, а также веркблея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шлака и оборотных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на очистке роторов и трубопроводов вентиляционных систем и очистке печей и газоходов от свинцовой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Элеваторщик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Металлургический цех</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спектрального анализа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пробирного анализа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пульта управления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Пробоотборщик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Горячие участки работы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ремонте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на ремонте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агломерационных, плавильных, рафинировочных, фьюминговых и купеляционных цехов: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мастер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механик и электрик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начальник цеха и заместитель начальника цеха, старший механик и электрик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цеха и заместитель начальника цеха, механик и электрик гидрометаллургического и пылеулавливающего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алюминия, силумина и кремния</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Анодчик в производстве алюминия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Выливщик-заливщик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на погрузке и выгрузке глинозема, анодной и подовой массы, фтористых солей, содопродуктов, нефелина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дроблении (разбивке) пека, анодной и подовой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Заливщик анодов, занятый на заливке подовых секций катодов и анодов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Замерщик контактов и температуры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Каменщик-печник промышленных печей, котлов и агрегатов, занятый на футеровке литейных чаш</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пневматического и гидравлического перегружателей, занятый на перемещении глинозема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 на ремонте ванн,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пробуривании углубления под катодный стержень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монтаже, демонтаже и спецремонте электролизных ванн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по получению поли- и монокристаллов, занятый получением полупроводникового алюминия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плавке и флотации криолита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мастера, занятые в дробильно-шихтарных и печных цехах (отделениях) в электротермическом производстве силумина и кремния способом сплавления электролитического алюминия с кристаллическим кремнием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Разливщик цветных металлов и сплавов, занятый на разливке алюминия и силумина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Футеровщик-шамотчик на ремонте ванн,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ремонтом электролизных ванн в действующих корпусах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составлением подовой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Хлораторщик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Шлифовальщик, занятый шлифовкой плоскостей ниппелей на наждачном станке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Электролизник расплавленных солей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Электрослесарь-контактчик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Электролизные цехи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Маркировщик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Экспедитор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Электролизные корпуса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Асфальтобетонщик, занятый в действующих электролизных корпусах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погрузчика, водитель электро- и автотележки, занятые в электролизных корпусах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Плотник, занятый ремонтом оборудования в действующих электролизных корпусах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ремонте мостовых кранов, а также непосредственно занятые обслуживанием и ремонтом оборудования на производственных участках электролизных ванн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транспортировкой сырья по электролизным корпусам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очисткой газоходов и шинных каналов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ручной сварки,занятый на сварке шин при монтаже и демонтаже электролизных ванн в действующих корпусах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непосредственно занятый на производственных участках электролизных ванн и на ремонте мостовых кранов в электролизных корпусах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Электротермические цехи (отделения) </w:t>
            </w:r>
            <w:r>
              <w:br/>
            </w:r>
            <w:r>
              <w:rPr>
                <w:rFonts w:ascii="Consolas"/>
                <w:b w:val="false"/>
                <w:i w:val="false"/>
                <w:color w:val="000000"/>
                <w:sz w:val="20"/>
              </w:rPr>
              <w:t>
</w:t>
            </w:r>
            <w:r>
              <w:rPr>
                <w:rFonts w:ascii="Consolas"/>
                <w:b/>
                <w:i w:val="false"/>
                <w:color w:val="000000"/>
                <w:sz w:val="20"/>
              </w:rPr>
              <w:t xml:space="preserve">по производству силумина и кремния способом сплавления </w:t>
            </w:r>
            <w:r>
              <w:br/>
            </w:r>
            <w:r>
              <w:rPr>
                <w:rFonts w:ascii="Consolas"/>
                <w:b w:val="false"/>
                <w:i w:val="false"/>
                <w:color w:val="000000"/>
                <w:sz w:val="20"/>
              </w:rPr>
              <w:t>
</w:t>
            </w:r>
            <w:r>
              <w:rPr>
                <w:rFonts w:ascii="Consolas"/>
                <w:b/>
                <w:i w:val="false"/>
                <w:color w:val="000000"/>
                <w:sz w:val="20"/>
              </w:rPr>
              <w:t>электролитического алюминия с кристаллическим кремнием</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Регулировщик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и рабочие по ремонту металлургического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Смазчик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электролизных цехов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магния</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Анодчик в производстве магния, занятый на изготовлении анодов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Выливщик-заливщик металла, занятый на электролизе магния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Замерщик контактов и температуры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брикетного пресса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 занятый на подаче хлора в цехи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занятый в шихтовых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Монтажник на ремонте ванн и монтажник </w:t>
            </w:r>
            <w:r>
              <w:rPr>
                <w:rFonts w:ascii="Consolas"/>
                <w:b w:val="false"/>
                <w:i w:val="false"/>
                <w:color w:val="000000"/>
                <w:sz w:val="20"/>
              </w:rPr>
              <w:t>на ремонте печей, занятые на монтаже и демонтаже ванн и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Плавильщик, занятый на ведении процесса плавки, рафинирования и разлива магния и магниевых сплавов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Прокальщик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 занятый на отборе проб хлора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дроблении, погрузке и разгрузке электролита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компрессорной хлора и на монтаже и демонтаже ванн и печей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шихтовых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 занятый на работах с магнием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транспортировкой сырья и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дробильщик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Хлоропроводчик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Электрослесарь-контактчик, рабочий по ремонту металлургического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прокалочных, плавильных, электролизных цехах и отделениях; на монтаже и демонтаже ванн и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шихтовых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Электролизник расплавленных солей, занятый в производстве магния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Плавильные и электролизные цехи и отделения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погрузчика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электро- и автотележки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Каменщик-печник промышленных печей, котлов и агрегатов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и рабочие по ремонту </w:t>
            </w:r>
            <w:r>
              <w:br/>
            </w:r>
            <w:r>
              <w:rPr>
                <w:rFonts w:ascii="Consolas"/>
                <w:b w:val="false"/>
                <w:i w:val="false"/>
                <w:color w:val="000000"/>
                <w:sz w:val="20"/>
              </w:rPr>
              <w:t>
</w:t>
            </w:r>
            <w:r>
              <w:rPr>
                <w:rFonts w:ascii="Consolas"/>
                <w:b w:val="false"/>
                <w:i w:val="false"/>
                <w:color w:val="000000"/>
                <w:sz w:val="20"/>
              </w:rPr>
              <w:t>металлургического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Электросварщик ручной сварки, занятый сваркой 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Химические и электролизные цехи и отделения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Смазчик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Шорник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Прокалочные цехи и отделения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и рабочие по ремонту металлургического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химических и электролизных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титана</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 производстве титана и редких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легированию, химической обработке и доводке полупроводниковых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Выбивщик титановой губки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Каменщик печник промышленных печей, котлов и агрегатов, занятый в производстве титана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производстве титана </w:t>
            </w:r>
            <w:r>
              <w:rPr>
                <w:rFonts w:ascii="Consolas"/>
                <w:b w:val="false"/>
                <w:i w:val="false"/>
                <w:color w:val="000000"/>
                <w:sz w:val="20"/>
              </w:rPr>
              <w:t xml:space="preserve">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участке обработки титановой губки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брикетного пресса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 занятый на измельчении, классификации, сепарации и просеве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 реакционных аппаратов,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участках восстановления и сепарации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подготовке технологического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Печевой на восстановлении и дистилляции титана и редких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Печевой по переработке титаносодержащих и редкоземельных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Печевой на ремонте и восстановлении реакционных аппаратов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печах плавки шлаков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плавке металла или сплавов в электродуговой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по получению поли- и монокристаллов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твердых сплавов, занятый на прессовке титановой губки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в цехах, отделениях (участках) плавки шлаков и в производстве сырых коксованных брикетов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в цехах, отделениях (участках) восстановления тетрахлорида и сепарации металла в производстве </w:t>
            </w:r>
            <w:r>
              <w:br/>
            </w:r>
            <w:r>
              <w:rPr>
                <w:rFonts w:ascii="Consolas"/>
                <w:b w:val="false"/>
                <w:i w:val="false"/>
                <w:color w:val="000000"/>
                <w:sz w:val="20"/>
              </w:rPr>
              <w:t>
</w:t>
            </w:r>
            <w:r>
              <w:rPr>
                <w:rFonts w:ascii="Consolas"/>
                <w:b w:val="false"/>
                <w:i w:val="false"/>
                <w:color w:val="000000"/>
                <w:sz w:val="20"/>
              </w:rPr>
              <w:t>металлического титана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непосредственно занятые в отделениях и на участках хлорирования и ректификации титанового сырья (шлаков)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Регулировщик электродов, занятый на руд-нотермических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на сортировке титановой губки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 на обдирке титановых слитков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 занятый на травлении чушек магния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на транспортировке горячих слитков магния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упаковке титановой губки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Цехи, отделения (участки) производства </w:t>
            </w:r>
            <w:r>
              <w:br/>
            </w:r>
            <w:r>
              <w:rPr>
                <w:rFonts w:ascii="Consolas"/>
                <w:b w:val="false"/>
                <w:i w:val="false"/>
                <w:color w:val="000000"/>
                <w:sz w:val="20"/>
              </w:rPr>
              <w:t>
</w:t>
            </w:r>
            <w:r>
              <w:rPr>
                <w:rFonts w:ascii="Consolas"/>
                <w:b/>
                <w:i w:val="false"/>
                <w:color w:val="000000"/>
                <w:sz w:val="20"/>
              </w:rPr>
              <w:t>Четыреххлористого титана (тетрахлорида)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очистки сточных вод, занятый на обезвреживании и </w:t>
            </w:r>
            <w:r>
              <w:rPr>
                <w:rFonts w:ascii="Consolas"/>
                <w:b w:val="false"/>
                <w:i w:val="false"/>
                <w:color w:val="000000"/>
                <w:sz w:val="20"/>
              </w:rPr>
              <w:t>нейтрализации промышленных сточных вод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Газоспасатель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 печник промышленных печей и агрегатов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 занятый на обслуживании аммиачных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холодильных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 хозяйственных работах и на складе жидкого хлора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в цехах, отделениях (участках) производства четыреххлористого титана (тетрахлорида)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и рабочие по ремонту металлургического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на чистке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Участок приготовления полупродуктов </w:t>
            </w:r>
            <w:r>
              <w:br/>
            </w:r>
            <w:r>
              <w:rPr>
                <w:rFonts w:ascii="Consolas"/>
                <w:b w:val="false"/>
                <w:i w:val="false"/>
                <w:color w:val="000000"/>
                <w:sz w:val="20"/>
              </w:rPr>
              <w:t>
</w:t>
            </w:r>
            <w:r>
              <w:rPr>
                <w:rFonts w:ascii="Consolas"/>
                <w:b/>
                <w:i w:val="false"/>
                <w:color w:val="000000"/>
                <w:sz w:val="20"/>
              </w:rPr>
              <w:t>с применением пека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Дозировщик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брикетного пресса, постоянно занятый на работе с пеком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постоянно занятый на этом участке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постоянно занятый на этом участке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занятый на складе жидкого хлора производства четыреххлористого титана (тетрахлорида)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механик, электрик и энергетик,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участках восстановления тетрахлорида и очистке четыреххлористого титана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участках производства титановых шлаков, брикетов и металлического титана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непосредственно занятые в отделениях и на участках хлорирования и ректификации титанового сырья (шлаков)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четыреххлористого титана </w:t>
            </w:r>
            <w:r>
              <w:br/>
            </w:r>
            <w:r>
              <w:rPr>
                <w:rFonts w:ascii="Consolas"/>
                <w:b w:val="false"/>
                <w:i w:val="false"/>
                <w:color w:val="000000"/>
                <w:sz w:val="20"/>
              </w:rPr>
              <w:t>
</w:t>
            </w:r>
            <w:r>
              <w:rPr>
                <w:rFonts w:ascii="Consolas"/>
                <w:b/>
                <w:i w:val="false"/>
                <w:color w:val="000000"/>
                <w:sz w:val="20"/>
              </w:rPr>
              <w:t>(из лопаритовых концентратов)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 производстве титана и редких металлов, занятый на ректификации и дистилляции тетрахлорида, а также получением особо чистых окислов и хлоридов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брикетной смеси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очистки сточных вод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нейтрализации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брикетного пресса, занятый на брикетировании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компрессорных установок, </w:t>
            </w:r>
            <w:r>
              <w:br/>
            </w:r>
            <w:r>
              <w:rPr>
                <w:rFonts w:ascii="Consolas"/>
                <w:b w:val="false"/>
                <w:i w:val="false"/>
                <w:color w:val="000000"/>
                <w:sz w:val="20"/>
              </w:rPr>
              <w:t>
</w:t>
            </w:r>
            <w:r>
              <w:rPr>
                <w:rFonts w:ascii="Consolas"/>
                <w:b w:val="false"/>
                <w:i w:val="false"/>
                <w:color w:val="000000"/>
                <w:sz w:val="20"/>
              </w:rPr>
              <w:t>занятый на концентрации газообразного хлора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обслуживанию пылегазоулавливающих установок, занятый на сухой и мокрой газоочистке и электростатическом осаждении пыли; машинист пылеулавливающих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Печевой по переработке титаносодержащих </w:t>
            </w:r>
            <w:r>
              <w:br/>
            </w:r>
            <w:r>
              <w:rPr>
                <w:rFonts w:ascii="Consolas"/>
                <w:b w:val="false"/>
                <w:i w:val="false"/>
                <w:color w:val="000000"/>
                <w:sz w:val="20"/>
              </w:rPr>
              <w:t>
</w:t>
            </w:r>
            <w:r>
              <w:rPr>
                <w:rFonts w:ascii="Consolas"/>
                <w:b w:val="false"/>
                <w:i w:val="false"/>
                <w:color w:val="000000"/>
                <w:sz w:val="20"/>
              </w:rPr>
              <w:t xml:space="preserve">и редкоземельных материалов, занятый </w:t>
            </w:r>
            <w:r>
              <w:br/>
            </w:r>
            <w:r>
              <w:rPr>
                <w:rFonts w:ascii="Consolas"/>
                <w:b w:val="false"/>
                <w:i w:val="false"/>
                <w:color w:val="000000"/>
                <w:sz w:val="20"/>
              </w:rPr>
              <w:t>
</w:t>
            </w:r>
            <w:r>
              <w:rPr>
                <w:rFonts w:ascii="Consolas"/>
                <w:b w:val="false"/>
                <w:i w:val="false"/>
                <w:color w:val="000000"/>
                <w:sz w:val="20"/>
              </w:rPr>
              <w:t xml:space="preserve">на коксовании брикетов и хлорировании </w:t>
            </w:r>
            <w:r>
              <w:br/>
            </w:r>
            <w:r>
              <w:rPr>
                <w:rFonts w:ascii="Consolas"/>
                <w:b w:val="false"/>
                <w:i w:val="false"/>
                <w:color w:val="000000"/>
                <w:sz w:val="20"/>
              </w:rPr>
              <w:t>
</w:t>
            </w:r>
            <w:r>
              <w:rPr>
                <w:rFonts w:ascii="Consolas"/>
                <w:b w:val="false"/>
                <w:i w:val="false"/>
                <w:color w:val="000000"/>
                <w:sz w:val="20"/>
              </w:rPr>
              <w:t>коксованных брикетов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удалением отходов и переработкой печного огарка и хлоридов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Хлоропроводчик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Печевой на восстановлении и дистилляции </w:t>
            </w:r>
            <w:r>
              <w:br/>
            </w:r>
            <w:r>
              <w:rPr>
                <w:rFonts w:ascii="Consolas"/>
                <w:b w:val="false"/>
                <w:i w:val="false"/>
                <w:color w:val="000000"/>
                <w:sz w:val="20"/>
              </w:rPr>
              <w:t>
</w:t>
            </w:r>
            <w:r>
              <w:rPr>
                <w:rFonts w:ascii="Consolas"/>
                <w:b w:val="false"/>
                <w:i w:val="false"/>
                <w:color w:val="000000"/>
                <w:sz w:val="20"/>
              </w:rPr>
              <w:t>титана и редких металлов, занятый на ректификации и дистилляции тетрахлорида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участка (старший мастер) и менный мастер участков коксования и хлорирования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Начальник цеха и заместители начальника цеха, мастер и начальник участков: размола, брикетирования и переработки твердых хлоридов, ректификации и дистилляции тетрахлорида; мастер на обслуживании вентиляционных установок, контрольно-измерительных приборов и подготовки производства в цехах переработки лопаритового концентрата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Механик и энергетик участка коксования и хлорирования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занятые на исследовательских работах, связанных с переработкой лопаритовых концентратов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Сменный мастер участка подачи хлора в изолированном помещении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Общие профессии производства </w:t>
            </w:r>
            <w:r>
              <w:br/>
            </w:r>
            <w:r>
              <w:rPr>
                <w:rFonts w:ascii="Consolas"/>
                <w:b w:val="false"/>
                <w:i w:val="false"/>
                <w:color w:val="000000"/>
                <w:sz w:val="20"/>
              </w:rPr>
              <w:t>
</w:t>
            </w:r>
            <w:r>
              <w:rPr>
                <w:rFonts w:ascii="Consolas"/>
                <w:b/>
                <w:i w:val="false"/>
                <w:color w:val="000000"/>
                <w:sz w:val="20"/>
              </w:rPr>
              <w:t>титана из лопаритового концентрата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электро- и автотележки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Газоспасатель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Гардеробщик,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приемке и выдаче грязной спецодежды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приемке и выдаче чистой спецодежды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занятый на погрузке лопаритовых концентратов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Гуммировщик металлоизделий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на раздаче и приемке инструмента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химического анализа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участках коксования и хлорирования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остальных участках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спецодежды, занятый выбивкой и стиркой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спецодежды, занятый на ремонте грязной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контрольно-измерительным </w:t>
            </w:r>
            <w:r>
              <w:br/>
            </w:r>
            <w:r>
              <w:rPr>
                <w:rFonts w:ascii="Consolas"/>
                <w:b w:val="false"/>
                <w:i w:val="false"/>
                <w:color w:val="000000"/>
                <w:sz w:val="20"/>
              </w:rPr>
              <w:t>
</w:t>
            </w:r>
            <w:r>
              <w:rPr>
                <w:rFonts w:ascii="Consolas"/>
                <w:b w:val="false"/>
                <w:i w:val="false"/>
                <w:color w:val="000000"/>
                <w:sz w:val="20"/>
              </w:rPr>
              <w:t>приборам и автоматике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Слесарь-сантехник, занятый обслуживанием технологического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Транспортировщик, занятый на вывозке отходов производства и транспортировке лопаритовых концентратов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служебных помещений, занятый уборкой бытовых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работах с лопаритовыми концентратами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Цехи переработки лопаритового </w:t>
            </w:r>
            <w:r>
              <w:br/>
            </w:r>
            <w:r>
              <w:rPr>
                <w:rFonts w:ascii="Consolas"/>
                <w:b w:val="false"/>
                <w:i w:val="false"/>
                <w:color w:val="000000"/>
                <w:sz w:val="20"/>
              </w:rPr>
              <w:t>
</w:t>
            </w:r>
            <w:r>
              <w:rPr>
                <w:rFonts w:ascii="Consolas"/>
                <w:b/>
                <w:i w:val="false"/>
                <w:color w:val="000000"/>
                <w:sz w:val="20"/>
              </w:rPr>
              <w:t>концентрата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Дозиметрист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по анализу газов и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Маляр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 реакционных аппаратов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Плотник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 занятый отбором проб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и рабочие по ремонту металлургического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очисткой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w:t>
            </w:r>
            <w:r>
              <w:br/>
            </w:r>
            <w:r>
              <w:rPr>
                <w:rFonts w:ascii="Consolas"/>
                <w:b w:val="false"/>
                <w:i w:val="false"/>
                <w:color w:val="000000"/>
                <w:sz w:val="20"/>
              </w:rPr>
              <w:t>
</w:t>
            </w:r>
            <w:r>
              <w:rPr>
                <w:rFonts w:ascii="Consolas"/>
                <w:b w:val="false"/>
                <w:i w:val="false"/>
                <w:color w:val="000000"/>
                <w:sz w:val="20"/>
              </w:rPr>
              <w:t>электрооборудования, электромонтер по ремонту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Электросварщик ручной сварки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редких металлов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Аппаратчик-гидрометаллург, занятый на обезвреживании и нейтрализации растворов, сульфатизации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 производстве титана и редких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химической обработке полупроводниковых материалов, занятый обработкой чистых редких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химводоочистки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Газосварщик, занятый на ремонте, монтаже и обслуживании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Каменщик - печник промышленных печей, котлов и агрегатов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продукции цветной металлургии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химического анализа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крана (крановщик)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компрессорных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просеивающих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холодильных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 реакционных аппаратов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Печевой на восстановлении и дистилляции титана и редких металлов, занятый на восстановлении окислов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Плавильщик по получению поли-монокристаллов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рабочий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Прокальщик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Сгустильщик (доррщик)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контрольно-измерительным приборам и автоматике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монтажник внутренних санитарно-технических систем и оборудования, рабочие, занятые на ремонте, монтаже и обслуживании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 технологических трубопроводов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Агломератчик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занятый на сушке материалов в вакуум-сушильной установке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Фасовщик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ручной сварки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w:t>
            </w:r>
            <w:r>
              <w:rPr>
                <w:rFonts w:ascii="Consolas"/>
                <w:b w:val="false"/>
                <w:i w:val="false"/>
                <w:color w:val="000000"/>
                <w:sz w:val="20"/>
              </w:rPr>
              <w:t>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механик, электрик участка (цеха)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Переработка радиоактивного редкоземельного сырья</w:t>
            </w:r>
            <w:r>
              <w:br/>
            </w:r>
            <w:r>
              <w:rPr>
                <w:rFonts w:ascii="Consolas"/>
                <w:b w:val="false"/>
                <w:i w:val="false"/>
                <w:color w:val="000000"/>
                <w:sz w:val="20"/>
              </w:rPr>
              <w:t>
</w:t>
            </w:r>
            <w:r>
              <w:rPr>
                <w:rFonts w:ascii="Consolas"/>
                <w:b/>
                <w:i w:val="false"/>
                <w:color w:val="000000"/>
                <w:sz w:val="20"/>
              </w:rPr>
              <w:t>Рабочие</w:t>
            </w:r>
            <w:r>
              <w:br/>
            </w:r>
            <w:r>
              <w:rPr>
                <w:rFonts w:ascii="Consolas"/>
                <w:b w:val="false"/>
                <w:i w:val="false"/>
                <w:color w:val="000000"/>
                <w:sz w:val="20"/>
              </w:rPr>
              <w:t>
</w:t>
            </w:r>
            <w:r>
              <w:rPr>
                <w:rFonts w:ascii="Consolas"/>
                <w:b/>
                <w:i w:val="false"/>
                <w:color w:val="000000"/>
                <w:sz w:val="20"/>
              </w:rPr>
              <w:t>Гидрохимические и электрометаллургические цехи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Дозиметрист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Исследователи на опытных установках при переработке концентратов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и другие дежурные и ремонтные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ОТК и химических лабораторий, занятые на отборе и анализе проб склада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на уборке цехов, на вывозке отходов и демонтированного оборудования, раздаче и приемке инструмента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Ремонтные, строительные и монтажные рабочие вспомогательных цехов и сторонних организаций при работе в этих цехах не менее 50% рабочего времени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Прочие работы при переработке </w:t>
            </w:r>
            <w:r>
              <w:br/>
            </w:r>
            <w:r>
              <w:rPr>
                <w:rFonts w:ascii="Consolas"/>
                <w:b w:val="false"/>
                <w:i w:val="false"/>
                <w:color w:val="000000"/>
                <w:sz w:val="20"/>
              </w:rPr>
              <w:t>
</w:t>
            </w:r>
            <w:r>
              <w:rPr>
                <w:rFonts w:ascii="Consolas"/>
                <w:b/>
                <w:i w:val="false"/>
                <w:color w:val="000000"/>
                <w:sz w:val="20"/>
              </w:rPr>
              <w:t>радиоактивного редкоземельного сырья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Гардеробщик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на складе сырья и отходов радиоактивных веществ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на дроблении, загрузке в реактор, растворении и осаждении плава хлоридов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на выгрузке ториевого осадка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на хлорировании сырья, кристаллизации, ионном обмене и вскрытии радиоактивного концентрата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газоочистных установок и очистки сточных вод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на разгрузке вагонов и доставке радиоактивного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на выбивке, стирке и ремонте спецодежды и уборке санпропускников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и мастера в гидрохимических, электрометаллургических и вспомогательных цехах, связанных с переработкой концентратов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полупроводниковых </w:t>
            </w:r>
            <w:r>
              <w:br/>
            </w:r>
            <w:r>
              <w:rPr>
                <w:rFonts w:ascii="Consolas"/>
                <w:b w:val="false"/>
                <w:i w:val="false"/>
                <w:color w:val="000000"/>
                <w:sz w:val="20"/>
              </w:rPr>
              <w:t>
</w:t>
            </w:r>
            <w:r>
              <w:rPr>
                <w:rFonts w:ascii="Consolas"/>
                <w:b/>
                <w:i w:val="false"/>
                <w:color w:val="000000"/>
                <w:sz w:val="20"/>
              </w:rPr>
              <w:t>материалов (германия и кремния)</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производству и химической очистке полупроводниковых материалов, занятый на обезвреживании и нейтрализации растворов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получению высокочистых материалов для полупроводникового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легированию, химической обработке и доводке полупроводниковых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Лаборант-рентгеноструктурщик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Измеритель электрических параметров, постоянно занятый в производственных цехах испытанием полупроводниковых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холодильных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пульта управления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восстановления полупроводниковых материалов, занятый на восстановлении хлоридов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по получению поли- и монокристаллов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Резчик металла на ножницах и прессах, занятый на резке металлического кремния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Травильщик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упаковке готовой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продукции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Ремонт, наладка, монтаж и </w:t>
            </w:r>
            <w:r>
              <w:br/>
            </w:r>
            <w:r>
              <w:rPr>
                <w:rFonts w:ascii="Consolas"/>
                <w:b w:val="false"/>
                <w:i w:val="false"/>
                <w:color w:val="000000"/>
                <w:sz w:val="20"/>
              </w:rPr>
              <w:t>
</w:t>
            </w:r>
            <w:r>
              <w:rPr>
                <w:rFonts w:ascii="Consolas"/>
                <w:b/>
                <w:i w:val="false"/>
                <w:color w:val="000000"/>
                <w:sz w:val="20"/>
              </w:rPr>
              <w:t>обслуживание оборудования в цехе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Газосварщик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и рабочие, занятые на ремонте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Слесарь-сантехник, занятый обслуживанием технологического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ручной сварки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электромонтер по ремонту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механик, электрик участков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Электролиз свинца, цинка, кобальта и кадмия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мастера, занятые в электролизных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Электролиз меди, никеля и других цветных металлов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электролита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электро- и автотележки, занятый непосредственно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на погрузке и разгрузке матриц, основ и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на гидроизоляции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Катодчик,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1)на подготовке матриц или катодов, посадке их в ванны и сдирке с них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чистке и шлифовке поверхности катодных листов на катодоочистительной машине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занятый на контроле качества </w:t>
            </w:r>
            <w:r>
              <w:rPr>
                <w:rFonts w:ascii="Consolas"/>
                <w:b w:val="false"/>
                <w:i w:val="false"/>
                <w:color w:val="000000"/>
                <w:sz w:val="20"/>
              </w:rPr>
              <w:t xml:space="preserve">продукции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мотовоза,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матричных листов, занятый на резке, приклейке и правке листов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Обувщик по ремонту обуви, занятый на ремонте спецобуви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 по винипласту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 по свинцу (свинцовопаяльщик)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занятый на плавке анодов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сжигании древесных отходов электролитного цеха, содержащих драгоценные и редкие элементы (золото, серебро, селен, теллур)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цехах электролиза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непосредственно </w:t>
            </w:r>
            <w:r>
              <w:rPr>
                <w:rFonts w:ascii="Consolas"/>
                <w:b w:val="false"/>
                <w:i w:val="false"/>
                <w:color w:val="000000"/>
                <w:sz w:val="20"/>
              </w:rPr>
              <w:t>обслуживанием технологического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непосредственно обслуживанием технологического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ремонтом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на сортировке дросов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Сцепщик-кондуктор подвижного состава, составитель поездов, занятые обслуживанием внутрицехового транспорта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в электролизных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в цехах электролиза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Шламовщик электролитных ванн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Электролизник водных растворов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Электролизник расплавленных солей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непосредственно обслуживанием технологического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Цехи электролиза никеля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Каменщик печник промышленных печей, </w:t>
            </w:r>
            <w:r>
              <w:br/>
            </w:r>
            <w:r>
              <w:rPr>
                <w:rFonts w:ascii="Consolas"/>
                <w:b w:val="false"/>
                <w:i w:val="false"/>
                <w:color w:val="000000"/>
                <w:sz w:val="20"/>
              </w:rPr>
              <w:t>
</w:t>
            </w:r>
            <w:r>
              <w:rPr>
                <w:rFonts w:ascii="Consolas"/>
                <w:b w:val="false"/>
                <w:i w:val="false"/>
                <w:color w:val="000000"/>
                <w:sz w:val="20"/>
              </w:rPr>
              <w:t>котлов и агрегатов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и рабочие, занятые на ремонте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Шламовщик электролитных ванн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Электролизник водных растворов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ручной сварки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электромонтер по ремонту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занятый в цехе электролиза никеля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занятый в электролитном (электролизном)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Преобразовательные и ртутно-преобразовательные подстанции при </w:t>
            </w:r>
            <w:r>
              <w:br/>
            </w:r>
            <w:r>
              <w:rPr>
                <w:rFonts w:ascii="Consolas"/>
                <w:b w:val="false"/>
                <w:i w:val="false"/>
                <w:color w:val="000000"/>
                <w:sz w:val="20"/>
              </w:rPr>
              <w:t>
</w:t>
            </w:r>
            <w:r>
              <w:rPr>
                <w:rFonts w:ascii="Consolas"/>
                <w:b/>
                <w:i w:val="false"/>
                <w:color w:val="000000"/>
                <w:sz w:val="20"/>
              </w:rPr>
              <w:t>электролизе цветных металлов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ртутно-преобразовательных подстанций, постоянно занятые на обслуживании действующих ртутно-выпрямительных агрегатов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постоянно занятые в помещениях механических преобразователей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переборке и ремонте ртутных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Переработка электролитных и цианистых шламов, </w:t>
            </w:r>
            <w:r>
              <w:br/>
            </w:r>
            <w:r>
              <w:rPr>
                <w:rFonts w:ascii="Consolas"/>
                <w:b w:val="false"/>
                <w:i w:val="false"/>
                <w:color w:val="000000"/>
                <w:sz w:val="20"/>
              </w:rPr>
              <w:t>
</w:t>
            </w:r>
            <w:r>
              <w:rPr>
                <w:rFonts w:ascii="Consolas"/>
                <w:b/>
                <w:i w:val="false"/>
                <w:color w:val="000000"/>
                <w:sz w:val="20"/>
              </w:rPr>
              <w:t xml:space="preserve">содержащих драгоценные металлы и редкие элементы </w:t>
            </w:r>
            <w:r>
              <w:br/>
            </w:r>
            <w:r>
              <w:rPr>
                <w:rFonts w:ascii="Consolas"/>
                <w:b w:val="false"/>
                <w:i w:val="false"/>
                <w:color w:val="000000"/>
                <w:sz w:val="20"/>
              </w:rPr>
              <w:t>
</w:t>
            </w:r>
            <w:r>
              <w:rPr>
                <w:rFonts w:ascii="Consolas"/>
                <w:b/>
                <w:i w:val="false"/>
                <w:color w:val="000000"/>
                <w:sz w:val="20"/>
              </w:rPr>
              <w:t>(золото-серебряный сплав, платиноиды, селен и теллур)</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Аппаратчик-гидрометаллург, занятый на удалении меди из шламов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 производстве титана и редких металлов, занятый на процессе получения селена или теллура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дроблении шлаков (от плавки электролитных и цианистых шламов)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 печник промышленных печей, котлов и агрегатов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на приеме цианистых шламов, золото-серебряного сплава, селена и теллура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Классификаторщик, занятый на классификации шламов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занятый на контроле качества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машине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обслуживанию пылегазоулавливающих установок, машинист пылеулавливающих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 по свинцу (свинцовопаяльщик)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 по винипласту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занятый на плавке и рафинировании шламов и плавке селена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обслуживанием склада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 занятый опробованием электролитных и цианистых шламов, золото- серебряного сплава, селена и теллура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и рабочие по ремонту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занятый на обжиге (спекании) шламов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продукции, занятый на обработке золото-серебряного сплава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на очистке оборудования и уборке пыли, шлаков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электромонтер по ремонту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и контрольный мастер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Аффинаж, производство солей и металлокерамических </w:t>
            </w:r>
            <w:r>
              <w:br/>
            </w:r>
            <w:r>
              <w:rPr>
                <w:rFonts w:ascii="Consolas"/>
                <w:b w:val="false"/>
                <w:i w:val="false"/>
                <w:color w:val="000000"/>
                <w:sz w:val="20"/>
              </w:rPr>
              <w:t>
</w:t>
            </w:r>
            <w:r>
              <w:rPr>
                <w:rFonts w:ascii="Consolas"/>
                <w:b/>
                <w:i w:val="false"/>
                <w:color w:val="000000"/>
                <w:sz w:val="20"/>
              </w:rPr>
              <w:t>контактов и обработка драгоценных металлов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 производстве чистых драгоценных металлов и их солей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Аппаратчик-гидрометаллург, занятый на извлечении металла из сточных вод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 производстве порошков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нейтрализации, занятый на нейтрализации сточных вод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катализатора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выщелачивания, занятый на выщелачивании отходов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Волочильщик, занятый на волочении изделий из благородных металлов в горячем состоянии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Давильщик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 драгоценных металлов и сырья, занятый на приемке сырья, полуфабрикатов и готовой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 драгоценных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пробирного анализа, постоянно работающий в цехах аффинажного и химико - металлургического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химического анализа, постоянно работающий в цехах аффинажного и химико - металлургического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просеивающих установок, занятый на просеивании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на перекачке кислот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Монтировщик изделий из благородных металлов и их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Обувщик по ремонту обуви, занятый на ремонте спецобуви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Отжигальщик заготовок и изделий из цветных металлов и сплавов, занятый на отжиге изделий из благородных металлов Плавильщик,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плавке благородных металлов и сплавов; на плавке проб в муфельной печи или горне, постоянно работающий в цехах аффинажного и химико-металлургического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плавке серебряных порошков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Прокатчик горячего металла, занятый на прокатке изделий из драгоценных металлов и их сплавов в горячем состоянии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Пропитчик, занятый на пропитке контактов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Резчик фольги и сусальных металлов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Смесильщик, занятый смешиванием порошковых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Спекальщик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 занятый на травлении изделий из драгоценных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упаковке солей серебра и порошков драгоценных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Фасовщик, занятый на развешивании и расфасовке солей серебра и порошков драгоценных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Формовщик-сусальщик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Цементатарщик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на очистке и ремонте газоходов, котлов и производственных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занятый на дозировке металлических порошков и порошковых смесей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Штамповщик и прессовщик,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штамповке контактов из благородных металлов и их сплавов в горячем состоянии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прессах-автоматах и на подпрессовке металлокерамических контактов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Электролизник водных растворов, занятый на растворении металлов, тяжелых сплавов и полупродуктов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Аффинажные, электролизные и </w:t>
            </w:r>
            <w:r>
              <w:br/>
            </w:r>
            <w:r>
              <w:rPr>
                <w:rFonts w:ascii="Consolas"/>
                <w:b w:val="false"/>
                <w:i w:val="false"/>
                <w:color w:val="000000"/>
                <w:sz w:val="20"/>
              </w:rPr>
              <w:t>
</w:t>
            </w:r>
            <w:r>
              <w:rPr>
                <w:rFonts w:ascii="Consolas"/>
                <w:b/>
                <w:i w:val="false"/>
                <w:color w:val="000000"/>
                <w:sz w:val="20"/>
              </w:rPr>
              <w:t>химико-металлургические цехи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Дежурный и ремонтный персонал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по стирке и ремонту спецодежды, занятый на стирке спецодежды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 сливе, наливе и транспортировке кислот, электролита и других агрессивных жидкостей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Сверловщик, занятый сверлением проб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слесарь-сантехник, занятые на обслуживании и ремонте кислотных коммунаций, кислотохранилищ и трубопроводов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 на обработке болванок и слитков благородных и редких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Основные цехи аффинажных заводов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на приеме и хранении драгоценных и редких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занятый на контроле качеств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 обслуживанием теплосетевых бойлерных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Лифтер, постоянно занятый подъемом и спуском материалов в основных цехах аффинажных заводов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спецодежды, занятый на ремонте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Центральные лаборатории аффинажных заводов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Гончар, занятый формовкой гончарных и керамических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химического анализа, лаборант пробирного анализа, лаборант спектрального анализа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Цехи (отделения) производства солей </w:t>
            </w:r>
            <w:r>
              <w:br/>
            </w:r>
            <w:r>
              <w:rPr>
                <w:rFonts w:ascii="Consolas"/>
                <w:b w:val="false"/>
                <w:i w:val="false"/>
                <w:color w:val="000000"/>
                <w:sz w:val="20"/>
              </w:rPr>
              <w:t>
</w:t>
            </w:r>
            <w:r>
              <w:rPr>
                <w:rFonts w:ascii="Consolas"/>
                <w:b/>
                <w:i w:val="false"/>
                <w:color w:val="000000"/>
                <w:sz w:val="20"/>
              </w:rPr>
              <w:t>и обработки благородных металлов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занятый на контроле качества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производстве солей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обработке благородных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Ремонтные и подсобные рабочие, слесарь-ремонтник, уборщик производственных помещений и электромонтер по обслуживанию электрооборудования - все,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производстве солей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обработке благородных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Сменный мастер, занятый на плавке, аффинаже благородных металлов в химико-металлургическом производстве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 техник, работающие в цехах и центральных лабораториях аффинажных заводов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Пылегазоулавливание при производстве </w:t>
            </w:r>
            <w:r>
              <w:br/>
            </w:r>
            <w:r>
              <w:rPr>
                <w:rFonts w:ascii="Consolas"/>
                <w:b w:val="false"/>
                <w:i w:val="false"/>
                <w:color w:val="000000"/>
                <w:sz w:val="20"/>
              </w:rPr>
              <w:t>
</w:t>
            </w:r>
            <w:r>
              <w:rPr>
                <w:rFonts w:ascii="Consolas"/>
                <w:b/>
                <w:i w:val="false"/>
                <w:color w:val="000000"/>
                <w:sz w:val="20"/>
              </w:rPr>
              <w:t>цветных, редких и благородных металлов и электродов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 на обслуживании котлов-утилизаторов: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непосредственно расположенных в плавильных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находящихся изолированных от плавильных цехов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обслуживанию пылегазоулавливающих установок, машинист пылеулавливающих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Ремонтный персонал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занятый чисткой топок, газоходов, дымоходов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Гидрометаллургия</w:t>
            </w:r>
            <w:r>
              <w:br/>
            </w:r>
            <w:r>
              <w:rPr>
                <w:rFonts w:ascii="Consolas"/>
                <w:b w:val="false"/>
                <w:i w:val="false"/>
                <w:color w:val="000000"/>
                <w:sz w:val="20"/>
              </w:rPr>
              <w:t>
</w:t>
            </w:r>
            <w:r>
              <w:rPr>
                <w:rFonts w:ascii="Consolas"/>
                <w:b/>
                <w:i w:val="false"/>
                <w:color w:val="000000"/>
                <w:sz w:val="20"/>
              </w:rPr>
              <w:t>Производственные процессы по разложению, выщелачиванию осаждению, выпариванию, фильтрации, кристаллизации,промывке и очистке растворов и пульпы, обработке руды и концентратов кислотами и щелочами</w:t>
            </w:r>
          </w:p>
          <w:p>
            <w:pPr>
              <w:spacing w:after="20"/>
              <w:ind w:left="20"/>
              <w:jc w:val="center"/>
            </w:pP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 клавщик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Агитаторщик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выщелачивания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известкового молока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гидрометаллург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карбонизации, занятый в производстве глинозема и на ведении процессов карбонизации и кристаллизации бикарбоната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каустификации, занятый в </w:t>
            </w:r>
            <w:r>
              <w:rPr>
                <w:rFonts w:ascii="Consolas"/>
                <w:b w:val="false"/>
                <w:i w:val="false"/>
                <w:color w:val="000000"/>
                <w:sz w:val="20"/>
              </w:rPr>
              <w:t>производстве глинозема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кристаллизации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химических растворов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целлюлозной пульпы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разложения алюминатного раствора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электро- и автотележки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Гальваник, занятый на окисидировании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Гуммировщик металлоизделий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Диффузорщик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щелочи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на гидроизоляции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Каменщик-печник промышленных печей, котлов и агрегатов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Классификаторщик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занятый в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мотовоза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спецодежды, занятый на стирке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фильтроткани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Обувщик по ремонту обуви, занятый ремонтом спецобуви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Перколяторщик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Персонал, занятый в производстве ванадийсодержащей продукции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 баллонов, занятый на разрядке баллонов с жидким хлором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 занятый в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гидрометаллургических цехов и участков по производству кобальта, сульфата никеля и кадмия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Сгустильщик (доррщик)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занятый на гидросепараторах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и рабочие по ремонту </w:t>
            </w:r>
            <w:r>
              <w:br/>
            </w:r>
            <w:r>
              <w:rPr>
                <w:rFonts w:ascii="Consolas"/>
                <w:b w:val="false"/>
                <w:i w:val="false"/>
                <w:color w:val="000000"/>
                <w:sz w:val="20"/>
              </w:rPr>
              <w:t>
</w:t>
            </w:r>
            <w:r>
              <w:rPr>
                <w:rFonts w:ascii="Consolas"/>
                <w:b w:val="false"/>
                <w:i w:val="false"/>
                <w:color w:val="000000"/>
                <w:sz w:val="20"/>
              </w:rPr>
              <w:t>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Стропальщик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поездов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на уборке гидрометаллургических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Фильтровальщик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Хлоропроводчик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Центрифуговщик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продукции, занятый на обработке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постоянно занятый на очистке и ремонте внутри резервуаров, баков, цистерн и емкостей из-под химических веществ в производстве глинозема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Шламовщик электролитных ванн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Электролизник водных растворов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электромонтер по ремонту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Гидрометаллургическое (очистное) </w:t>
            </w:r>
            <w:r>
              <w:br/>
            </w:r>
            <w:r>
              <w:rPr>
                <w:rFonts w:ascii="Consolas"/>
                <w:b w:val="false"/>
                <w:i w:val="false"/>
                <w:color w:val="000000"/>
                <w:sz w:val="20"/>
              </w:rPr>
              <w:t>
</w:t>
            </w:r>
            <w:r>
              <w:rPr>
                <w:rFonts w:ascii="Consolas"/>
                <w:b/>
                <w:i w:val="false"/>
                <w:color w:val="000000"/>
                <w:sz w:val="20"/>
              </w:rPr>
              <w:t>отделение цеха электролиза никеля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Агитаторщик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Аппаратчик-гидрометаллург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Обработчик фильтроткани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Перколяторщик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Плотник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Фильтровальщик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смены гидрометаллургических цехов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смены в гидрометаллургическом (очистном) отделении цеха электролиза никеля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гидрометаллургических цехов и участков по производству кобальта, сульфата, никеля и кадмия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твердых сплавов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 производстве твердых и тугоплавких металлов, занятый на приготовлении хлористого и углекислого кобальта, окиси титана, окиси кобальта, хлористого кальция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на приготовлении смесей и растворов,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замешивании смесей с каучуком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приготовлении растворов синтетического каучука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перегонки, занятый на перегонке отходов спирта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печей восстановления, занятый на восстановлении вольфрама, никеля, кобальта и молибдена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электролиза, занятый на водорода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Асфальтобетонщик, занятый в производственных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Волочильщик проволоки, занятый на волочении тугоплавких металлов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Грануляторщик, занятый на прессовании смеси в брикеты и гранулировании смеси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Дежурные и ремонтные рабочие, постоянно занятые в основных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Карбонизаторщик вольфрама и титана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занятый контролем качества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 тугоплавких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воздухоразделительных установок, занятый на кислородных установках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размоле металлических порошков и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размоле компонентов шихты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просеивающих установок,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просеивании металлических порошков на сухих операциях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просеивании материалов по фракциям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Наладчик холодноштамповочного оборудования, занятый на наладке и ремонте прессов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Наполнитель баллонов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электрокерамических изделий, занятый обжигом керамических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прутков сормайта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твердосплавных изделий,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обработкой абразивными кругами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специальном заточном станке или на наждачном точиле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Пирометрист, постоянно занятый в основных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плавке брикетов и выпуске литых карбидов вольфрама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плавке металлического хрома, сернистого натрия, отходов твердых сплавов, металла или сплавов в электродуговой (вакуумной)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в основных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твердых сплавов,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горячем прессовании, прессовании и спекании штабиков, прессовании и гранулировании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гидропрессах, обжимных и полуавтоматических прессах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 баллонов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 занятый на всех переделах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Прокальщик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Прокатчик горячего металла, занятый на прокатке листов и лент из тугоплавких металлов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в производстве химических соединений: вольфрама, кобальта, молибдена, титана и никеля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по ремонту металлургического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Регенераторщик алмазов, занятый на разложении и очистке алмазно-металлических карандашей и коронок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на пилах, ножовках и станках, занятый на изготовлении графитовых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алмазных инструментов, занятый на прессовании алмазно-металлических коронок и карандашей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Сварщик штабиков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Сверловщик алмазных волок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Сверловщик, занятый на изготовлении графитных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контрольно-измерительным приборам и автоматике, занятый по ремонту приборов с ртутью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горячем ремонте электропечей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производстве алмазно-металлических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Спекальщик и обжигальщик, спекальщик алмазных инструментов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Термист на печах, занятый на термической обработке стальных пресс-форм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 на изготовлении графитовых изделий и в производстве алмазно-металлических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на уборке основных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Фасовщик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Фасовщик-развесчик алмазов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электрокерамических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на очистке оборудования и уборки пыли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изделий из твердых и тугоплавких сплавов, занятый на сухой шлифовке изделий из твердых и тугоплавких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алмазов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Штамповщик, занятый на вырубке контактов из тугоплавких металлов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на горячем ремонте электропечей и в помещении ртутных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сплавов сормайта, сталинита и вокара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просеивающих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и начальник участка, занятые в основных цехах производства твердых сплавов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кислородной установки и водородной 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работающие в смену в производстве химических соединений вольфрама, кобальта, титана, никеля и молибдена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ЭЛЕКТРОДНОЕ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дроблении горячих пересыпочных материалов, пекового и нефтяного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дроблении других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 обжиговых и графитировочных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Каменщик-печник промышленных печей, котлов и агрегатов, занятый на горячем ремонте печей в производстве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 занятый на измельчении угля и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на управлении оборудования насосно-аккумуляторной 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и ремонту спецодежды, занятый на стирке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Обжигальщик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Пекоплавщик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Пилоточ</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электродной продукции,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горячем прессовании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холодном прессовании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Прокальщик, занятый на загрузке материалов в прокалочную печь и выпуске прокаленных материалов из печи или холодильника, а также ведением процесса прокалки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занятый на пропитке электродных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на пилах, ножовках и станках, занятый на резке электродной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Смологон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Станочник на механической обработке электродной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Стендовщик,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установках по гамма-дефектоскопии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Стропальщик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 занятый в дробильно-размольных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занятый уборкой цехов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упаковке спецпродукции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упаковке другой готовой продукции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электродной массы,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горячей формовке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холодной формовке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Хлораторщик электродной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электродной продукции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Штабелевщик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Основные производственные цехи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Пирометрист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ремонте и монтаже основного технологического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переработке термографита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Шорник, занятый на ремонте и вулканизации приводных ремней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Цехи, отделения, участки </w:t>
            </w:r>
            <w:r>
              <w:br/>
            </w:r>
            <w:r>
              <w:rPr>
                <w:rFonts w:ascii="Consolas"/>
                <w:b w:val="false"/>
                <w:i w:val="false"/>
                <w:color w:val="000000"/>
                <w:sz w:val="20"/>
              </w:rPr>
              <w:t>
</w:t>
            </w:r>
            <w:r>
              <w:rPr>
                <w:rFonts w:ascii="Consolas"/>
                <w:b/>
                <w:i w:val="false"/>
                <w:color w:val="000000"/>
                <w:sz w:val="20"/>
              </w:rPr>
              <w:t>механической обработки электродной продукции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и рабочие, занятые на ремонте и обслуживании технологического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электродной продукции, непосредственно занятый обработкой деталей из графита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ремонту электрооборудования, электромонтер по обслуживанию электрооборудования, занятые на ремонте и обслуживании технологичекского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Цехи, отделения, участки обжига, графитации, литого графита и </w:t>
            </w:r>
            <w:r>
              <w:br/>
            </w:r>
            <w:r>
              <w:rPr>
                <w:rFonts w:ascii="Consolas"/>
                <w:b w:val="false"/>
                <w:i w:val="false"/>
                <w:color w:val="000000"/>
                <w:sz w:val="20"/>
              </w:rPr>
              <w:t>
</w:t>
            </w:r>
            <w:r>
              <w:rPr>
                <w:rFonts w:ascii="Consolas"/>
                <w:b/>
                <w:i w:val="false"/>
                <w:color w:val="000000"/>
                <w:sz w:val="20"/>
              </w:rPr>
              <w:t>смесительно-прессовые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Цехи, отделения и участки размола и пропитки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Цехи графитации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Электрослесарь-контактчик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Склад сырья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Контроль качества продукции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технологических процессах обжига, графитации, прокалки, пропитки, литого графита и механической обработки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установках по гамма-дефектоскопии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смены, занятый в основных производственных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ОБРАБОТКА И ВТОРИЧНАЯ ПЕРЕРАБОТКА </w:t>
            </w:r>
            <w:r>
              <w:br/>
            </w:r>
            <w:r>
              <w:rPr>
                <w:rFonts w:ascii="Consolas"/>
                <w:b w:val="false"/>
                <w:i w:val="false"/>
                <w:color w:val="000000"/>
                <w:sz w:val="20"/>
              </w:rPr>
              <w:t>
</w:t>
            </w:r>
            <w:r>
              <w:rPr>
                <w:rFonts w:ascii="Consolas"/>
                <w:b/>
                <w:i w:val="false"/>
                <w:color w:val="000000"/>
                <w:sz w:val="20"/>
              </w:rPr>
              <w:t>ЦВЕТНЫХ МЕТАЛЛОВ</w:t>
            </w:r>
          </w:p>
          <w:p>
            <w:pPr>
              <w:spacing w:after="20"/>
              <w:ind w:left="20"/>
              <w:jc w:val="center"/>
            </w:pPr>
            <w:r>
              <w:rPr>
                <w:rFonts w:ascii="Consolas"/>
                <w:b/>
                <w:i w:val="false"/>
                <w:color w:val="000000"/>
                <w:sz w:val="20"/>
              </w:rPr>
              <w:t>Подготовка шихты 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Грохотовщик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лома и отходов черных и цветных металлов, занятый на приеме вторичного сырья цветных металлов и предупредительном пиротехническом контроле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просеивающих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Обжигальшик отходов металла, занятый на обжиге проводов и кабеля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металлотходов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Раздельщик лома и отходов черных и цветных металлов, занятый на огневой резке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лома и отходов на ножницах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шлака, лома и отходов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на выборке-сортировке шлаков и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Сортировщик-сборщик металлического лома и отходов, занятый на выборке и сортировке лома и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на сушке стружки и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занятый на подготовке отходов цветных металлов и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Подготовка свинцовых отходов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Дозировщик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просеивающих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металлоотходов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Раздельщик лома и отходов черных и цветных металлов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лома и отходов на ножницах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Сортировщик-сборщик металлического лома и отходов, занятый на сортировке свинцовых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Плавка и литье цветных металлов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Выбивальщик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дроблением огнеупоров и шлаков на бегунах и шаровых мельницах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Земледел, занятый на приготовлении формовочных и стержневых смесей для литья цветных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 занятый на маркировке и клеймении литья в обрубном и выбивном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просеивающих установок, занятый на работах с огнеупорами и шлаками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Обрубщик, занятый на обрубке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Пирометрист, занятый на плавильных и нагревательных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Рабочие,непосредственно занятые в отделениях (на участках) заливки и выбивки литья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в цехах (отделениях) по переработке цинковой изгари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Разметчик, занятый разметкой литья в обрубном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постоянно на ремонте и наладке кокилей в горячем состоянии на заливочном участке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ремонте и наладке в горячем состоянии литейных машин для литья под давлением и центробежным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на сортировке отходов плавки и на выборке-сортировке отработанных шлаков и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Флюсовар,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составлением флюсов с присадкой типа "ДАУ", флюсов для магниевого литья и таких же по составу флюсов для литья из алюминиевых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составлением других составов флюсов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стержней, форм, земли и песка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шлака и оборотных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в литейных цехах, занятый обслуживанием конвейеров по уборке горелой земли в туннелях литейных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печей и газоходов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Плавильные цехи и участки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Завальщик шихты в вагранки и печи,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плавке цветных металлов и их сплавов (кроме алюминия)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плавке алюминия и его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шихты,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плавке цветных меаллов и их сплавов (кроме алюминия)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плавке алюминия и его сплавов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Заливщик металла,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заливке цветных металлов и их сплавов (кроме алюминия)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заливке алюминия и его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плавке цветных металлов и их сплавов (кроме алюминия)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плавке алюминия и его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плавке меднобаббитовой стружки, на выпуске горячего шлака и на плавке в печах «Аякс»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 плавильных и заливочных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непосредственно занятый на хлорировании расплавленных цветных металлов и их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Разливщик цветных металлов и их сплавов,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разливке цветных металлов и их сплавов (кроме алюминия)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разливке алюминия и его сплавов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транспортировкой шихты в плавильных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на уборке плавильных и заливочных участков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занятый непосредственно на плавильных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Цехи плавки свинца и свинцовых сплавов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Каменщик-печник промышленных печей, котлов и агрегатов, занятый на горячем ремонте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продукции цветной металлургии, контролер лома и отходов металла, занятые в цехе плавки свинца и свинцовых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плавке свинца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плавке баббитов и свинцовых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Пробоотборщик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Разливщик цветных металлов и сплавов,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разливке свинца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разливке баббитов и свинцовых сплавов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Стропальщик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на подвозке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Литейные цехи и залы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Автоклавщик литья под давлением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Весовщик, занятый в плавильном и литейном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Каркасник, занятый в литейном зале непосредственно на стержневом участке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Ковшевой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 металла сплавов,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плавке цветных металлов (кроме алюминия)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плавке алюминия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Литейщик на машинах для литья под давлением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 вакуумного, центробежного литья и центробежного литья, занятый отливкой деталей на машинах центробежного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 на ремонте печей, занятый на плавильных и нагревательных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формовочных и стержневых машин, занятый на работе в литейных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Правильщик вручную, занятый на правке литья при работе пневмоинструментом в литейном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металла на ножницах и прессах, занятый на работе в литейном цехе (зале):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обрезке фасонного литья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резке заготовок и литья магниевых сплавов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Стерженщик ручной формовки и стерженщик машинной формовки, занятые в литейных залах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 на обдирке литья и заготовок в литейном зале: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из магниевых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из других цветных металлов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Транспортировщик, занятый на распределении земли на конвейерной ленте в литейном производстве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ручной формовки и формовщик машинной формовки, занятые в литейных залах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Фрезеровщик, занятый на обдирке заготовок и литья в литейном зале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Магниевое литье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Выбивщик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Земледел, занятый приготовлением формовочных и стержневых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Пирометрист, занятый на плавильных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в цехах магниевого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флюсов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Стерженщик ручной формовки и стерженщик </w:t>
            </w:r>
            <w:r>
              <w:br/>
            </w:r>
            <w:r>
              <w:rPr>
                <w:rFonts w:ascii="Consolas"/>
                <w:b w:val="false"/>
                <w:i w:val="false"/>
                <w:color w:val="000000"/>
                <w:sz w:val="20"/>
              </w:rPr>
              <w:t>
</w:t>
            </w:r>
            <w:r>
              <w:rPr>
                <w:rFonts w:ascii="Consolas"/>
                <w:b w:val="false"/>
                <w:i w:val="false"/>
                <w:color w:val="000000"/>
                <w:sz w:val="20"/>
              </w:rPr>
              <w:t>машинной формовки, занятые в литейных залах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стержней, форм, формовочных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занятый в цехах магниевого литья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ручной формовки и формовщик машинной формовки, занятые в литейных залах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занятый в цехах магниевого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Заводы вторичной переработки </w:t>
            </w:r>
            <w:r>
              <w:br/>
            </w:r>
            <w:r>
              <w:rPr>
                <w:rFonts w:ascii="Consolas"/>
                <w:b w:val="false"/>
                <w:i w:val="false"/>
                <w:color w:val="000000"/>
                <w:sz w:val="20"/>
              </w:rPr>
              <w:t>
</w:t>
            </w:r>
            <w:r>
              <w:rPr>
                <w:rFonts w:ascii="Consolas"/>
                <w:b/>
                <w:i w:val="false"/>
                <w:color w:val="000000"/>
                <w:sz w:val="20"/>
              </w:rPr>
              <w:t>цветных металлов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Завальщик шихты в вагранки и печи, плавильщик, заливщик металла, загрузчик шихты, разливщик цветных металлов и сплавов, занятые на плавке ломов и отходов алюминия и его сплавов в отражательных и пламенных печах с применением солей хлористого натрия, фтористого калия и криолита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занятый на участках: плавки, рафинирования и разлива свинца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и технолог, занятые в плавильном, рафинировочном, литейном, кокильно-заливочном и обрубно-очистном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Механик и инженер по электрооборудованию, занятые в цехах производства свинцовых сплавов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занятый в цехе (отделении) по переработке цинковой пыли (изгари)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непосредственно занятый на хлорировании расплавленных цветных металлов и их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Отжиг, травление, прокатка, штамповка, прессовка,волочение,</w:t>
            </w:r>
            <w:r>
              <w:br/>
            </w:r>
            <w:r>
              <w:rPr>
                <w:rFonts w:ascii="Consolas"/>
                <w:b w:val="false"/>
                <w:i w:val="false"/>
                <w:color w:val="000000"/>
                <w:sz w:val="20"/>
              </w:rPr>
              <w:t>
</w:t>
            </w:r>
            <w:r>
              <w:rPr>
                <w:rFonts w:ascii="Consolas"/>
                <w:b/>
                <w:i w:val="false"/>
                <w:color w:val="000000"/>
                <w:sz w:val="20"/>
              </w:rPr>
              <w:t>производство фольги и посуды</w:t>
            </w:r>
            <w:r>
              <w:br/>
            </w:r>
            <w:r>
              <w:rPr>
                <w:rFonts w:ascii="Consolas"/>
                <w:b w:val="false"/>
                <w:i w:val="false"/>
                <w:color w:val="000000"/>
                <w:sz w:val="20"/>
              </w:rPr>
              <w:t>
</w:t>
            </w:r>
            <w:r>
              <w:rPr>
                <w:rFonts w:ascii="Consolas"/>
                <w:b/>
                <w:i w:val="false"/>
                <w:color w:val="000000"/>
                <w:sz w:val="20"/>
              </w:rPr>
              <w:t>Рабочие</w:t>
            </w:r>
            <w:r>
              <w:br/>
            </w:r>
            <w:r>
              <w:rPr>
                <w:rFonts w:ascii="Consolas"/>
                <w:b w:val="false"/>
                <w:i w:val="false"/>
                <w:color w:val="000000"/>
                <w:sz w:val="20"/>
              </w:rPr>
              <w:t>
</w:t>
            </w:r>
            <w:r>
              <w:rPr>
                <w:rFonts w:ascii="Consolas"/>
                <w:b/>
                <w:i w:val="false"/>
                <w:color w:val="000000"/>
                <w:sz w:val="20"/>
              </w:rPr>
              <w:t>Отжиг и плавка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Нагревальщик цветных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занятый обжигом металлов, сплавов и заготовок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Отжигальщик цветных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занятый на плавке бериллия и его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Термист на печах, занятый на магниевом литье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Обработка горячего металла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Кантовщик, занятый на работе с горячим металлом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 на молотах и прессах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Обрубщик, занятый на вырубке поверхностных пороков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Отковщик захваток, занятый на работах с горячим металлом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на гидропрессах, занятый на горячем прессовании различных изделий из цветных металлов и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лома, отходов металла, занятый на работе с горячим металлом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Прокатчик горячего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сматывании проволки после горячего прессования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металла на ножницах и прессах, занятый на работе с горячим металлом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Сортировщик-сборщик лома и отходов металла,занятый на работе с горячим металлом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на работе с горячим металлом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работе с горячим металлом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продукции, занятый на очистке слитков от окалины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Обработка холодного металла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Волочильщик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занятый на окраске изделий свинцовыми красками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 связывании труб и прутков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Правильщик изделий из цветных металлов и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Профилировщик, занятый на профилировке листов и полос цветных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на обработке свинца, бериллия и их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Отковщик захваток, занятый на завальцовке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металла на ножницах и прессах, резчик на пилах, ножовках и станках, занятые на резке слитков, труб, прутков, листов, полос, лент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 обдиркой заготовок в холодном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на подвозке и выгрузке холодного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Трубопрокатчик, занятый на станах холодной прокатки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складировании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продукции, занятый на очистке изделий металлическими вращающимися щетками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Шабровщик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Травление изделий и заготовок</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Травильщик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продукции,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очистке полос и травленного металла и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протирке и промывке листов после травления бензином или с применением хромовой пасты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фольги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Вальцовщик-промывальщик рулонов фольги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Кашировальщик-красильщик фольги,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работах с применением сложных нитрокрасок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кашировании и крашении фольги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Клеевар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шимсов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Перемотчик рулонов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Перфораторщик фольги и листов ротапринта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Тиснильщик фольги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продукции, занятый на протирке фольги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посуды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Гравер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навешиванием фляг на конвейер для окраски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механосборочных работ, занятый на опиловке деталей к посуде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на сушке посуды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 на обработке посуды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продукции, занятый на чистке посуды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руководители и специалисты, занятые в сменах горячепрокатных, горячепрессовых, травильных и кузнечно-прессовых цехов и отделений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ксантогенатов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мастера, занятые в производстве ксантогенатов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хранением реагентов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дымсмеси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мастера и руководители и специалисты участков производства дымсмеси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цемента при комплексной переработке </w:t>
            </w:r>
            <w:r>
              <w:br/>
            </w:r>
            <w:r>
              <w:rPr>
                <w:rFonts w:ascii="Consolas"/>
                <w:b w:val="false"/>
                <w:i w:val="false"/>
                <w:color w:val="000000"/>
                <w:sz w:val="20"/>
              </w:rPr>
              <w:t>
</w:t>
            </w:r>
            <w:r>
              <w:rPr>
                <w:rFonts w:ascii="Consolas"/>
                <w:b/>
                <w:i w:val="false"/>
                <w:color w:val="000000"/>
                <w:sz w:val="20"/>
              </w:rPr>
              <w:t xml:space="preserve">нефелинового (белитового) шлама </w:t>
            </w:r>
            <w:r>
              <w:br/>
            </w:r>
            <w:r>
              <w:rPr>
                <w:rFonts w:ascii="Consolas"/>
                <w:b w:val="false"/>
                <w:i w:val="false"/>
                <w:color w:val="000000"/>
                <w:sz w:val="20"/>
              </w:rPr>
              <w:t>
</w:t>
            </w:r>
            <w:r>
              <w:rPr>
                <w:rFonts w:ascii="Consolas"/>
                <w:b/>
                <w:i w:val="false"/>
                <w:color w:val="000000"/>
                <w:sz w:val="20"/>
              </w:rPr>
              <w:t>(сырьевое и сушильно-фильтровальное отделения)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мастера, постоянно занятые на переработке нефелинового (белитового) шлама в сырьевом и сушильно-фильтровальном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Изготовление муфелей в производстве цинка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мастера, занятые в дробильном и прессовом отделениях при переработке материалов, содержащих 10% и более свободной двуокиси кремния, а также рабочие, занятые в течение полного рабочего дня ремонтом оборудования в этих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элементарной серы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руководители, специалисты, занятые в сменах участков производства элементарной серы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ОБЩИЕ ПРОФЕССИИ В ПРОИЗВОДСТВЕ ЦВЕТНЫХ МЕТАЛЛОВ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Бакелитчик (пропитчик)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литейных смазок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погрузчика,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постоянно на работе внутри литейных, плавильных, горяче-прокатных, горячепрессованных и травильных цехов и отделений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обрубно-отделочных участках литейных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Газовщик, занятый на ремонте и чистке газопроводов и арматуры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 занятый в цехах магниевого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Гардеробщик, занятый на приеме, сушке и выдаче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занятый на погрузке и выгрузке свинцовых и цинковых концентратов, каустической и кальцинированной соды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Гуммировщик металлоизделий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непосредственно занятый на дроблении огнеупорного боя при работе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Заточник,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обработкой изделий абразивными кругами (сухим способом или с применением хромовой пасты)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точкой дисковых и ленточных пил на автоматических станках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на термоизоляции, занятый на горячих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Каменщик-печник промышленных печей, котлов и агрегатов, занятый на горячих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Кварцедув, занятый на изготовлении химпосуды из жароупорного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постоянной работе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неполный рабочий день, но не </w:t>
            </w:r>
            <w:r>
              <w:rPr>
                <w:rFonts w:ascii="Consolas"/>
                <w:b w:val="false"/>
                <w:i w:val="false"/>
                <w:color w:val="000000"/>
                <w:sz w:val="20"/>
              </w:rPr>
              <w:t>менее 50% рабочего дня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продукции цветной металлургии,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контроле жидкого металла магниевых сплавов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постоянно на участках, где большинство основных производственных рабочих получает дополнительный отпуск по вредности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постоянно на участках, где большинство основных производственных рабочих получает дополнительный отпуск по вредности в размере 6 календарных дней (кроме случаев, когда по Списку в отдельных производствах цветной металлургии контролерам установлен дополнительный отпуск более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 занятый на обслуживании плавильных и нагревательных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по анализу газов и пыли, занятый в газоспасательной 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Лифтер, занятый на производственных участках плавильных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электродвигателя, занятый в дробильных, литейных, шихтовых, землеприготовительных, травильных, горячепрессовых, кузнечно-прессовых, горячепрокатных и плавильных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Лудильщик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 занятый на клеймении и маркировке горячего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дробильно-помольно-сортировочных механизмов и рапределитель работ,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горячих участках плавильных и литейных цехов магниевого литья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металлургических и литейных цехах, также в формовочных и стержневых отделениях, расположенных в общем помещении, где производится плавка и разлив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в дробильно-шихтовых цехах (отделениях)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 занятый в дробильных, литейных, шихтовых, землеприготовительных, травильных, горячепрессовых, кузнечно-прессовых, горячепрокатных и плавильных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литейных, плавильных, травильных, горячепрокатных цехах и отделениях, включая плавильные цехи заводов вторичной переработки цветных металлов, на переплавке ломов и отходов алюминия и его сплавов, с применением солей хлористого натрия, фтористого калия и криолита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литейных, плавильных, травильных, горячепрокатных цехах и отделениях на плавке, прокатке и травлении алюминия и его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в шихтовых, земплеприготовительных, прокатных, прессовых, штамповочных, волочильных цехах и отделениях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крана (крановщик), занятый </w:t>
            </w:r>
            <w:r>
              <w:rPr>
                <w:rFonts w:ascii="Consolas"/>
                <w:b w:val="false"/>
                <w:i w:val="false"/>
                <w:color w:val="000000"/>
                <w:sz w:val="20"/>
              </w:rPr>
              <w:t>обслуживанием крана: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паровым двигателем и двигателем внутреннего сгорания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электрическим двигателем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мотовоза,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постоянно на работе внутри литейных, плавильных, горячепрокатных, горячепрессовых и травильных цехов и отделений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обрубно-отделочных участках литейных цехов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на управлении оборудованием насосно-аккумуляторной станции в дробильных, литейных, шихтовых, землеприготовительных, травильных, горячепрессовых, кузнечно-прессовых, горячепрокатных и плавильных цехах и отделениях, а также обслуживанием подвальных масляных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по стирке спецодежды, занятый </w:t>
            </w:r>
            <w:r>
              <w:rPr>
                <w:rFonts w:ascii="Consolas"/>
                <w:b w:val="false"/>
                <w:i w:val="false"/>
                <w:color w:val="000000"/>
                <w:sz w:val="20"/>
              </w:rPr>
              <w:t>стиркой, обеспыливанием и ремонтом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просеивающих установок, непосредственно занятый на просеве огнеупорного боя при работе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постоянно работой внутри литейных, плавильных, горячепрокатных, горячепрессовых и травильных цехов и отделений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обрубно-отделочных участках литейных цехов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холодноштамповочного оборудования,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травильных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горячих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Обувщик по ремонту обуви, занятый на ремонте спецобуви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Опылитель форм жидкого металла серным порошком, занятый в цехах магниевого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 по винипласту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Плакировщик металла, занятый плакировкой с применением бензина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Полировщик, занятый на полировке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абразивными кругами сухим способом или с применением хромовой пасты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применением керосина, бензина, карборундовой пасты, наждачной бумаги, масла и венской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приготовлении хромовой пасты и варке крокуса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управляющие механизмами в горячих пролетах, на горячих участках работы и на транспортировке металла, труб, шлака и других материалов и продуктов плавки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 постоянно занятый на производственных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где большинство основных производственных рабочих получает дополнительный отпуск по вредности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где большинство основных производственных рабочих получает дополнительный отпуск по вредности в размере 6 календарных дней (кроме случаев, когда по Списку в отдельных производствах цветной металлургии этим рабочим установлен дополнительный отпуск более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шлифовке, полировке и глянцовке полиграфического цинка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Регенераторщик отработанного масла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на газогенераторных станциях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литейных, плавильных, рафинировочных, разливочных, горячепрокатных, кузнечно- прессовых и травильных цехах и отделениях производства цветных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холодных участках работы в указанных в подпункте «1» цехах и отделениях, а также в цехах обработки и переработки цветных металлов (на всех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Слесарь-сантехник,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литейных, плавильных, разливочных, горячепрокатных, кузнечно-прессовых и травильных цехах и отделениях производства цветных металлов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холодных участках работы в указанных пунктах цехах и отделениях, а также в цехах обработки и переработки цветных металлов (на всех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Смазчик,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горячих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холодных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Стропальщик,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обслуживании разлива, заливки и выливки горячего металла, шлака идругих расплавленных материалов в цехах магниевого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горячепрокатных, горячепрессовых, литейных и плавильных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 на обработке графита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постоянно на работе внутри литейных, плавильных, горяче-прокатных, орячепрессовых и травильных цехов и отделений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обрубно-отделочных участках литейных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служебных помещений, занятый уборкой душевых и санузлов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консервации с применением горячей смазки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металла, отливок, изделий и деталей, занятый очисткой в очистных и галтовочных барабанах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печей и газоходов, занятый на очистке трубопроводов, каналов, пыле- улавливающих систем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продукции, занятый на чистке изделий абразивными кругами сухим способом или с применением хромовой пасты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занятый на шлифовке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абразивными кругами сухим способом или с применением хромовой пасты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применением керосина, бензина, карборундовой пасты, наждачной бумаги, масла и венской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Шорник, занятый на обслуживании транспортеров в тоннелях литейного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в основных производственных цехах и в цехах с горячими условиями труда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литейных, плавильных, рафинировочных, разливочных, горячепрокатных, кузнечно- прессовых и травильных цехов и отделениях производства цветных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холодных участках работы в указаннных в пункте "1" цехах и отделениях, а также в цехах обработки и переработки цветных металлов (на всех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ручной сварки, занятый в цехах магниевого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Эмульсовар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МОНЕТНО-ОРДЕНСКОЕ ПРОИЗВОДСТВО ГОЗНАКА</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Гальваник, занятый оксидированием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монетно-орденского производства, занятый на травильных, оксидировочных, гальванических участках и участках </w:t>
            </w:r>
            <w:r>
              <w:br/>
            </w:r>
            <w:r>
              <w:rPr>
                <w:rFonts w:ascii="Consolas"/>
                <w:b w:val="false"/>
                <w:i w:val="false"/>
                <w:color w:val="000000"/>
                <w:sz w:val="20"/>
              </w:rPr>
              <w:t>
</w:t>
            </w:r>
            <w:r>
              <w:rPr>
                <w:rFonts w:ascii="Consolas"/>
                <w:b w:val="false"/>
                <w:i w:val="false"/>
                <w:color w:val="000000"/>
                <w:sz w:val="20"/>
              </w:rPr>
              <w:t>заготовки эмаль-порошка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занятый обжигом изделий с наложенной эмалью в муфельных электропечах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Паяльщик, занятый пайкой золотыми, серебряными и медно-цинковыми припоями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 работах в травильных, оксидировочных и гальванических цехах и на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Полировщик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Распределитель работ, занятый обслуживанием травильного участка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Регенераторщик драгоценных металлов, занятый фильтрованием промывных вод и травящих растворов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и слесарь-сантехник, занятый обслуживанием технологического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 занятый травлением изделий в кислотных растворах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продукции, занятый чисткой изделий и материалов латунными и стальными щетками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Эмальер, работающий с органическими эмалями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на плавильно-прокатных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Инженер-технолог и мастер, занятые на гальванических и плавильно-прокатных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 и мастер, занятые на травильных и термических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6. ВСПОМОГАТЕЛЬНЫЕ ЦЕХИ И УЧАСТКИ </w:t>
            </w:r>
            <w:r>
              <w:br/>
            </w:r>
            <w:r>
              <w:rPr>
                <w:rFonts w:ascii="Consolas"/>
                <w:b w:val="false"/>
                <w:i w:val="false"/>
                <w:color w:val="000000"/>
                <w:sz w:val="20"/>
              </w:rPr>
              <w:t>
</w:t>
            </w:r>
            <w:r>
              <w:rPr>
                <w:rFonts w:ascii="Consolas"/>
                <w:b/>
                <w:i w:val="false"/>
                <w:color w:val="000000"/>
                <w:sz w:val="20"/>
              </w:rPr>
              <w:t>ЧЕРНОЙ И ЦВЕТНОЙ МЕТАЛЛУРГИИ</w:t>
            </w:r>
            <w:r>
              <w:br/>
            </w:r>
            <w:r>
              <w:rPr>
                <w:rFonts w:ascii="Consolas"/>
                <w:b w:val="false"/>
                <w:i w:val="false"/>
                <w:color w:val="000000"/>
                <w:sz w:val="20"/>
              </w:rPr>
              <w:t>
</w:t>
            </w:r>
            <w:r>
              <w:rPr>
                <w:rFonts w:ascii="Consolas"/>
                <w:b/>
                <w:i w:val="false"/>
                <w:color w:val="000000"/>
                <w:sz w:val="20"/>
              </w:rPr>
              <w:t>Рабочие</w:t>
            </w:r>
            <w:r>
              <w:br/>
            </w:r>
            <w:r>
              <w:rPr>
                <w:rFonts w:ascii="Consolas"/>
                <w:b w:val="false"/>
                <w:i w:val="false"/>
                <w:color w:val="000000"/>
                <w:sz w:val="20"/>
              </w:rPr>
              <w:t>
</w:t>
            </w:r>
            <w:r>
              <w:rPr>
                <w:rFonts w:ascii="Consolas"/>
                <w:b/>
                <w:i w:val="false"/>
                <w:color w:val="000000"/>
                <w:sz w:val="20"/>
              </w:rPr>
              <w:t>Железнодорожный транспорт</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(освобожденный) предприятий железнодорожного транспорта и метрополитенов, работающий в службе по ремонту пути, и монтеры пути, постоянно занятые на ремонте пути на бункерных эстакадах выгрузке горячего агломерата, на шлаковых отвалах, на чугунной и шлаковой стороне доменных цехов, в различных пролетах мартеновских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Газовщик размораживающей установки, занятый рудоразмораживанием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постоянно занятый на погрузке и разгрузке в горячем состоянии: металла, агломерата, шлака и глинозема; при погрузке и разгрузке подовой и анодной массы, химических продуктов оксохимического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занятый на погрузке и разгрузке грузов в холодном состоянии: черных и цветных металлов, агломерата, шлака; при погрузке и выгрузке руд, рудных концентратов, нерудных материалов, огнеупоров, флюсов, кокса, глинозема, кварцитов, магнезита, металлолома, колошниковой пыли, шлама и кеков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мотовоза, постоянно занятый обслуживанием металлургических, агломерационных, химико-металлургических, электродных, огнеупорных и коксохимических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путепередвигателя, постоянно занятый наработе на шлаковых отвалах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 постоянно занятый на обслуживании железнодорожного состава с горячим агломератом, коксом, жидким и горячим металлом,а также с горячим и быстроразлагающимся шлаком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Осмотрщик вагонов, постоянно занятый на работе свагонами, предназначенными для перевозки горячего агломерата, руды, колошниковой пыли, шлака, кеков и концентратов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поездов: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составов с горячим агломератом, жидким и горячим металлом, а также с горячим и быстроразлагающимся шлаком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составов с пылящими грузами: доломит обожженный, уголь, кокс, руды, молотые материалы, колошниковая пыль, цемент, флюсы, концентраты, подовая и анодная масса, пеки, фтористые соли, нефилины, глинозем, известняк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Газовое хозяйство</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очистки газа, занятый на газоочистке и обслуживании смесительно-повысительной 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Газогенераторщик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очистке газопровода доменных и мартеновских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обслуживании газгольдера, центральных и отводящих магистралей и на смесительной станции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Газоспасатель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Зольщик, занятый на газогенераторах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газодувных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 занятый обслуживанием газового компрессора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обслуживанием скрубберов и насосной газоочистки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Наполнитель баллонов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вторичных шламов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Шлаковщик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Водоснабжение и канализация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химоводоочистки, занятый на хлораторных установках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на обслуживании фекальной канализации, на радиальных отстойниках (бассейн «Дорро» в доменных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Паросиловое хозяйство</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химоводоочистки, занятый на работе по загрузке реактивов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(кочегар) котельной, занятый на котлах- утилизаторах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 обслуживанием теплосетевых бойлерных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Кислородное хозяйство</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воздухоразделения, занятый обслуживанием блоков разделения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 занятый обслуживанием кислородной 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Ремонт металлургических печей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Взрывник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Каменщик-печник промышленных печей, котлов и агрегатов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Кузнец-бурозаправщик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бульдозера (бульдозерист), занятый на очистке шлаковиков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растворомешалки передвижной, занятый на приготовлении раствора из огнеупорной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растворонасосов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скреперной лебедки, занятый на очистке шлаковиков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Плотник, занятый на опалубочных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 занятый на работах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Шлаковщик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Руководители и специалисты вспомогательных цехов и участков </w:t>
            </w:r>
            <w:r>
              <w:br/>
            </w:r>
            <w:r>
              <w:rPr>
                <w:rFonts w:ascii="Consolas"/>
                <w:b w:val="false"/>
                <w:i w:val="false"/>
                <w:color w:val="000000"/>
                <w:sz w:val="20"/>
              </w:rPr>
              <w:t>
</w:t>
            </w:r>
            <w:r>
              <w:rPr>
                <w:rFonts w:ascii="Consolas"/>
                <w:b/>
                <w:i w:val="false"/>
                <w:color w:val="000000"/>
                <w:sz w:val="20"/>
              </w:rPr>
              <w:t>черной и цветной металлургии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старший мастер, начальник смены, непосредственно занятые на участках работ, где большинство основных производственных рабочих получает в связи с вредными условиями труда дополнительный отпуск: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продолжительностью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продолжительностью 6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7. ПРЕДПРИЯТИЯ, ЦЕХИ, ПРОИЗВОДСТВЕННЫЕ </w:t>
            </w:r>
            <w:r>
              <w:br/>
            </w:r>
            <w:r>
              <w:rPr>
                <w:rFonts w:ascii="Consolas"/>
                <w:b w:val="false"/>
                <w:i w:val="false"/>
                <w:color w:val="000000"/>
                <w:sz w:val="20"/>
              </w:rPr>
              <w:t>
</w:t>
            </w:r>
            <w:r>
              <w:rPr>
                <w:rFonts w:ascii="Consolas"/>
                <w:b/>
                <w:i w:val="false"/>
                <w:color w:val="000000"/>
                <w:sz w:val="20"/>
              </w:rPr>
              <w:t xml:space="preserve">БАЗЫ И ПЛОЩАДКИ ПО ПЕРЕРАБОТКЕ ЛОМА </w:t>
            </w:r>
            <w:r>
              <w:br/>
            </w:r>
            <w:r>
              <w:rPr>
                <w:rFonts w:ascii="Consolas"/>
                <w:b w:val="false"/>
                <w:i w:val="false"/>
                <w:color w:val="000000"/>
                <w:sz w:val="20"/>
              </w:rPr>
              <w:t>
</w:t>
            </w:r>
            <w:r>
              <w:rPr>
                <w:rFonts w:ascii="Consolas"/>
                <w:b/>
                <w:i w:val="false"/>
                <w:color w:val="000000"/>
                <w:sz w:val="20"/>
              </w:rPr>
              <w:t>ЧЕРНЫХ И ЦВЕТНЫХ МЕТАЛЛО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Бурильщик шпуров, занятый на разделке лома черных и цветных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Взрывник, занятый на разделке лома черных и цветных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Газорезчик металлолома и отходов,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резке лома, окрашенного свинцовым суриком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при работе на открытых участках и площадках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лома и отходов черных и цветных металлов, занятый на пиротехническом контроле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Копровщик по разделке металлического лома и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 занятый обслуживанием отжигательных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бульдозера (бульдозерист), занятый на разработке шлаковых отвалов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скреперной лебедки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 занятый на разработке шлаковых отвалов и свалок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металлоотходов,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сушке и обжиге лома и отходов цветных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обжиге проводов и кабеля с выплавкой свинца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обжиге металлической стружки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металлоотходов, занятый на пакетировании и брикетировании лома, отходов черных и цветных металлов и на дроблении стружки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комплексной бригады по переработке металлического лома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Раздельщик лома и отходов черных и цветных металлов,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разделке свинца, переработке судового лома, окрашенного свинцовым суриком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разделке остального лома цветных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переработке судового лома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лома и отходов на ножницах, занятый на резке лома и отходов черных и цветных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Сортировщик-сборщик металлического лома и отходов,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сортировке свинцовых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ручной разработке шлаковых отвалов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сортировке лома и отходов черных и цветных металлов (кроме свинцовых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на разработке вручную коммунальных свалок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шлака, лома и отходов металла,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разработке шлаковых отвалов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разработке коммунальных свалок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сепарации бронзолатунной стружки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погрузчика, занятый на тракторном погрузчике на разработке шлаковых отвалов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на доставке кислородных баллонов на разделочные площадки и на перемещении кровли и стружки к месту переработки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старший мастер, начальник смены, непосредственно занятые на участках работ, где большинство основных производственных рабочих получает в связи с вредными условиями труда дополнительный отпуск: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продолжительностью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продолжительностью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8. МЕТИЗНОЕ ПРОИЗВОДСТВО</w:t>
            </w:r>
          </w:p>
          <w:p>
            <w:pPr>
              <w:spacing w:after="20"/>
              <w:ind w:left="20"/>
              <w:jc w:val="center"/>
            </w:pPr>
            <w:r>
              <w:rPr>
                <w:rFonts w:ascii="Consolas"/>
                <w:b/>
                <w:i w:val="false"/>
                <w:color w:val="000000"/>
                <w:sz w:val="20"/>
              </w:rPr>
              <w:t>Рабочие Волочение проволоки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Волочильщик проволоки,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волочении с подогревом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волочении без подогрева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эмульсией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Травление металла и извлечение железного купороса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гашения извести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кристаллизации, занятый на извлечении железного купороса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нейтрализации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центрифугирования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Мойщик-сушильщик металла, занятый на сушкетравленого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Термическая обработка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Калильщик, занятый на закладке крепежных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Калильщик, занятый на закалке проката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Отжигальщик проволоки из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Пирометрист, занятый постоянно на замере температуры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Термист на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 электрооборудования, занятый на ремонте электропечей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Изготовление волок</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Заточник, занятый на точке шлифовальных игл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на горячей штамповке, занятый на запрессовке волок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Распределитель работ, занятый в отделении по изготовлению волок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алмазов, занятый на шлифовке волок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Защитные покрытия проволоки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Консервировщик оборудования и металлоизделий, занятый на защитном покрытии проволоки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Лудильщик проволоки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Оцинковщик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Свивка стальных и комбинированных </w:t>
            </w:r>
            <w:r>
              <w:br/>
            </w:r>
            <w:r>
              <w:rPr>
                <w:rFonts w:ascii="Consolas"/>
                <w:b w:val="false"/>
                <w:i w:val="false"/>
                <w:color w:val="000000"/>
                <w:sz w:val="20"/>
              </w:rPr>
              <w:t>
</w:t>
            </w:r>
            <w:r>
              <w:rPr>
                <w:rFonts w:ascii="Consolas"/>
                <w:b/>
                <w:i w:val="false"/>
                <w:color w:val="000000"/>
                <w:sz w:val="20"/>
              </w:rPr>
              <w:t>канатов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Канатчик, занятый на прядевьющих машинах и на </w:t>
            </w:r>
            <w:r>
              <w:br/>
            </w:r>
            <w:r>
              <w:rPr>
                <w:rFonts w:ascii="Consolas"/>
                <w:b w:val="false"/>
                <w:i w:val="false"/>
                <w:color w:val="000000"/>
                <w:sz w:val="20"/>
              </w:rPr>
              <w:t>
</w:t>
            </w:r>
            <w:r>
              <w:rPr>
                <w:rFonts w:ascii="Consolas"/>
                <w:b w:val="false"/>
                <w:i w:val="false"/>
                <w:color w:val="000000"/>
                <w:sz w:val="20"/>
              </w:rPr>
              <w:t>канатавьющих машинах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Намотчик проволоки и троссов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прутков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шлифовальных станков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Полировщик, занятый на полировании прутков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металла на ножницах и прессах, занятый рубкой прутков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Шлифовальщик, занятый на шлифовке прутков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глухарей, винтов, шурупов и шплинтов</w:t>
            </w:r>
            <w:r>
              <w:br/>
            </w:r>
            <w:r>
              <w:rPr>
                <w:rFonts w:ascii="Consolas"/>
                <w:b w:val="false"/>
                <w:i w:val="false"/>
                <w:color w:val="000000"/>
                <w:sz w:val="20"/>
              </w:rPr>
              <w:t>
</w:t>
            </w:r>
            <w:r>
              <w:rPr>
                <w:rFonts w:ascii="Consolas"/>
                <w:b/>
                <w:i w:val="false"/>
                <w:color w:val="000000"/>
                <w:sz w:val="20"/>
              </w:rPr>
              <w:t>в специализированных предприятиях и цехах</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Автоматчик холодновысадочных автоматов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Заточник, занятый на заточке и шлифовке инструмента абразивными кругами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занятый промывкой полуфабрикатов и изделий в производстве шурупов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холодноштамповочного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Полировщик, занятый на полировке полуфабрикатов и изделий в производстве шурупов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цепей и проволочных пружин</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Сварщик на машинах контактной (прессовой) сварки, занятый на сварке цепей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Калибровка металла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Волочильщик, занятый на калибровке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подогревом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без подогрева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холодноштамповочного оборудования, занятый наладкой острильных станков и правильных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Правильщик на машинах, занятый правкой и резкой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Токарь-полуавтоматчик, занятый на работе по острению концов прутков и штанг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крепежных изделий и гвоздей в </w:t>
            </w:r>
            <w:r>
              <w:br/>
            </w:r>
            <w:r>
              <w:rPr>
                <w:rFonts w:ascii="Consolas"/>
                <w:b w:val="false"/>
                <w:i w:val="false"/>
                <w:color w:val="000000"/>
                <w:sz w:val="20"/>
              </w:rPr>
              <w:t>
</w:t>
            </w:r>
            <w:r>
              <w:rPr>
                <w:rFonts w:ascii="Consolas"/>
                <w:b/>
                <w:i w:val="false"/>
                <w:color w:val="000000"/>
                <w:sz w:val="20"/>
              </w:rPr>
              <w:t>специализированных предприятиях и цехах</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Автоматчик холодновысадочных автоматов, занятый на вырубных гаечных прессах, станках и автоматах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Автоматчик холодновысадочных автоматов, занятый на изготовлении гвоздей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материалов, металлов, полуфабрикатов иизделий в прессовом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Нагревальщик (сварщик) металла, занятый загрузкой металла в нагревательную печь и сваркой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кузнечно-прессового оборудования, занятый установкой инструмента на горячих участках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холодноштамповочного оборудования, занятый наладкой холодновысадочных и вырубных гаечных прессов, станков и автоматов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на горячей штамповке, занятый на горячей штамповке и горячей накатке резьбы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Укладчик-упаковщик, занятый упаковкой гвоздей на механизированных упаковочных агрегатах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толстопокрытых металлических электродов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Брикетировщик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(стекловар) глыбы, занятый в производстве силикатной глыбы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компонентов обмазки, занятый на просеве компонентов покрытия и помоле компонентов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Обмазчик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обмазочного пресса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Прокальщик на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Сортировщик-упаковщик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обмазки, занятый на дозировке и смешивании шихт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компонентов обмазки и флюсов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биметалла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занятый на вальцовке биметалла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Волочильщик проволоки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Нагревальщик (сварщик)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металла и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сбору изложниция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порошковой проволоки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Волочильщик проволоки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компонентов обмазки, занятый на шихтовке компонентов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арматурной сварной сетки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Сварщик на машинах контактной (прессовой) сварки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старший мастер, начальник смены, непосредственно занятые на участках работы, где большинство основных производственных рабочих получает в связи с вредными условиями труда дополнительный отпуск: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продолжительностью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продолжительностью 6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9. АБРАЗИВНОЕ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изготовлению шлифовальной шкурки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Балансировщик-заливщик абразивных кругов, занятый заливкой свинцом абразивных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(прокатчик) массы на вулканитовой связке, занятый на горячих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аппрета, занятый приготовлением аппреты на основе синтетических смол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 кругов на вулканитовой связке, занятый на горячих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Глазурщик, занятый на ручной глазуровке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шлифзерна, шлифпорошков и шихтовых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 абразивной массы,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смешивании массы на керамической связке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заготовке массы на керамической связке, на заготовке силикатного клея цеха абразивных изделий (участка приготовления связки)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Заготовитель бакелитовой и вулканитовой 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 абразивных изделий в периодические обжигательные печи, занятый на загрузке и выгрузке абразивных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 печей сопротивления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абразивных дисков, занятый на вырезании шлифдисков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Классификаторщик шлифпорошков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абразивных материалов и изделий, занятый в цехах по производству электрокорунда, карбида кремния, карбида бора и абразивных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Кочегар-обжигальщик,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периодических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тоннельных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бульдозера (бульдозерист), занятый на складе материалов и сырья в производстве абразивов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бульдозера (бульдозерист), занятый на горячей разборке печей сопротивления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электроплавильных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цехе производства электрокорунда (участок эстакады и подготовительного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участках формовках абразивных изделий и на перевозке шлифизделий в складе готовой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спецодежды, занятый стиркой, сушкой и ремонтом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шлифовальных станков, занятый наладкой шлифовальных и заточных станков, работающих абразивными кругами сухим способом в абразивном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Натяжчик сеток, занятый на участке шлифзерна и микропорошков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Обдувщик абразивных изделий, занятый работой в закрытой камере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Обезвоживатель шлифзерна и шлифпорошков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занятый на обжиге графитосодержащих и тигельных изделий в электропечах периодического действия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Обогатитель шлифзерна и шлифпорошков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Обувщик по ремонту обуви, занятый на ремонте спецобуви в абразивном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Огнеупорщик, занятый на горячих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Перегонщик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абразивных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Плавильщик карбида кремния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Плотник, занятый на ремонте оборудования в дробильно-рассевных отделениях цехов по производству электрокорунда, карбида кремния и карбида бора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Подинщик, занятый в цехе производства корунда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 постоянно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транспортировкой сырьевых и возвратных материалов и шихты плавильного отделения; по очистке каналов периодических печей на эстакаде абразивного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транспортировке оббожженных абразивных изделий на участке механической обработки абразивных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Постановщик-выгрузчик абразивных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Постановщик-электрокерамических изделий из пластических масс, занятый заготовкой графитосодержащей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Прокальщик зерна и шлифпорошков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обеспыливании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Разборщик печей сопротивления, занятый в цехе производства карбида кремния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Распиловщик необожженных кругов и брусков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Рассевальщик шлифзерна и шлифпорошков, занятый в цехах по производству электрокорунда, карбида кремния и карбида бора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Регулировщик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шлифзерна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постоянном обслуживании участков, где большинство основных производственных рабочих получает дополнительный отпуск по вредности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наладке прессов и токарных станков на участках формовки и механической обработки абразивных изделий, а также при постоянном обслуживании участков, где большинство основных производственных рабочих получает дополнительный отпуск по вредности 6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Смазчик, занятый на смазке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горячих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холодных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абразивных материалов, занятый на сортировке электрокорунда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куска на печах сопротивления, занятый на сортировке карбида кремния и карбида бора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по обработке абразивных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Тракторист, занятый на складе материалов и сырья в производстве абразивов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упаковке абразивных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абразивных изделий, занятый на формовке изделий на керамической связке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абразивных изделий на бакелитовой и вулканитовой связках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в производстве абразивов, занятый составлением шихты для плавки абразивного материала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Шлифовщик, занятый шлифовкой абразивных изделий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Электродчик, занятый обслуживанием электродного хозяйства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и электромонтер по ремонту электрооборудования, занятые в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постоянном обслуживании участков, где большинство основных производственных рабочих получает дополнительный отпуск по вредности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постоянном обслуживании участков, где большинство основных производственных рабочих получает дополнительный отпуск по вредности 6 календарных дней, а также на обслуживании печного отделения производства карбидакремния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занятый на постоянной работе в плавильных цехах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и инженер плавильного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10. ЭЛЕКТРОЭНЕРГЕТИЧЕСКАЯ ПРОМЫШЛЕННОСТЬ</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приготовлению и загрузке химреагентов, занятый на химоводоочистке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химоводоочистки (дежурный), </w:t>
            </w:r>
            <w:r>
              <w:rPr>
                <w:rFonts w:ascii="Consolas"/>
                <w:b w:val="false"/>
                <w:i w:val="false"/>
                <w:color w:val="000000"/>
                <w:sz w:val="20"/>
              </w:rPr>
              <w:t>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ведением процесса хлорирования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3.Бункеровщик, занятый на обслуживании бункеров перед котлами, шнеков и автостел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погрузкой и разгрузкой твердого топлива, промышленных отходов и колчедана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постоянно занятый на погрузке и разгрузки экибастузского угля в закрытых помещениях тепловых электростанций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Жестянщик, занятый на обшивке термоизоляции котлов и теплопроводов на тепловых электростанцияхи в тепловых сетях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Зольщик, занятый удалением золы и шлака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Зольщик, занятый удалением золы и шлака из локомобиля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на термоизоляции (термоизолировщик), занятый на термоизоляции оборудования тепловых электростанций и тепловых сетей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Котлочист, занятый на очистке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топливоразгрузчика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Машинист-обходчик по золоудалению, занятый на гидрозолоудалении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паровой машины и локомибиля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 в котлотурбинном и котельном цехах (котельной), турбинном отделении (цехе, в закрытом складе топлива тепловой электростанции)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 по размолу топлива, занятый в пылеприготовительном цехе тепловой электростанции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блочной системы управления агрегатами (котел-турбина)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газотурбинных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Машинист-обходчик по котельному оборудованию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Машинист-обходчик по турбинному оборудованию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Машинист-обходчик по вспомогательному турбинному оборудованию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питательных насосов и машинист деаэраторов; машинист теплосетевых бойлерных установок, расположенных непосредственно втурбинных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дымососов, занятый обслуживанием дымососов и вентиляторов, установленных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сушилок в цехах пылеприготовления (в цехах по размолу топлива)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пылевых насосов в цехах пылеприготовления (в цехах по размолу топлива)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на перекачке мазута и других нефтепродуктов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береговой насосной, водоприемника, занятый обслуживанием оборудования и установок, расположенных непосредственно в помещении турбинного отделения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Машинист-обходчик по котельному оборудованию, старший машинист котельной и машинист котлов, занятые ручной загрузкой топлива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котлов, старший машинист котлотурбинного цеха и старший машинист котельной при работе котлов на газе, жидком топливе и при механическо подаче твердого топлива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паровых турбин, старший машинист турбинного отделения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энергоблока и старший машинист энергоблока, занятые обслуживанием энергоблокаединичной мощностью 150 тыс. кВт и выше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Машинист-обходчик по золоудалению, машинист котлов, машинист крана (крановщик), занятый в котлотурбинном, турбинном и котельном цехе (котельных)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Машинист-обходчик по котельному оборудованию, машинист-обходчик по турбинному оборудованию, машинист-обходчик по вспомогательному турбинному оборудованию, занятые в котлотурбинном (котельном) и турбинном цехах, и рабочие, занятые на уборке пыли и золы с поверхности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двигателей внутреннего сгорания, занятый на обслуживании оборудования дизельных электростанций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центрального теплового щита управления паровыми турбинами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центрального теплового щита управления котлами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бульдозера, работающего на угольном складе по его укатке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механизированной уборки наружных поверхностей оборудования электростанций, занятый в котлотурбинном и котельном цехах (котельной) и топливоподаче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Моторист багерной (шламовой) насосной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на топливоподаче,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тепловых электростанциях, сжигающих экибастузские угли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тепловых электростанциях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Обдувщик-расшлаковщик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Огнеупорщик, занятый обмуровкой котлов и теплопроводов электростанции и тепловых сетей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Плотник, занятый изготовлением лесов для ремонта котлов тепловой электростанции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обслуживании и ремонте оборудования подземных тепловых электростанций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 занятый на теплоизолировочных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антисептировании древесины ипокраске опор линий электропередачи каменноугольным и битумным лаками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электростанции отбором, расфасовкой и отгрузкой золы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очисткой изоляторов в открытых распределительных устройствах электростанций и электроподстанций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цементацией бетонных сооружений в патернах и других помещениях гидротехнических сооружений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обслуживании и ремонте оборудования плавучих газотурбинных электростанций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ремонте и обслуживании оборудования подземных гидроэлектростанций и оборудования, установленного в теле плотин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и непосредственно занятые обслуживанием и ремонтом оборудования, расположенного в помещении с разборными ртутными выпрямителями в подводной части здания гидроэлектростанции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гидроэлектростанции, постоянно и непосредственно занятые обслуживанием и ремонтом оборудования подземного комплекса, заглубленного на 47 м от поверхности земли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ремонтом оборудования в закрытых складах топлива и нефтехозяйств на тепловых электростанциях, а также ремонтом оборудования в тоннелях и теплофикационных камерах на тепловых электро - станциях и тепловых сетях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ремонту оборудования котельных и пылеприготови-тельных цехов, занятый ремонтом оборудования в котельных цехах и на пылеприготовлении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оборудования топливоподач,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тепловых электростанциях, сжигающих экибастузские угли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тепловых электростанциях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оборудования машинных цехов тепловых электростанций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ремонту парогазтурбинного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ремонту оборудования котельных и пылеприготови-тельных цехов, занятый ремонтом паровых котлов тепловых электростанций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(дежурный), занятый на обслуживанииоборудования котлотурбинного и котельного цехов (котельной)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(дежурный), непосредственно занятый обслуживанием оборудования турбинного цеха (отделения), закрытого склада топлива, нефтехозяйства, на пылеприготовлении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(дежурный), непосредственно занятый обслуживанием оборудования топливоподачи: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тепловых электростанциях, сжигающих экибастузские угли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тепловых электростанциях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ремонтом теплопроводов и сооружений тепловых сетей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обслуживанию подземных теплопроводов и сооружений тепловых сетей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теплофикационных вводов, занятый в тепловой сети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Такелажник, занятый на работах в действующих котлотурбинных и котельных цехах (котельных), турбинных отделениях (цехах), цехах пылеприготовления (цехах по размолу топлива) и на топливоподаче тепловых электростанций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в котлотурбинном и котельном цехах и на пылеприготовлении тепловой электростанции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Шорник, занятый в топливно-транспортном цехе и на топливоподаче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Шуровщик топлива на решетках котлов, занятый на решетках котлов и в бункерах перед котлами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кабельщик, занятый на ремонте кабельных вводов, на пайке свинцовых муфт и оболочек в электрических сетях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Электромонтер-кабельщик, занятый на разделке кабеля со свинцовой оболочкой в лаборатории кабельной сети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Электрослесарь (дежурный) и электромонтер (дежурный), занятый на обслуживании электротехнического оборудования, средств релейной защиты, контроля и автоматики и пускорегулирующей аппаратуры в котлотурбинных, котельных, турбинных цехах (отделениях), на топливоподаче и пылеприготовлении, в закрытых помещениях топливно- транспортных цехах и нефтехозяйствах тепловых электростанций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воздушных линий электропередач, занятый на верховых работах ремонтом высоковольтных линий электропередач</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главного щита управления электростанций, занятый дежурством у щита, расположенного в помещении турбинного цеха (отделения) тепловой электростанции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Электрослесарь по ремонту электрических машин и электромонтер по ремонту аппаратуры релейной защиты и автоматики, занятые ремонтом электротехнического оборудования, средств релейной защиты, пускорегулирующей аппаратуры, приборов контроля и автоматики в котлотурбинных, котельных и турбинных цехах, на топливоподаче и пылеприготовлении, в закрытых помещениях топливно- транспортного цеха и нефтехозяйствах тепловых электростанций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испытаниям и измерениям в электрических сетях, занятый на работах в электрических сетях напряжением 500 тыс. В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подстанции и электромонтер по ремонту электрооборудования, занятые обслуживанием и ремонтом оборудования электроподстанций напряжением 500 тыс.В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11. НЕФТЯНАЯ И ГАЗОВАЯ ПРОМЫШЛЕННОСТЬ </w:t>
            </w:r>
            <w:r>
              <w:br/>
            </w:r>
            <w:r>
              <w:rPr>
                <w:rFonts w:ascii="Consolas"/>
                <w:b w:val="false"/>
                <w:i w:val="false"/>
                <w:color w:val="000000"/>
                <w:sz w:val="20"/>
              </w:rPr>
              <w:t>
</w:t>
            </w:r>
            <w:r>
              <w:rPr>
                <w:rFonts w:ascii="Consolas"/>
                <w:b/>
                <w:i w:val="false"/>
                <w:color w:val="000000"/>
                <w:sz w:val="20"/>
              </w:rPr>
              <w:t>БУРЕНИЕ И ДОБЫЧА НЕФТИ И ГАЗА</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Бурильщик эксплуатационного и разведочного бурения скважин на нефть и газ, помощник бурильщика эксплуатационного и разведочного урения скважин на нефть и газ, бурильщик механического вращательного бурения скважин, помощник бурильщика механического вращательного бурения скважин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Бурильщик плавучего бурильного агрегата в море, дизелист плавучего бурильного агрегата в море, помощник бурильщика плавучего бурильного агрегата в море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Вышкомонтажник, вышкомонтажник-плотник, вышкомонтажник-слесарь, вышкомонтажник-электромонтер, вышкомонтажник-сварщик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Замерщик дебитов скважин и пробоотборщик,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скважинах, выделяющих свободный сереводород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скважинах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Установщик бурильных замков и подсобный (транспортный) рабочий, занятые горячей наверткой бурильных замков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(дизелист) буровых установок, дизелист (моторист) буровой установки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подъемника, машинист подъемника по опробованию скважин,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скважинах, выделяющих свободный сероводород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скважинах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 обслуживающий газовые компрессоры; машинист передвижного компрессора; дизелист передвижного компрессора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насосной станции по закачке рабочего агента в пласт при работе в заглубленных насосных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цементажу скважин, оператор по цементажу скважин, оператор-моторист станции контроля цементажа,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скважинах, выделяющих свободный сероводород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остальных скважинах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опробованию (испытанию) скважин,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скважинах, выделяющих свободный сероводород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скважинах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подготовке скважин к капитальному и подземному ремонту,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скважинах, выделяющих свободный сероводород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скважинах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исследованию скважин,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скважинах, выделяющих свободный сероводород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остальных скважинах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добыче нефти и газа, оператор по сбору газа, оператор товарный,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добыче и транспортировке нефти и газа, выделяющих свободный сероводород только товарным операторам, занятым на перекачке нефти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добыче и транспортировке прочих видов нефти и газа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по поддержанию пластового давления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гидравлическому разрыву пластов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по химической обработке скважин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обезвоживающей и обессоливающей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подготовке нефти, выделяющей свободный сероводород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подготовке прочих видов нефти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спецагрегатах - буровом, цементировочном, цементопескосмесительном, депарафинизационной установке и других: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на машинах, смонтированных на шасси автомобилей грузоподъемностью от 3 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на машинах, смонтированных на шасси автомобилей грузоподъемностью до 3 т и более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капитальном и подземном ремонте скважин: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скважинах, выделяющих свободный сероводород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скважинах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обслуживанию буровых и слесарь-ремонтник, занятые на обслуживании и ремонте буровых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на ремонте компрессоров и газомоторов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монтажу и ремонту оснований морских буровых и эстакад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буровых, помощник бурильщика эксплуатационного и разведочного бурения скважин при электробурении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электромонтер по ремонту электрооборудования,слесарь-ремонтник и слесарь механосборочных работ, занятые обслуживанием и ремонтом технологического оборудования и линий электропередач на промыслах по добыче нефти и газа, выделяющих свободный сероводород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(инженер) по сложным работам в капитальном ремонте скважин, мастер по опробованию скважин, старший мастер по опробованию скважин, старший мастер по капитальному и подземному ремонту скважин, мастер по капитальному и подземномуремонту скважин, мастер по добыче нефти, газа и конденсата, мастер по освоению и ремонту нагнетательных скважин: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добыче нефти и газа, выделяющих свободный сероводород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добыче прочих видов нефти и газа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Буровой мастер, мастер (инженер) по сложным работам, мастер по опробованию скважин, старший мастер по опробованию скважин, помощник бурового мастера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ПОДЗЕМНЫЕ РАБОТЫ НА ШАХТНОЙ ДОБЫЧЕ НЕФТИ, </w:t>
            </w:r>
            <w:r>
              <w:br/>
            </w:r>
            <w:r>
              <w:rPr>
                <w:rFonts w:ascii="Consolas"/>
                <w:b w:val="false"/>
                <w:i w:val="false"/>
                <w:color w:val="000000"/>
                <w:sz w:val="20"/>
              </w:rPr>
              <w:t>
</w:t>
            </w:r>
            <w:r>
              <w:rPr>
                <w:rFonts w:ascii="Consolas"/>
                <w:b/>
                <w:i w:val="false"/>
                <w:color w:val="000000"/>
                <w:sz w:val="20"/>
              </w:rPr>
              <w:t>ОЗОКЕРИТА И АСФАЛЬТИТА</w:t>
            </w:r>
          </w:p>
        </w:tc>
      </w:tr>
      <w:tr>
        <w:trPr>
          <w:trHeight w:val="5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всех профессий, занятые на подземных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специалисты и служащие, постоянно занятые на подземных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ОТКРЫТЫЕ РАБОТЫ НА ШАХТНОЙ ПОВЕРХНОСТИ ПО </w:t>
            </w:r>
            <w:r>
              <w:br/>
            </w:r>
            <w:r>
              <w:rPr>
                <w:rFonts w:ascii="Consolas"/>
                <w:b w:val="false"/>
                <w:i w:val="false"/>
                <w:color w:val="000000"/>
                <w:sz w:val="20"/>
              </w:rPr>
              <w:t>
</w:t>
            </w:r>
            <w:r>
              <w:rPr>
                <w:rFonts w:ascii="Consolas"/>
                <w:b/>
                <w:i w:val="false"/>
                <w:color w:val="000000"/>
                <w:sz w:val="20"/>
              </w:rPr>
              <w:t>ДОБЫЧЕ НЕФТИ, ОЗОКЕРИТА И АСФАЛЬТИТА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Бурильщик скважин, бурильщик шпуров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подъемной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экскаваторах с двигателем внутреннего сгорания и паровыми двигателями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экскаваторах с электрическим двигателем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товарный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Откатчик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Рукоятчик-сигналист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ИЗВЛЕЧЕНИЕ ИЗ РУДЫ ОЗОКЕРИТА И АСФАЛЬТИТА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перегонки, аппаратчик экстрагирования, оператор товарный, загрузчик-выгрузчик, откатчик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Разливщик горного воска (озокерита)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Флотатор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ПЕРЕРАБОТКА НЕФТИ И ГАЗА, СЛАНЦЕВ, ВЫРАБОТКА </w:t>
            </w:r>
            <w:r>
              <w:rPr>
                <w:rFonts w:ascii="Consolas"/>
                <w:b/>
                <w:i w:val="false"/>
                <w:color w:val="000000"/>
                <w:sz w:val="20"/>
              </w:rPr>
              <w:t xml:space="preserve">ГАЗА, НЕФТЯНЫХ МАСЕЛ, СМАЗОК, ИСКУССТВЕННОГО </w:t>
            </w:r>
            <w:r>
              <w:rPr>
                <w:rFonts w:ascii="Consolas"/>
                <w:b/>
                <w:i w:val="false"/>
                <w:color w:val="000000"/>
                <w:sz w:val="20"/>
              </w:rPr>
              <w:t xml:space="preserve">ЖИДКОГО ТОПЛИВА И СИНТЕТИЧЕСКИХ ПРОДУКТОВ, </w:t>
            </w:r>
            <w:r>
              <w:br/>
            </w:r>
            <w:r>
              <w:rPr>
                <w:rFonts w:ascii="Consolas"/>
                <w:b w:val="false"/>
                <w:i w:val="false"/>
                <w:color w:val="000000"/>
                <w:sz w:val="20"/>
              </w:rPr>
              <w:t>
</w:t>
            </w:r>
            <w:r>
              <w:rPr>
                <w:rFonts w:ascii="Consolas"/>
                <w:b/>
                <w:i w:val="false"/>
                <w:color w:val="000000"/>
                <w:sz w:val="20"/>
              </w:rPr>
              <w:t xml:space="preserve">ТРАНСПОРТИРОВКА И ХРАНЕНИЕ НЕФТИ, </w:t>
            </w:r>
            <w:r>
              <w:rPr>
                <w:rFonts w:ascii="Consolas"/>
                <w:b/>
                <w:i w:val="false"/>
                <w:color w:val="000000"/>
                <w:sz w:val="20"/>
              </w:rPr>
              <w:t>НЕФТЕПРОДУКТОВ, СМОЛ И ГАЗА</w:t>
            </w:r>
            <w:r>
              <w:br/>
            </w:r>
            <w:r>
              <w:rPr>
                <w:rFonts w:ascii="Consolas"/>
                <w:b w:val="false"/>
                <w:i w:val="false"/>
                <w:color w:val="000000"/>
                <w:sz w:val="20"/>
              </w:rPr>
              <w:t>
</w:t>
            </w:r>
            <w:r>
              <w:rPr>
                <w:rFonts w:ascii="Consolas"/>
                <w:b/>
                <w:i w:val="false"/>
                <w:color w:val="000000"/>
                <w:sz w:val="20"/>
              </w:rPr>
              <w:t>Деэмульсация и обессоливание нефти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технологических установок, машинист технологических насосов, приборист, слесарь по ремонту и обслуживанию технологических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переработке сернистых нефтей, выделяющих свободный сероводород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переработке прочих видов нефтей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Перегонка нефти, переработка газа, </w:t>
            </w:r>
            <w:r>
              <w:br/>
            </w:r>
            <w:r>
              <w:rPr>
                <w:rFonts w:ascii="Consolas"/>
                <w:b w:val="false"/>
                <w:i w:val="false"/>
                <w:color w:val="000000"/>
                <w:sz w:val="20"/>
              </w:rPr>
              <w:t>
</w:t>
            </w:r>
            <w:r>
              <w:rPr>
                <w:rFonts w:ascii="Consolas"/>
                <w:b/>
                <w:i w:val="false"/>
                <w:color w:val="000000"/>
                <w:sz w:val="20"/>
              </w:rPr>
              <w:t>газоконденсата и термическое крекирование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(старший) технологических установок, оператор технологических установок, машинист технологических насосов, приборист, слесарь по ремонту и обслуживанию технологических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переработке сернистых нефтей и мазутов из сернистых нефтей, газа и сернистого газоконденсата, выделяющих свободный сероводород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переработке прочих видов нефтей и мазутов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технологических установок, машинист технологических насосов, машинист компресорных установок, приборист, слесарь по ремонту и обслуживанию технологических установок, занятые на высокотехнологических комплексах типа ЛК-6У и КТ-1 по переработке сернистых нефтей и получения из них нефтепродуктов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Вторичная перегонка дистиллятов, перегонка мазута, стабилизация бензина и газоконденсата, переработка газоконденсата и прямогонного бензина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технологических установок, машинист технологических насосов, приборист, слесарь по ремонту и обслуживанию технологических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Каталитическое крекирование и </w:t>
            </w:r>
            <w:r>
              <w:rPr>
                <w:rFonts w:ascii="Consolas"/>
                <w:b/>
                <w:i w:val="false"/>
                <w:color w:val="000000"/>
                <w:sz w:val="20"/>
              </w:rPr>
              <w:t>контактное коксование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(старший) технологическихустановок, оператор технологических установок, машинист технологических насосов, машинист компрессорных установок, приборист, слесарь по ремонту и обслуживанию технологических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переработке сернистых нефтей или дистиллятов, полученных из сернистых нефтей, выделяющих свободный сероводород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переработке прочих видов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Пиролиз и каталитический риформинг</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слесарь по ремонту и обслуживанию технологических установок и </w:t>
            </w:r>
            <w:r>
              <w:rPr>
                <w:rFonts w:ascii="Consolas"/>
                <w:b w:val="false"/>
                <w:i w:val="false"/>
                <w:color w:val="000000"/>
                <w:sz w:val="20"/>
              </w:rPr>
              <w:t>сменный инженер, занятые на пиролизных установках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технологических установок, машинист технологических насосов, машинист компрессорных установок, приборист, слесарь по ремонту и обслуживанию технологических установок, занятые на установках по перегонке смолы, ректификации и азеотропной перегонке ароматических углеводородов; сменный инженер газовых и ректификационных цехов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Фракционировка (разделение), компрессия, транспортировка и очистка </w:t>
            </w:r>
            <w:r>
              <w:br/>
            </w:r>
            <w:r>
              <w:rPr>
                <w:rFonts w:ascii="Consolas"/>
                <w:b w:val="false"/>
                <w:i w:val="false"/>
                <w:color w:val="000000"/>
                <w:sz w:val="20"/>
              </w:rPr>
              <w:t>
</w:t>
            </w:r>
            <w:r>
              <w:rPr>
                <w:rFonts w:ascii="Consolas"/>
                <w:b/>
                <w:i w:val="false"/>
                <w:color w:val="000000"/>
                <w:sz w:val="20"/>
              </w:rPr>
              <w:t>углеводородных газов, водяного газа, водорода и газового конденсата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аппаратчик газогенерации, транспортировщик, слесарь по ремонту и обслуживанию технологических установок, сменный инженер (начальник смены):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фракционировке, а также мышьякосодовой, фенолятной и фосфатной очистке серосодержащего нефтяного газа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очистке от сероводорода или окиси углерода (отмывке) остальных газов; при фракционировке, а также мышьяко- содовой, фенолятной и фосфатной очистке серосодержащего нефтяного газа и переработке сланцев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 же профессии на фракционировке (разделении) и компрессии углеводородных газов, водяного газа и водорода, а также при очистке газов от углекислоты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 занятый на складах мышьяковых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плавке серы и выпарке гипосульфита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загрузке и выгрузке адсорбента сероочистных башен при сухой сероочистке газа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Очистка и сульфирование нефтепродуктов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(старший) технологических установок, оператор технологических установок, машинист технологических насосов, приборист, слесарь по ремонту и обслуживанию технологических установок, сменный инженер, занятые на установках кислотно-щелочной, контактной очистки и по выработке контакта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технологических установок, машинист технологических насосов, слесарь по ремонту и обслуживанию технологических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установках по выработке </w:t>
            </w:r>
            <w:r>
              <w:rPr>
                <w:rFonts w:ascii="Consolas"/>
                <w:b w:val="false"/>
                <w:i w:val="false"/>
                <w:color w:val="000000"/>
                <w:sz w:val="20"/>
              </w:rPr>
              <w:t>нейтрализованного черного контакта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очистке ароматических углеводородов серной кислотой, а других нефтепродуктов - олеумом, и на сульфировании серным ангидридом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1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слесарь по ремонту и обслуживанию технологических установок, занятые на установке гидроочистки: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переработке сырья с содержанием серы до 2,5 весовых процентов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переработке сырья с содержанием серы свыше 2,5 весовых процентов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технологических установок, слесарь по ремонту и обслуживанию технологических установок, машинист техноло-гических насосов, занятые на установках по защелачиванию и плюмбитной очистке дистиллятов, полученных из сернистой нефти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 же профессии производства дистиллятов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технологических установок, машинист технологических насосов, машинист компрессорных установок, слесарь по ремонту и обслуживанию технологических установок, занятые на установках, перколяционной очистки и очистки алюмосиликатным катализатором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слесарь по ремонту и обслуживанию технологических установок, занятые на установке карбамидной депарафинизации светлых нефтепродуктов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погрузке и выгрузке кислого гудрона и кислого коксика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сменные инженеры, непосредственно занятые на очистке, деасфальтизации и депарафинизации масел селективными растворителями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парафина, смазок и озокерито-церезиновой продукции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(старший) технологических установок, оператор технологических установок, машинист технологических насосов, машинист компрессорных установок, слесарь по ремонту и обслуживанию технологических установок и приборист, занятые на установке обезмасливания парафина: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применением селективного растворителя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без применения селективного растворителя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 же профессии в производстве озокерито-церезиновой продукции, в кристаллизационных и разливочных отделениях установок по производству парафина, озокерито- церезиновой продукции и холодильных установок; сливщик-разливщик, занятый разливом парафина и церезина; разливщик горного воска (озокерита)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технологических установок и слесарь по ремонту и обслуживанию технологических установок, занятые обслуживанием и ремонтом камер потения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технологических установок, занятый на варке и затаривании сплавов смазок, содержащих нафтенат меди и свинцовые мыла, а также на приготовлении нафтената меди, нафтената алюминия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(старший) технологических установок, оператор технологических установок, занятые на варке и затаривании смазок, слесарь по ремонту и обслуживанию технологических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битума и нефтяного кокса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в производстве битума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в производстве кокса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погрузке кокса и битума в железнодорожные вагоны и на складах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Сливщик-разливщик, занятый на разливе горячего битума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Алкилирование, полимеризация, гидрогенизация диизобутилена и ректификация продуктов, полученных на этих основах, производство октола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и слесарь по ремонту и обслуживанию технологических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алкилировании ароматических углеводородов всеми катализаторами и приалкилировании других нефтепродуктов серной кислотой и хлористым алюминием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алкилировании фосфорным катализатором, полимеризации и гидрогенизации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алкил-фенольных присадок</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(старший) технологических установок, оператор технологических установок, машинист технологических насосов, приборист и слесарь по ремонту и обслуживанию технологических установок, сменный инженер, подсобный рабочий, занятый на складе реагентов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синтетических жирных кислот, моющих средств и литейного крепителя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слесарь по ремонту и обслуживанию технологических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сульфанола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сменные руководители и специалисты, непосредственно занятые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асидола, мылонафта, эмульсойля, сульфофрезола, лаколифы и коломази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технологических установок и слесарь по ремонту и обслуживанию технологических установок,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производстве сульфофрезола и лаколифы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производстве асидола, мылонафта, эмульсойля и коломази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нафталина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технологических установок и слесарь по ремонту и обслуживанию технологических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технологических установок, занятый на центрифугах, и машинист технологических насосов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Этилирование бензина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занятые на этилировании бензина; рабочий склада этиловой жидкости, машинист по моторным испытаниям топлива, занятый испытанием этилированного бензина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катализаторов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слесарь по ремонту и обслуживанию технологических установок и сменные руководители и специалисты в роизводстве катализаторов N 20, 481-10, 81-Zn, 481-Сu, осерненных катализаторов, </w:t>
            </w:r>
            <w:r>
              <w:rPr>
                <w:rFonts w:ascii="Consolas"/>
                <w:b w:val="false"/>
                <w:i w:val="false"/>
                <w:color w:val="000000"/>
                <w:sz w:val="20"/>
              </w:rPr>
              <w:t xml:space="preserve">фосфорнокислого катализатора и на получении сероводорода из гидросульфита натрия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производстве алюмосиликатного, алюмомолибденового и кобальтового катализаторов: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машинист технологических насосов, слесарь по ремонту и обслуживанию технологических установок, грузчик, занятый на выгрузке сырья и просеве готового катализатора, дробильщик, подсобный рабочий, занятый на складе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оператор (старший) технологических установок, оператор технологических установок в отделениях: приготовления </w:t>
            </w:r>
            <w:r>
              <w:rPr>
                <w:rFonts w:ascii="Consolas"/>
                <w:b w:val="false"/>
                <w:i w:val="false"/>
                <w:color w:val="000000"/>
                <w:sz w:val="20"/>
              </w:rPr>
              <w:t>растворов, пропитки, сушки и прокалки шарикового катализатора, формовки, сушки и прокалки таблетированного катализатора, у бегунов аэробильных мельниц, по просеву катализатора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те же профессии в отделениях: разбавления, осаждения и активации растворов, по формовке и промывке шарикового </w:t>
            </w:r>
            <w:r>
              <w:rPr>
                <w:rFonts w:ascii="Consolas"/>
                <w:b w:val="false"/>
                <w:i w:val="false"/>
                <w:color w:val="000000"/>
                <w:sz w:val="20"/>
              </w:rPr>
              <w:t>катализатора, по осаждению пульпы, ее промывке, фильтрации и активации в производстве таблетированного катализатора, у вертикальных топок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приборист, слесарь по контрольно-измерительным прибором и автоматике, электромонтер по обслуживанию электрооборудования, электромонтер по ремонту электрооборудования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(старший) технологических установок, оператор технологических установок, машинист технологических насосов, машинист компрессорных установок, слесарь по ремонту и обслуживанию технологических установок, занятые в производстве никелевого катализатора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занятые в производстве катализаторов 5058, 8376, 6434, 10927, 485, ГИАП-3, 7360, 5436, 6448, 5780, алюмоплатинового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имеющие непосредственный контакт с кобальтоториевым и другими радиоктивными катализаторами, в том числе на регенерации этих катализаторов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Подготовка и подача твердого топлива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занятые на топливо-подготовке и подаче твердого топлива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Полукоксование угля и газофикация </w:t>
            </w:r>
            <w:r>
              <w:rPr>
                <w:rFonts w:ascii="Consolas"/>
                <w:b/>
                <w:i w:val="false"/>
                <w:color w:val="000000"/>
                <w:sz w:val="20"/>
              </w:rPr>
              <w:t>сланца в печах</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сменные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Газогенераторные цехи (производство </w:t>
            </w:r>
            <w:r>
              <w:rPr>
                <w:rFonts w:ascii="Consolas"/>
                <w:b/>
                <w:i w:val="false"/>
                <w:color w:val="000000"/>
                <w:sz w:val="20"/>
              </w:rPr>
              <w:t>водяного, бытового и отопительного газа)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(старший) технологических установок, оператор технологических установок, машинист технологических насосов, машинист компрессорных установок, транспортерщик, зольщик, слесарь по ремонту и обслуживанию технологических установок, электромонтер по обслуживанию электрооборудования, электромонтер по ремонту электрооборудования, приборист, огнеупорщик, дежурные и сменные руководители и специалисты, ремонтные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Деструктивная гидрогенизация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по переработке гидрогенизатов и по деструктивной гидрогенизации остатков сернистой нефти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Переработка смолы и других продуктов сланцеперерабатывающих и газовых заводов, а также продуктов полукоксования, гидрирования, </w:t>
            </w:r>
            <w:r>
              <w:br/>
            </w:r>
            <w:r>
              <w:rPr>
                <w:rFonts w:ascii="Consolas"/>
                <w:b w:val="false"/>
                <w:i w:val="false"/>
                <w:color w:val="000000"/>
                <w:sz w:val="20"/>
              </w:rPr>
              <w:t>
</w:t>
            </w:r>
            <w:r>
              <w:rPr>
                <w:rFonts w:ascii="Consolas"/>
                <w:b/>
                <w:i w:val="false"/>
                <w:color w:val="000000"/>
                <w:sz w:val="20"/>
              </w:rPr>
              <w:t>дегидрирования и синтеза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(старший) технологических установок, оператор технологических установок, машинист технологических насосов, машинист компрессорных установок, слесарь по ремонту и обслуживанию технологических установок, приборист, электромонтер по обслуживанию электро- оборудования, электромонтер по ремонту электрооборудования, сменный инженер (начальник смены)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Очистка и обесфеноливание сточных вод заводов, перерабатывающих твердое топливо</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(старший) технологических установок, оператор технологических установок, машинист технологических насосов, слесарь по ремонту и обслуживанию технологических установок, приборист, электромонтер по обслуживанию </w:t>
            </w:r>
            <w:r>
              <w:rPr>
                <w:rFonts w:ascii="Consolas"/>
                <w:b w:val="false"/>
                <w:i w:val="false"/>
                <w:color w:val="000000"/>
                <w:sz w:val="20"/>
              </w:rPr>
              <w:t>электрооборудования, электромонтер по ремонту электрооборудования, сменный инженер (начальник смены)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Транспортировка сланцевой и угольной золы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воздушно-канатной дороги, вагонетчик воздушно-канатной дороги, транспортерщик, терриконщик, откатчик, грузчик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мотовоза, занятый на золооткатке, подсобный рабочий, дежурный рабочий узловойстанции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Расщепление (конверсия) углеводородов для получения водорода, конверсия окиси углерода, гидрогенизация в жидкой и паровой фазе, ароматизация бензина, синтеза из газов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(старший) технологических установок, оператор технологических установок, машинист технологическихнасосов, слесарь по ремонту и обслуживанию технологических установок, приборист, сменный инженер (начальник смены)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установок получения и сжигания сероводорода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ТРАНСПОРТИРОВКА, СЛИВ, НАЛИВ И ХРАНЕНИЕ НЕФТИ И НЕФТЕПРОДУКТОВ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Наполнитель баллонов, занятый наполнением баллонов сжиженным и сжатым газом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товарный, машинист технологических насосов, слесарь по ремонту и обслуживанию технологических установок, сливщик-разливщик, электромонтер по ремонту электрооборудования, пробоотборщик: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обслуживании специально выделенных резервуарных парков, эстакад, серных ям, площадок для разлива серы, насосных, наливных и перекаченных станций, при хранении, перекачке, сливе и наливе только этилированного бензина, сернистой нефти, сернистого газоконденсата и дистиллятов, выделяющих свободный сероводород; сливщик-разливщик, занятый на отпуске этилированного бензина в тару в закрытых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те же профессии (кроме пробоотборщиков) при обслуживании резервуарных парков с остальными видами нефти и нефтепродуктов, а также эстакад по сливу и наливу их, насосных, наливных и перекачечных станций; сливщик-разливщик, занятый на отпуске бензина; заправщик горючими и смазочными материалами, занятый на бензо - заправочной станции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товарный, машинист технологических насосов и слесарь по ремонту и обслуживанию технологичексих установок, занятые в товарных цехах и реагентном хозяйстве заводов, перерабатывающих: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сернистые нефти и сернистый газоконденсат, выделяющие свободный сероводород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прочие виды нефти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Осмотрщик железнодорожных цистерн, емкостей и нефтесудов, контролер по качеству нефти и нефтепродуктов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нефтебаз, непосредственно занятые разгрузкой и отгрузкой аммиачной воды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ПОДЗЕМНАЯ ГАЗИФИКАЦИЯ УГЛЯ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подземных газогенераторов, замерщик параметров на газогенераторах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ЛАБОРАТОРИИ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 техник, лаборант химического анализа, мастер и рабочий лаборатории и опытных установок, постоянно работающие на анализе газа, нефти, продуктов перегонки угля и сланцев, продуктов переработки нефти; мойщик, занятый мойкой посуды из-под химпродуктов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 же профессии на синтезе и исследовании при работе с ароматическими, непредельными, циклопентановыми, циклогексановыми углеводородами, анилином, нитросоединениями, летучими кислотами, окисью углерода и серосодержащими газами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химического анализа, непосредственно занятый на очистке и депарафинизации масел селективными растворителями; лаборант химического анализа, занятый на анализе этиловой жидкости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Пробоотборщик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Химик и лаборант химического анализа, постоянно занятые на анализе катализаторв N 20, 481-10, 481-Zn,481-Сu</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Химик и лаборант химического анализа, постоянно занятые на анализе остальных катализаторв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Химик, техник, лаборант химического анализа и пробоотборщик при работе с сернистой нефтью, сернистым газоконденсатом и серосодержащим нефтяным газом при выделении свободного сероводорода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МАГИСТРАЛЬНЫЕ НЕФТЕГАЗОПРОВОДЫ И ГАЗОВОЕ </w:t>
            </w:r>
            <w:r>
              <w:br/>
            </w:r>
            <w:r>
              <w:rPr>
                <w:rFonts w:ascii="Consolas"/>
                <w:b w:val="false"/>
                <w:i w:val="false"/>
                <w:color w:val="000000"/>
                <w:sz w:val="20"/>
              </w:rPr>
              <w:t>
</w:t>
            </w:r>
            <w:r>
              <w:rPr>
                <w:rFonts w:ascii="Consolas"/>
                <w:b/>
                <w:i w:val="false"/>
                <w:color w:val="000000"/>
                <w:sz w:val="20"/>
              </w:rPr>
              <w:t>ХОЗЯЙСТВО ПРЕДПРИЯТИЙ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Линейный обходчик, занятый обслуживанием подземных нефтегазопроводов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Линейный трубопроводчик и слесарь по эксплуатации и ремонту подземных газопроводов, занятые эксплуатацией, ремонтом и монтажом подземных и магистральных нефтегазопроводов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технологических компрессоров, машинист компрессорных установок, машинист двигателя внутреннего сгорания; слесарь по эксплуатации и ремонту газового оборудования, слесарь по ремонту и обслуживанию технологических установок, занятые на ремонте газовых установок, оператор газораспределительной станции, машинист технологических насосов, оператор магистральных газопроводов: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транспортировке газа и нефти, выделяющих свободный сероводород, и одоризованного газа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транспортировке прочих видов газа и нефти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технологических установок, занятый на очистке, осушке и одоризации газа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товарный и ремонтные рабочие, занятые обслуживанием емкостей с сжиженными газами, газгольдеров, факельных хозяйств, внутризоводских и поселковых газопроводов, газгольдерных и газораспределительных станций; наполнитель баллонов и сливщик- разливщик, занятые наливом жидкого газа в цистерны и баллоны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эксплуатации и ремонту газового оборудования, занятые ремонтом баллонов и оборудования газораздаточных и наполнительных 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ГЕОФИЗИЧЕСКИЕ И РАЗВЕДОЧНЫЕ РАБОТЫ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постоянно занятые расфасовкой и изготовлением пороховых, гексогеновых и других ВВ зарядов для прострелочных и взрывных работ в скважинах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мастера и техники, постоянно занятые на подготовке, отделке, зарядке и взрывных работах, разрядке, очистке и мойке прострельных и взрывных скважинных аппаратов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на уборке зарядных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УТЯЖЕЛИТЕЛЕЙ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погрузке, обогащении, дроблении, транспортировке и сушке аглоруды и барита, а также на упаковке и приемке готовой продукции в производстве утяжелителей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ОТБЕЛИВАЮЩИХ ГЛИН, ГЛИНОПОРОШКОВ (бентонитовых порошков) СУХИМ СПОСОБОМ В ЗАКРЫТЫХ ПОМЕЩЕНИЯХ</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Аспираторщик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Дозировщик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Кочегар сушильных барабанов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сырьевых мельниц (мокрого или сухого помола), занятый на сухом помоле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винтовых насосов (фуллеровщик)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технологических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и обслуживанию технологических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электромонтер по обслуживанию электрооборудования и электромонтер по ремонту оборудования, занятые в цехах сухого помола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Транспортировщик, подсобный (транспортный) рабочий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Фасовщик, укладчик-упаковщик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ЗАВОДЫ И ЦЕХИ (установки) ПО ПРОИЗВОДСТВУ </w:t>
            </w:r>
            <w:r>
              <w:br/>
            </w:r>
            <w:r>
              <w:rPr>
                <w:rFonts w:ascii="Consolas"/>
                <w:b w:val="false"/>
                <w:i w:val="false"/>
                <w:color w:val="000000"/>
                <w:sz w:val="20"/>
              </w:rPr>
              <w:t>
</w:t>
            </w:r>
            <w:r>
              <w:rPr>
                <w:rFonts w:ascii="Consolas"/>
                <w:b/>
                <w:i w:val="false"/>
                <w:color w:val="000000"/>
                <w:sz w:val="20"/>
              </w:rPr>
              <w:t>ГОРНОГО ВОСКА И УГЛЕЩЕЛОЧНЫХ РЕАГЕНТОВ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производства реагентов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реагентов, машинист упаковочной машины, машинист насосных установок, моторист питателя, машинист вентиляционной и аспирационной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постоянно работающий в производственных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по обслуживанию насосных и вентиляционных установок в специальных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пульта управления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 обслуживанию лотков и желобов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по выдаче и приему грязной спецодежды, по обслуживанию сушилок производственных бань при ручной стирке спецодежды, по чистке мест общего пользования и выгребных ям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при механической стирке спецодежды и дезинфекции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по подготовке щелочных реагентов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по отбору проб воска и растворителей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по отбору и разделке проб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 постоянно занятый на уборке пыли в основных цехах и на выборке породы в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 постоянно работающий в цехах по производству горного воска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слесарь-электрик по </w:t>
            </w:r>
            <w:r>
              <w:rPr>
                <w:rFonts w:ascii="Consolas"/>
                <w:b w:val="false"/>
                <w:i w:val="false"/>
                <w:color w:val="000000"/>
                <w:sz w:val="20"/>
              </w:rPr>
              <w:t xml:space="preserve">ремонту электрооборудования, электромонтер по обслуживанию электрооборудования: </w:t>
            </w:r>
            <w:r>
              <w:br/>
            </w:r>
            <w:r>
              <w:rPr>
                <w:rFonts w:ascii="Consolas"/>
                <w:b w:val="false"/>
                <w:i w:val="false"/>
                <w:color w:val="000000"/>
                <w:sz w:val="20"/>
              </w:rPr>
              <w:t>
</w:t>
            </w:r>
            <w:r>
              <w:rPr>
                <w:rFonts w:ascii="Consolas"/>
                <w:b w:val="false"/>
                <w:i w:val="false"/>
                <w:color w:val="000000"/>
                <w:sz w:val="20"/>
              </w:rPr>
              <w:t xml:space="preserve">1) при постоянной работе по ремонту оборудования на участках, где большинство основных рабочих получают дополнительный отпуск по вредности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постоянной работе по ремонту оборудования на участках, где большинство основных производственных рабочих получают дополнительный отпуск по вредности 6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занятый на подстанциях электрофильтров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мастера, постоянно занятые в производственных цехах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отдела технического контроля, диспетчер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ОБЩИЕ ПРОФЕССИИ НЕФТЯНОЙ И ГАЗОВОЙ ПРОМЫШЛЕННОСТИ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технологических установок, машинист компрессорных установок, смазчик, слесарь по ремонту и обслуживанию технологических установок и механик, занятые в производстве сжиженного газа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по ремонту и обслуживанию промышленной канализации, ловушек, очистных сооружений, нефтеотделителей и тоннелей нефтегазоперерабатывающих заводов, станций, нефтебаз и промыслов: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выделении свободного сероводорода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без выделения свободного сероводорода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работах по покрытию оборудования и труб стеклом, эпоксидными смолами, силикатными эмалями и лаками с применением химических реагентов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станции по сбору и очистке конденсата, загрязненного нефтепродуктами и химическими продуктами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Смазчик, занятый в насосных и компрессорных станциях на промыслах; линейный обходчик, занятый на промыслах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на внутренней очистке аппаратуры, коксовых и асфальтовых кубов, амбаров, резервуаров, цистерн, мерников, барж, судов и т.п. из-под нефти, нефтепродуктов и химпродуктов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электрооборудования, электромонтер по обслуживанию электрооборудования, приборист, слесарь по ремонту и обслуживанию технологических установок, подсобный рабочий, занятые на действующих технологических установках, непредусмотренные в соответствующих производств по переработке нефти, газа, сланца и угля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12. ХИМИЧЕСКИЕ ПРОИЗВОДСТВА</w:t>
            </w:r>
            <w:r>
              <w:br/>
            </w:r>
            <w:r>
              <w:rPr>
                <w:rFonts w:ascii="Consolas"/>
                <w:b w:val="false"/>
                <w:i w:val="false"/>
                <w:color w:val="000000"/>
                <w:sz w:val="20"/>
              </w:rPr>
              <w:t>
</w:t>
            </w:r>
            <w:r>
              <w:rPr>
                <w:rFonts w:ascii="Consolas"/>
                <w:b/>
                <w:i w:val="false"/>
                <w:color w:val="000000"/>
                <w:sz w:val="20"/>
              </w:rPr>
              <w:t>НЕОРГАНИЧЕСКИЕ ПРОДУКТЫ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серной кислоты всех видов всеми способами, концентрация серной кислоты, денитрация-концентрация серной кислоты</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слабой азотной кислоты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за </w:t>
            </w:r>
            <w:r>
              <w:rPr>
                <w:rFonts w:ascii="Consolas"/>
                <w:b w:val="false"/>
                <w:i w:val="false"/>
                <w:color w:val="000000"/>
                <w:sz w:val="20"/>
              </w:rPr>
              <w:t>исключением перечисленных в подпункте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рабочие на приготовлении жидких окислов </w:t>
            </w:r>
            <w:r>
              <w:rPr>
                <w:rFonts w:ascii="Consolas"/>
                <w:b w:val="false"/>
                <w:i w:val="false"/>
                <w:color w:val="000000"/>
                <w:sz w:val="20"/>
              </w:rPr>
              <w:t>азота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крепкой азотной кислоты (всеми методами)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за исключением перечисленных в подпункте 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аммиачно-холодильных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хлорной и хлорсульфоновой кислоты</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соляной кислоты</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фосфорной кислоты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за </w:t>
            </w:r>
            <w:r>
              <w:rPr>
                <w:rFonts w:ascii="Consolas"/>
                <w:b w:val="false"/>
                <w:i w:val="false"/>
                <w:color w:val="000000"/>
                <w:sz w:val="20"/>
              </w:rPr>
              <w:t>исключением указанных в подпункте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руководители и специалисты камерно-абсорбционного отделения в производстве фосфорной кислоты термической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борной кислоты</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фтористого водорода и плавиковой кислоты</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синильной кислоты</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кремнефтористоводородной кислоты, кремнефтористого натрия, аммония, калия</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жидкого сернистого ангидрида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36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тионилхлорида и хлористого сульфурила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хлора</w:t>
            </w:r>
            <w:r>
              <w:br/>
            </w:r>
            <w:r>
              <w:rPr>
                <w:rFonts w:ascii="Consolas"/>
                <w:b w:val="false"/>
                <w:i w:val="false"/>
                <w:color w:val="000000"/>
                <w:sz w:val="20"/>
              </w:rPr>
              <w:t>
</w:t>
            </w:r>
            <w:r>
              <w:rPr>
                <w:rFonts w:ascii="Consolas"/>
                <w:b w:val="false"/>
                <w:i w:val="false"/>
                <w:color w:val="000000"/>
                <w:sz w:val="20"/>
              </w:rPr>
              <w:t>Отделения: приготовления и очистки рассола, электролиза по</w:t>
            </w:r>
            <w:r>
              <w:br/>
            </w:r>
            <w:r>
              <w:rPr>
                <w:rFonts w:ascii="Consolas"/>
                <w:b w:val="false"/>
                <w:i w:val="false"/>
                <w:color w:val="000000"/>
                <w:sz w:val="20"/>
              </w:rPr>
              <w:t>
</w:t>
            </w:r>
            <w:r>
              <w:rPr>
                <w:rFonts w:ascii="Consolas"/>
                <w:b w:val="false"/>
                <w:i w:val="false"/>
                <w:color w:val="000000"/>
                <w:sz w:val="20"/>
              </w:rPr>
              <w:t>диафрагменному способу (включая испытание мощных электролизов),</w:t>
            </w:r>
            <w:r>
              <w:br/>
            </w:r>
            <w:r>
              <w:rPr>
                <w:rFonts w:ascii="Consolas"/>
                <w:b w:val="false"/>
                <w:i w:val="false"/>
                <w:color w:val="000000"/>
                <w:sz w:val="20"/>
              </w:rPr>
              <w:t>
</w:t>
            </w:r>
            <w:r>
              <w:rPr>
                <w:rFonts w:ascii="Consolas"/>
                <w:b w:val="false"/>
                <w:i w:val="false"/>
                <w:color w:val="000000"/>
                <w:sz w:val="20"/>
              </w:rPr>
              <w:t>выпарки и плавки каустика</w:t>
            </w:r>
          </w:p>
          <w:p>
            <w:pPr>
              <w:spacing w:after="20"/>
              <w:ind w:left="20"/>
              <w:jc w:val="left"/>
            </w:pPr>
            <w:r>
              <w:rPr>
                <w:rFonts w:ascii="Consolas"/>
                <w:b w:val="false"/>
                <w:i w:val="false"/>
                <w:color w:val="000000"/>
                <w:sz w:val="20"/>
              </w:rPr>
              <w:t xml:space="preserve">Рабочие, руководители и специалисты </w:t>
            </w:r>
            <w:r>
              <w:br/>
            </w:r>
            <w:r>
              <w:rPr>
                <w:rFonts w:ascii="Consolas"/>
                <w:b w:val="false"/>
                <w:i w:val="false"/>
                <w:color w:val="000000"/>
                <w:sz w:val="20"/>
              </w:rPr>
              <w:t>
</w:t>
            </w:r>
            <w:r>
              <w:rPr>
                <w:rFonts w:ascii="Consolas"/>
                <w:b w:val="false"/>
                <w:i w:val="false"/>
                <w:color w:val="000000"/>
                <w:sz w:val="20"/>
              </w:rPr>
              <w:t>Отделение электролиза по ртутному способу</w:t>
            </w:r>
            <w:r>
              <w:br/>
            </w:r>
            <w:r>
              <w:rPr>
                <w:rFonts w:ascii="Consolas"/>
                <w:b w:val="false"/>
                <w:i w:val="false"/>
                <w:color w:val="000000"/>
                <w:sz w:val="20"/>
              </w:rPr>
              <w:t>
</w:t>
            </w:r>
            <w:r>
              <w:rPr>
                <w:rFonts w:ascii="Consolas"/>
                <w:b w:val="false"/>
                <w:i w:val="false"/>
                <w:color w:val="000000"/>
                <w:sz w:val="20"/>
              </w:rPr>
              <w:t>1) аппаратчики электролиза, рабочие по уплотнению керамики, сборке и</w:t>
            </w:r>
            <w:r>
              <w:br/>
            </w:r>
            <w:r>
              <w:rPr>
                <w:rFonts w:ascii="Consolas"/>
                <w:b w:val="false"/>
                <w:i w:val="false"/>
                <w:color w:val="000000"/>
                <w:sz w:val="20"/>
              </w:rPr>
              <w:t>
</w:t>
            </w:r>
            <w:r>
              <w:rPr>
                <w:rFonts w:ascii="Consolas"/>
                <w:b w:val="false"/>
                <w:i w:val="false"/>
                <w:color w:val="000000"/>
                <w:sz w:val="20"/>
              </w:rPr>
              <w:t>разборке ванн в электролизе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12</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жидкого хлора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аппаратчик конденсации, аппаратчик испарения; сливщик-разливщик, занятый разливом жидкого хлора в баллоны и цистерны; машинист компрессорных установок, слесарь на ремонте аппаратурного оборудования, начальник смены и мастер в отделениях (участках) сжижения и разлива жидкого хлора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36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хлорной извести и гипохлорита кальция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загрузчик-выгрузчик; весовщик, занятый на взвешивании хлорной извести; чистильщик и рабочий по ремонту камер Бакмана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руководители и специалисты отделения известковых печей</w:t>
            </w:r>
            <w:r>
              <w:br/>
            </w:r>
            <w:r>
              <w:rPr>
                <w:rFonts w:ascii="Consolas"/>
                <w:b w:val="false"/>
                <w:i w:val="false"/>
                <w:color w:val="000000"/>
                <w:sz w:val="20"/>
              </w:rPr>
              <w:t>
</w:t>
            </w:r>
            <w:r>
              <w:rPr>
                <w:rFonts w:ascii="Consolas"/>
                <w:b w:val="false"/>
                <w:i w:val="false"/>
                <w:color w:val="000000"/>
                <w:sz w:val="20"/>
              </w:rPr>
              <w:t>3)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фосгена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сливщик-разливщик, занятый разливом фосгена в баллоны и контейнеры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аппаратчик конденсации, аппаратчик сушки, аппаратчик окисления, аппаратчик абсарбации, слесарь по ремонту аппаратурного оборудования, слесарь-ремонтник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хлористого алюминия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отделений: хлорирования, сублимации, конденсации и мойки тары; слесарь по ремонту аппаратурного оборудования; слесарь по контрольно- измерительным приборам и автоматике; слесарь по ремонту и обслуживанию промышленной вентиляции и отопления (увлажнения); слесарь-ремонтник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хлорного железа кристаллического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высокотемпературным хлорированием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другими способами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хлористой серы и пятихлористой сурьмы</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хлорокиси меди, хлористого цинка, олова хлорного безводного, хлоркальция</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бертолетовой соли, гипохлорита натрия, гипохлорита кальция</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сернистого натрия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кроме перечисленных в пункте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заводах хромовых соединений рабочие, руководители и специалисты, непосредственно занятые в отделениях шихтоприготовления и печном; дробильщики, занятые дроблением плава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сульфигидрата натрия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сернистого железа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сероуглерода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сульфата натрия, сульфата натрия природного, бисульфата натрия, сульфата аммония, сульфата аммония </w:t>
            </w:r>
            <w:r>
              <w:br/>
            </w:r>
            <w:r>
              <w:rPr>
                <w:rFonts w:ascii="Consolas"/>
                <w:b w:val="false"/>
                <w:i w:val="false"/>
                <w:color w:val="000000"/>
                <w:sz w:val="20"/>
              </w:rPr>
              <w:t>
</w:t>
            </w:r>
            <w:r>
              <w:rPr>
                <w:rFonts w:ascii="Consolas"/>
                <w:b w:val="false"/>
                <w:i w:val="false"/>
                <w:color w:val="000000"/>
                <w:sz w:val="20"/>
              </w:rPr>
              <w:t>натрия, имидбисульфата аммония, тенардита и глауберовой соли, сульфата калия</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гипосульфата из отходов мышьяковисто-содовой очистки газов</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сульфитных солей натрия, аммония, калия и других легких металлов</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серы</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железного, никелевого и медного купоросов, сернокислого глинозема и цинкового купороса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желтого фосфора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за </w:t>
            </w:r>
            <w:r>
              <w:rPr>
                <w:rFonts w:ascii="Consolas"/>
                <w:b w:val="false"/>
                <w:i w:val="false"/>
                <w:color w:val="000000"/>
                <w:sz w:val="20"/>
              </w:rPr>
              <w:t>исключением перечисленных в пункте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руководители и специалисты дробильно-сушильного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рабочие, руководители, специалисты в цехах термической подготовки сырья (агломерации), за исключением перечисленных в п.2.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красного фосфора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за исключением перечисленных в подпункте 2), 3),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маркировщик, лакировщик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укладчик-упаковщик, электромонтер по ремонту электрооборудования, кладовщик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рабочие, руководители и специалисты дробильно-сушильного отделения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треххлористого фосфора, пятисернистого фосфора, хлорокиси фосфора и тиотреххлористого фосфора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гипофосфитов калия, натрия, кальция,</w:t>
            </w:r>
            <w:r>
              <w:br/>
            </w:r>
            <w:r>
              <w:rPr>
                <w:rFonts w:ascii="Consolas"/>
                <w:b w:val="false"/>
                <w:i w:val="false"/>
                <w:color w:val="000000"/>
                <w:sz w:val="20"/>
              </w:rPr>
              <w:t>
</w:t>
            </w:r>
            <w:r>
              <w:rPr>
                <w:rFonts w:ascii="Consolas"/>
                <w:b/>
                <w:i w:val="false"/>
                <w:color w:val="000000"/>
                <w:sz w:val="20"/>
              </w:rPr>
              <w:t>бария и других</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удобрения (фосфатных, бормагниевых и фосфоритной муки)</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туковых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на шихтовке и расфасовке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моноаммонийфосфата, моноцинкфосфата, гекасасметафосфата натрия, фосфористого кальция, пирофосфата натрия, полифосфата натрия, диаммонийфосфата, динатрий-фосфата, трикальцийфосфата, тринатрийфосфата и фосфора</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криолита и фтористого алюминия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и сменные руководители и специалисты отделений: печного, башенного, насосного, реакционного и сушильного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уралита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фтористых натрий, калия, бора и магния</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тетрафторбората калия и элегаза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аммиака</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азотнокислых солей</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углекислого аммония и </w:t>
            </w:r>
            <w:r>
              <w:br/>
            </w:r>
            <w:r>
              <w:rPr>
                <w:rFonts w:ascii="Consolas"/>
                <w:b w:val="false"/>
                <w:i w:val="false"/>
                <w:color w:val="000000"/>
                <w:sz w:val="20"/>
              </w:rPr>
              <w:t>
</w:t>
            </w:r>
            <w:r>
              <w:rPr>
                <w:rFonts w:ascii="Consolas"/>
                <w:b w:val="false"/>
                <w:i w:val="false"/>
                <w:color w:val="000000"/>
                <w:sz w:val="20"/>
              </w:rPr>
              <w:t>двууглекислого аммония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загрузчик-выгрузчик при работе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сернистого аммония, нашатыря (хлористого аммония) и сульфамата аммония, фторид- бифторида аммония</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продукта 0-2 и 0-3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кальцинированной соды, поташа, едкого натрия, едкого калия, бикарабоната натрия, содового плава, соды природной, соды сырца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на чистке пыльных камер и горячей аппаратуры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карбида кальция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отделение известковых печей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отделение дробления сырьевых материалов и подготовки электродной массы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печное отделение рабочие, руководители и специалисты, за исключением перечисленных в подпункте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аппаратчик сплавления, шихтовщик, электродчик, сливщик карбида, бригадиры и сменные руководители и специалисты на немеханизированных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все другие отделения и участкирабочие,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r>
              <w:rPr>
                <w:rFonts w:ascii="Consolas"/>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цианистых солей</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железистосинеродистых калия (синькали) и натрия (синьнатрия) из цианплава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реакторного отделения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красной кровяной соли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свинцово-щелочного сплава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кроме указанных в пункте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аппаратчик подготовки сырья и отпуска полуфабрикатов и продукции, кладовщик, подсобный (транспортный)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сернокислого свинца и перекиси свинца из отходов</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силиката свинца</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арсената кальция, арсенита натрия, арсенита кальция, парижской зелени, протарса, фосфида цинка и другихнеорганических ядохимикатов</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четыреххлористого кремния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цехового склада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генераторного газа и водорода </w:t>
            </w:r>
          </w:p>
          <w:p>
            <w:pPr>
              <w:spacing w:after="20"/>
              <w:ind w:left="20"/>
              <w:jc w:val="center"/>
            </w:pPr>
            <w:r>
              <w:rPr>
                <w:rFonts w:ascii="Consolas"/>
                <w:b/>
                <w:i w:val="false"/>
                <w:color w:val="000000"/>
                <w:sz w:val="20"/>
              </w:rPr>
              <w:t>из генераторного газа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перекиси водорода (косвенно-органическим методом)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производственные, дежурные и ремонтные рабочие, сменные руководители и специалисты, непосредственно занятые в производстве продукта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пергидроля и перекиси водорода</w:t>
            </w:r>
          </w:p>
          <w:p>
            <w:pPr>
              <w:spacing w:after="20"/>
              <w:ind w:left="20"/>
              <w:jc w:val="center"/>
            </w:pPr>
            <w:r>
              <w:rPr>
                <w:rFonts w:ascii="Consolas"/>
                <w:b/>
                <w:i w:val="false"/>
                <w:color w:val="000000"/>
                <w:sz w:val="20"/>
              </w:rPr>
              <w:t>другими методами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отделения электролиза </w:t>
            </w:r>
            <w:r>
              <w:rPr>
                <w:rFonts w:ascii="Consolas"/>
                <w:b w:val="false"/>
                <w:i w:val="false"/>
                <w:color w:val="000000"/>
                <w:sz w:val="20"/>
              </w:rPr>
              <w:t xml:space="preserve">(1 отделение)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перекисных соединений</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Производство металлических калия, натрия, кальция и лития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за исключением перечисленных в пункте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дробильщик, мойщик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селена металлического и селенистого шлама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карбонила никеля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рабочие и сменные руководители и специалисты генераторногоотделения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карбонила железа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и сменные руководители и специалисты генераторного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роданистого аммония, роданистого алюминия, роданистого калия и других роданистых соединений</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цинковой пыли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брома, бромистого железа и других</w:t>
            </w:r>
          </w:p>
          <w:p>
            <w:pPr>
              <w:spacing w:after="20"/>
              <w:ind w:left="20"/>
              <w:jc w:val="center"/>
            </w:pPr>
            <w:r>
              <w:rPr>
                <w:rFonts w:ascii="Consolas"/>
                <w:b/>
                <w:i w:val="false"/>
                <w:color w:val="000000"/>
                <w:sz w:val="20"/>
              </w:rPr>
              <w:t>бромистых соединений</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йода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йод сублимированный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йод и йодистый калий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твердых катализаторов на основе хрома,</w:t>
            </w:r>
            <w:r>
              <w:br/>
            </w:r>
            <w:r>
              <w:rPr>
                <w:rFonts w:ascii="Consolas"/>
                <w:b w:val="false"/>
                <w:i w:val="false"/>
                <w:color w:val="000000"/>
                <w:sz w:val="20"/>
              </w:rPr>
              <w:t>
</w:t>
            </w:r>
            <w:r>
              <w:rPr>
                <w:rFonts w:ascii="Consolas"/>
                <w:b/>
                <w:i w:val="false"/>
                <w:color w:val="000000"/>
                <w:sz w:val="20"/>
              </w:rPr>
              <w:t>никеля, марганца, ванадия и катализаторов для производства аммиака и спиртов</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никель-алюминиевых катализаторов,</w:t>
            </w:r>
            <w:r>
              <w:br/>
            </w:r>
            <w:r>
              <w:rPr>
                <w:rFonts w:ascii="Consolas"/>
                <w:b w:val="false"/>
                <w:i w:val="false"/>
                <w:color w:val="000000"/>
                <w:sz w:val="20"/>
              </w:rPr>
              <w:t>
</w:t>
            </w:r>
            <w:r>
              <w:rPr>
                <w:rFonts w:ascii="Consolas"/>
                <w:b/>
                <w:i w:val="false"/>
                <w:color w:val="000000"/>
                <w:sz w:val="20"/>
              </w:rPr>
              <w:t xml:space="preserve">катализаторов для производства каучука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соединений бария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за исключением указанных в подпункте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по дроблению плава хлорбария вручную и на получение хлорбария на подовых печах ручным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окиси алюминия, активной окиси алюминия, алюмо-калиевых квасцов, алюмо-аммиачных квасцов из гидрата окиси алюминия или алюминиевых шлаков</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корунда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w:t>
            </w:r>
            <w:r>
              <w:br/>
            </w:r>
            <w:r>
              <w:rPr>
                <w:rFonts w:ascii="Consolas"/>
                <w:b w:val="false"/>
                <w:i w:val="false"/>
                <w:color w:val="000000"/>
                <w:sz w:val="20"/>
              </w:rPr>
              <w:t>
</w:t>
            </w:r>
            <w:r>
              <w:rPr>
                <w:rFonts w:ascii="Consolas"/>
                <w:b w:val="false"/>
                <w:i w:val="false"/>
                <w:color w:val="000000"/>
                <w:sz w:val="20"/>
              </w:rPr>
              <w:t>отделении: кристаллизации, перекристаллизации и печного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магнезии альба, уста и ньювель, эпсомита-сернокислого магния и хлористого магния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перекиси марганца, двуокиси марганца, пиролюзита (ГАП) и мажефа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извести, углекислоты жидкой, углекислого газа и известкового молока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десульфуратора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светосоставов </w:t>
            </w:r>
            <w:r>
              <w:br/>
            </w:r>
            <w:r>
              <w:rPr>
                <w:rFonts w:ascii="Consolas"/>
                <w:b w:val="false"/>
                <w:i w:val="false"/>
                <w:color w:val="000000"/>
                <w:sz w:val="20"/>
              </w:rPr>
              <w:t>
</w:t>
            </w:r>
            <w:r>
              <w:rPr>
                <w:rFonts w:ascii="Consolas"/>
                <w:b w:val="false"/>
                <w:i w:val="false"/>
                <w:color w:val="000000"/>
                <w:sz w:val="20"/>
              </w:rPr>
              <w:t>Рабочие, руководители и специалисты, рабочие по нанесению светоотражающих составов, содержащих окись свинца, триокись висмута, двуокись германия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новооксида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буры</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нефелинового коагулянта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хромовых солей и других </w:t>
            </w:r>
            <w:r>
              <w:br/>
            </w:r>
            <w:r>
              <w:rPr>
                <w:rFonts w:ascii="Consolas"/>
                <w:b w:val="false"/>
                <w:i w:val="false"/>
                <w:color w:val="000000"/>
                <w:sz w:val="20"/>
              </w:rPr>
              <w:t>
</w:t>
            </w:r>
            <w:r>
              <w:rPr>
                <w:rFonts w:ascii="Consolas"/>
                <w:b w:val="false"/>
                <w:i w:val="false"/>
                <w:color w:val="000000"/>
                <w:sz w:val="20"/>
              </w:rPr>
              <w:t xml:space="preserve">хромосодержащих соединений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электролита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поваренной соли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ломщик соли, занятый на озере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графитных коллоидных препаратов</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жидкого стекла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ферромагнитного порошка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серебряного электрохимического</w:t>
            </w:r>
          </w:p>
          <w:p>
            <w:pPr>
              <w:spacing w:after="20"/>
              <w:ind w:left="20"/>
              <w:jc w:val="center"/>
            </w:pPr>
            <w:r>
              <w:rPr>
                <w:rFonts w:ascii="Consolas"/>
                <w:b/>
                <w:i w:val="false"/>
                <w:color w:val="000000"/>
                <w:sz w:val="20"/>
              </w:rPr>
              <w:t>активного порошка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окиси цинка из отходов</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сульфоугля</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трифолина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и сменные руководители и специалисты мокрого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огарка сульфатизированного</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контактной ванадиевой массы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силикагеля, кремнегеля и аэрогеля</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сорбентов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в малоксерном, прессовом, дробильном, рассевном, печном и сушильном отделениях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карбюризатора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пеногенераторного порошка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малоксерного, прессового, дробильного, рассевного, печного и сушильного отделений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ртутного химпоглотителя</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гератола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нитросмесей</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гидразин-гидрата и гидразин-сульфата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персоли</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белой сажи (двуокись кремния)</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аэросил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мастер, начальник смены, занятые на получении аэросил, на участках размола, просева и упаковки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мастер, начальник смены, занятые на участках абсорбации хлористого водорода и обесхлорирования газов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ОРГАНИЧЕСКИЕ ПРОДУКТЫ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продуктов хлорирования бензола, толуола и хлористого бензила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4-хлор-2-аминофенола, 2- хлор-5-аминотолуол-4сульфокислоты</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хлорзамещенных производных бензола и его гомоголов: ортохлорбензальдегида, парахлорбензальдегида, 4-хлоранилин-3сульфокислоты, 2,5-дихлоранилин-4- сульфокислоты, 3,4,6-трихлор-2- амиофенола (хлорамоль), 4-хлор-2- аминофено-6-сульфокислоты, 4-хлор- 3аминотолуола, парахлоранизидина и других аналогичных химических веществ этого ряда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индофенола, азина, индамина, нитрозофенолята, нитрозофенола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монохлорамина ХБ и гексахлормеламина (ДТ-6)</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хлораминов</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бензатрона и его производных и кубового ярко- фиолетового "К"</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арилидов ацетоуксусной кислоты и ациламинов:</w:t>
            </w:r>
            <w:r>
              <w:br/>
            </w:r>
            <w:r>
              <w:rPr>
                <w:rFonts w:ascii="Consolas"/>
                <w:b w:val="false"/>
                <w:i w:val="false"/>
                <w:color w:val="000000"/>
                <w:sz w:val="20"/>
              </w:rPr>
              <w:t>
</w:t>
            </w:r>
            <w:r>
              <w:rPr>
                <w:rFonts w:ascii="Consolas"/>
                <w:b/>
                <w:i w:val="false"/>
                <w:color w:val="000000"/>
                <w:sz w:val="20"/>
              </w:rPr>
              <w:t>2,4-динитроацетанилида, 5-амино-2-ацетил- аминоанизола, оксалил-парафенилен- диамина, 4-хлор-3-амино-6- оксалиламиноанизола, 4-ацетамино-1- нафтиламииа-6-сульфокислоты, хлоранилида ацетоуксусной кислоты,паранитроацетанилида, анилида цетоуксусной кислоты, метаксилид ацетоуксусной кислоты, ортотолуидид-ацетоуксусной кослоты, ацетанилида, ацетпарааминофенола и других аналогичных химических веществ этого ряда</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анизидинов, аминофенолов, нитроанизолов, нитрофенотолов, фенетидинов, крезидина, нитроаминоанизолов и нитроаминофенолов</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сульфохлоридов углеводородов: </w:t>
            </w:r>
            <w:r>
              <w:br/>
            </w:r>
            <w:r>
              <w:rPr>
                <w:rFonts w:ascii="Consolas"/>
                <w:b w:val="false"/>
                <w:i w:val="false"/>
                <w:color w:val="000000"/>
                <w:sz w:val="20"/>
              </w:rPr>
              <w:t>
</w:t>
            </w:r>
            <w:r>
              <w:rPr>
                <w:rFonts w:ascii="Consolas"/>
                <w:b w:val="false"/>
                <w:i w:val="false"/>
                <w:color w:val="000000"/>
                <w:sz w:val="20"/>
              </w:rPr>
              <w:t>(паратолуолсульфохлорида, бензолсульфо - хлорида, ортонитрохлорбензолпарасульфо-хлорида, салицилсульфохлорида, парафенилуретилансульфохлорида, хлорбензолсульфохлорида) и других аналогичных веществ этого ряда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анилина и его нитро- хлорпроизводных, нитропроизводных толуидинов, ксилидинов и хлоранила</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2-нитроанизол-4- сульфодиэтиламида, 2-нитрохлорбензол- 4-сульфодиэтиламида, 2-аминофенол-4- сульфоамида, 1-хлор-2-нитробензол-4- сульфоамида и других химических веществ аналогичных перечисленным в данном пункте (производных анизидинов, фенетидинов, аминофенолов и анизолов)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диацилгидразина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азуриновой кислоты, 1,5- нафтил-аминсульфокислоты, 1,5- дисульфонафталина, перикислоты, амино-тобиас-кислоты, 2,5 и 2,8- нафтиламинсульфокислоты, нафтиламин-2-сульфокислоты, аминонафтолсульфокислоты, 1,3- нафтолсульфокислоты, 2,4- нафтолсульфокислоты, 2-нафтол-7- сульфокислоты, 2,7-нафталиндисульфо- кислоты, нафталинбетасульфокислоты- натриевой соли, 2,8-диоксинафталин-6- сульфокислоты, 2,6-нафталин-дисульфо- кислоты, диоксинафталина, аминоэпсилон кислоты, Клеве кислоты-1,6 и 1,7, Невиль-Винтер-кислоты, Чикаго С кислоты, эхткислоты, анилин-омегасульфокислоты, </w:t>
            </w:r>
            <w:r>
              <w:br/>
            </w:r>
            <w:r>
              <w:rPr>
                <w:rFonts w:ascii="Consolas"/>
                <w:b w:val="false"/>
                <w:i w:val="false"/>
                <w:color w:val="000000"/>
                <w:sz w:val="20"/>
              </w:rPr>
              <w:t>
</w:t>
            </w:r>
            <w:r>
              <w:rPr>
                <w:rFonts w:ascii="Consolas"/>
                <w:b/>
                <w:i w:val="false"/>
                <w:color w:val="000000"/>
                <w:sz w:val="20"/>
              </w:rPr>
              <w:t xml:space="preserve">бензолсульфокислоты, 3-аминотолуол-6- сульфокислоты, 4-аминоанизол-2- сульфокислоты, 2-аминоанизол-4-сульфо- кислоты, 4-аминотолуол-2,5-дисульфокислоты, минотолуол-3-сульфокислоты, паратолуол- сульфокислоты, нитро-Клеве-кислоты, нитроацет-Клеве-кислоты, паранитротолуол-ортосульфокислоты, метанитробензолсульфо- кислоты, 3-нитроанилин-4-сульфокислоты, ортонитрохлор-бензолпарасульфокислоты, 5-нитро-2аминоанизол-4-сульфокислоты, 4-нитро-анилин-2-сульфокислоты, динитростильбендисульфокислоты, 6-нитро- </w:t>
            </w:r>
            <w:r>
              <w:br/>
            </w:r>
            <w:r>
              <w:rPr>
                <w:rFonts w:ascii="Consolas"/>
                <w:b w:val="false"/>
                <w:i w:val="false"/>
                <w:color w:val="000000"/>
                <w:sz w:val="20"/>
              </w:rPr>
              <w:t>
</w:t>
            </w:r>
            <w:r>
              <w:rPr>
                <w:rFonts w:ascii="Consolas"/>
                <w:b/>
                <w:i w:val="false"/>
                <w:color w:val="000000"/>
                <w:sz w:val="20"/>
              </w:rPr>
              <w:t>2-аминофенол-4-сульфокислоты, параанизил- И-кислоты, динафтил-И-кислоты, тиоанилиндисульфокислоты,,4-тоуол- сульфоамидо-8-нафтолсульфокислоты, динитродифенилсульфид-сульфокислоты натрия, этокси-Клеве кислоты, этокси-Шеффера соли, супрамин-пурпуриновой кислоты, 2- этиламинотолуол-4-сульфокислоты, 2-этокси- 1-нафтиламин-6-сульфокислоты, хлорбензол- сульфокислоты, паранитро-хлорбензол- ортосульфокислоты-аммонийной соли, Бренера- кислоты, Клеве-кислоты, этилбензиланилин- сульфокислоты, окситобиас кислоты, амино-Ц-кислоты, Г-соли, кроцеиновой соли, Р-соли, хромотроповой кислоты, Шеффера-соли, диаминостильбендисульфокислоты, амино-С-кислоты, Чикаго СС кислоты, Аш-кислоты, Гамма-кислоты, И-кислоты, нафтолового желтого, метаниловой кислоты и других аналогичных продуктов, перечисленных в данном пункте(нитроаминооксисульфокислот бензола,толуола, фенола и нафталина)</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паранитрохлорбензол- </w:t>
            </w:r>
            <w:r>
              <w:br/>
            </w:r>
            <w:r>
              <w:rPr>
                <w:rFonts w:ascii="Consolas"/>
                <w:b w:val="false"/>
                <w:i w:val="false"/>
                <w:color w:val="000000"/>
                <w:sz w:val="20"/>
              </w:rPr>
              <w:t>
</w:t>
            </w:r>
            <w:r>
              <w:rPr>
                <w:rFonts w:ascii="Consolas"/>
                <w:b/>
                <w:i w:val="false"/>
                <w:color w:val="000000"/>
                <w:sz w:val="20"/>
              </w:rPr>
              <w:t>ортосульфокислоты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и сменные мастера на плавке и сульфировании ПНХБ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профессии и рабочих, руководителей и специалистов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сульфанилата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нафтионита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терефталевой кислоты, парааминосалициловокислого натрия (паснатрий)</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аминокси- и сульфопроизводных карбоновых кислот бензола и нафталина (оксинафтойных, крезотиновых кислот и их производных; салициловой, антраниловой, бензойной кислот и их производных; сульфосалицил-Аш-кислоты, карбоксифенил-гамма-кислоты, хромана красного, хроманкислоты и других аналогичных продуктов этого ряда)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бензоилхлорида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бензоилхлоридов и бензоилированных продуктов (паронитробензоилхлорида, </w:t>
            </w:r>
            <w:r>
              <w:br/>
            </w:r>
            <w:r>
              <w:rPr>
                <w:rFonts w:ascii="Consolas"/>
                <w:b w:val="false"/>
                <w:i w:val="false"/>
                <w:color w:val="000000"/>
                <w:sz w:val="20"/>
              </w:rPr>
              <w:t>
</w:t>
            </w:r>
            <w:r>
              <w:rPr>
                <w:rFonts w:ascii="Consolas"/>
                <w:b/>
                <w:i w:val="false"/>
                <w:color w:val="000000"/>
                <w:sz w:val="20"/>
              </w:rPr>
              <w:t xml:space="preserve">метанитробензоилхлорида, 1,5- дибензоилнафталина, параметоксибензоилхлорида, параметоксибензоилуксусного эфира, паранитробензоилуксусного эфира, парааминобензоилциануксусного эфира, парааминобензоил-И-кислоты, (парааминобензоил)2-И-кислоты, бензоил-Аш-кислоты, бензоил-И- кислоты, парааминобензоил-3-амино-5- сульфосалициловой кислоты, (метааминобензоил)2-И-кислоты, парахлорбензоилхлорида и других химических веществ, аналогичных перечисленным в данном пункте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параоксидифениламина, производство экстралина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производных дифениламина, 4,4-диамнодифенилциклогексана, диаминодитолилциклогексана, диаминодианизидинциклогексана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этилированных и метилированных ароматических аминов и их производных: диметиланилина, этилбензиланилина, моноэтиланилина, диэтиланилина, этилортотолуидина, паранитродиэтиланилина, моноэтилальфанафтиламинбромгидрата, </w:t>
            </w:r>
            <w:r>
              <w:br/>
            </w:r>
            <w:r>
              <w:rPr>
                <w:rFonts w:ascii="Consolas"/>
                <w:b w:val="false"/>
                <w:i w:val="false"/>
                <w:color w:val="000000"/>
                <w:sz w:val="20"/>
              </w:rPr>
              <w:t>
</w:t>
            </w:r>
            <w:r>
              <w:rPr>
                <w:rFonts w:ascii="Consolas"/>
                <w:b/>
                <w:i w:val="false"/>
                <w:color w:val="000000"/>
                <w:sz w:val="20"/>
              </w:rPr>
              <w:t xml:space="preserve">2-этиламино-4-окситолуола, паранитрозодиметиланилина сернокислого, диоксиэтил- метатолуидина, оксиэтилэтиланилина, диоксиэтиланилина, диэтилметааминофенола, нитрозодиэтиланилина, парааминодиэтиланилина, диэтилметаниловой кислоты, монометиланилина и других аналогичных продуктов этого ряда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моноэтиламина, монометиламина, триметиламина, триэтала, сульфата диметиламина и других аналогичных продуктов (этилированных и метилированных аминов жирного ряда)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изопропилоктадециламина и высокомолекулярных аминов бутила С7-С9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фенил-пери-кислоты, толил-пери-кислоты, толил-пери- кислоты-магниевой соли, фенил- И- кислоты, фенил-гамма-кислоты, дифенилэпсилон кислоты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на стадиях фенилирования и толуидирования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бетанафтола, фенола, резорцина, оксидифенилов, оксидифенилов-натриевой соли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альфанафтола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на стадии автоклавирования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гидрохинона</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бензидиндисульфокислоты</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бензидина, дианизидина, толидина, бензидиндикарбоновой кислоты, толуидинов</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кетона Михлера, централита, клея лейконата, алой кислоты, карбанилида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аминоазобензола (азоамин коричневый О), аминоазотолуола (азоамин гранат Ж), диазоаминобензола, </w:t>
            </w:r>
            <w:r>
              <w:br/>
            </w:r>
            <w:r>
              <w:rPr>
                <w:rFonts w:ascii="Consolas"/>
                <w:b w:val="false"/>
                <w:i w:val="false"/>
                <w:color w:val="000000"/>
                <w:sz w:val="20"/>
              </w:rPr>
              <w:t>
</w:t>
            </w:r>
            <w:r>
              <w:rPr>
                <w:rFonts w:ascii="Consolas"/>
                <w:b/>
                <w:i w:val="false"/>
                <w:color w:val="000000"/>
                <w:sz w:val="20"/>
              </w:rPr>
              <w:t>диазодинитробензола, диазодиметиланилина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стойких диазосоединений диазоля синего "О", диозоля алого "2Ж", диазоля синего "К", диазоля розового "О", диазоля оранжевого "О", диазоля темно-фиолетового "К", диазоля алого "К", нитродиазооксида, диазоаминола оранжевого и других химических веществ, перечисленных в этом пункте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монополинитросоединений бензола, толуола, ксилола, фенола и их хлорпроизводных(нитробензола, мононитротолуолов, нитроксилолов, мононитрохлорбензолов, динитрохлорбензола, трихлорнитробензола, динитрофенола, пикриновой кислоты, динитротолуола, ортонитрофенола, паранитрофенола, 2,5- дихлорнитробензола, 4-нитро-6-хлор-2- амино-фенола, динитробензола и других химических веществ, аналогичных перечисленным)</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парасульфофенилметилпиразолона, </w:t>
            </w:r>
            <w:r>
              <w:br/>
            </w:r>
            <w:r>
              <w:rPr>
                <w:rFonts w:ascii="Consolas"/>
                <w:b w:val="false"/>
                <w:i w:val="false"/>
                <w:color w:val="000000"/>
                <w:sz w:val="20"/>
              </w:rPr>
              <w:t>
</w:t>
            </w:r>
            <w:r>
              <w:rPr>
                <w:rFonts w:ascii="Consolas"/>
                <w:b/>
                <w:i w:val="false"/>
                <w:color w:val="000000"/>
                <w:sz w:val="20"/>
              </w:rPr>
              <w:t xml:space="preserve">фенилметилпиразолона, метасульфофенилметилпиразолона, паратолилфенилпиразолона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метатолуилендиамина (меховой коричневый "Т"), нитрофенилендиамина (меховой желтый "Н"), парафенилендиамина (меховой черный «Д»), метафенилендиамина, ацетпарафенилендиамина, хлорметафенилендиамина, дифенилпарафенилендиамина, ортофенилендиамина, 1,2,4- нитродиацетметафенилендиамина, моноформил-1,3-фенилендиамина, моноформил- 3,4-толуилендиамина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метафенилендиаминсульфокислоты, метатолуилендиаминсульфокислоты, мехового серого «А»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2,4 ДУ (2,4- дихлорфеноксиуксусная кислота), бутилового эфира 2,4 ДУ</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натриевой соли трихлорфеноксиуксусной кислоты</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каптакса, неозонов А и Д, альтакса, тиурамов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альнафта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дифенилгуанидина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сульфенамида БТ, трихлортиофенола (ренацит), ускорителя 808, ускорителя-К-1, К-45, цимата, тиокарбонилида, диэтилдитиокарбамата, диметилдитиокарбамата натрия, ацетонанила, диметиламиновой соли каптакса, натривой соли, монометилдитиокарбаминовой кислоты, цинковой соли диметилдитиокарбоминовой кислоты и других химических веществ, аналогичных перечисленным в данном пункте (химикатов для резины)</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малеинового ангидрида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фталевого ангидрида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альфанафтиламина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этилксантогената и бисэтилксантогена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Производствадифениламина Лтиодифениламина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селинона (динк)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трихлорфенолята натрия,</w:t>
            </w:r>
            <w:r>
              <w:rPr>
                <w:rFonts w:ascii="Consolas"/>
                <w:b w:val="false"/>
                <w:i w:val="false"/>
                <w:color w:val="000000"/>
                <w:sz w:val="20"/>
              </w:rPr>
              <w:t> </w:t>
            </w:r>
            <w:r>
              <w:br/>
            </w:r>
            <w:r>
              <w:rPr>
                <w:rFonts w:ascii="Consolas"/>
                <w:b w:val="false"/>
                <w:i w:val="false"/>
                <w:color w:val="000000"/>
                <w:sz w:val="20"/>
              </w:rPr>
              <w:t>
</w:t>
            </w:r>
            <w:r>
              <w:rPr>
                <w:rFonts w:ascii="Consolas"/>
                <w:b/>
                <w:i w:val="false"/>
                <w:color w:val="000000"/>
                <w:sz w:val="20"/>
              </w:rPr>
              <w:t xml:space="preserve">метилового эфира альфанафтилуксусной кислоты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трихлорфенолята меди</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нитронафталина и динитронафталина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1-бутил-4-окси-2-хинолона</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пикраминовой кислоты</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нафталина из отходов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азокрасителей (прямые, кислотные, основные, протравные, лаки, пигменты и для ацетатного шелка)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азокрасителей из бензидина, дианизидина, дихлорбензидина, толидина и </w:t>
            </w:r>
            <w:r>
              <w:rPr>
                <w:rFonts w:ascii="Consolas"/>
                <w:b w:val="false"/>
                <w:i w:val="false"/>
                <w:color w:val="000000"/>
                <w:sz w:val="20"/>
              </w:rPr>
              <w:t>альфанафтиламина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на </w:t>
            </w:r>
            <w:r>
              <w:rPr>
                <w:rFonts w:ascii="Consolas"/>
                <w:b w:val="false"/>
                <w:i w:val="false"/>
                <w:color w:val="000000"/>
                <w:sz w:val="20"/>
              </w:rPr>
              <w:t xml:space="preserve">синтезе и фильтровании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руководители и специалисты на сушке, размоле, смешении и фасовке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сернистых красителей (черные и цветные)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фосгенированных красителей: прямого белого, прямого розового, светопрочного «С», прямого желтого светопрочного «ЗХ», прямого фиолетового светопрочного «2К», прямого коричневого светопрочного «2Ж» и др.</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арилметановых красителей и полупродуктов: основного фиолетового «К», основного ярко- зеленого, кислотного ярко-голубого «З», метиленового голубого «Ц», метиленового голубого хлоргидрата, родаминов «Ж», «С», сафранина, основного синего «К», основного бирюзового, основного желтого "Ж", корволина, основного синего «2К», основного голубого «З», кислотного фиолетового «С», кислотного зеленого, кислотного голубого «О», кислотного темно-голубого «З», кислотного голубого, кислотного ярко-синего, кислотного темно-голубого, кислотного зеленого «Ж», кислотного темно-голубого «К», пигмента синего трифенилметанового, кислотного хром-фиолетового «2С», кислотного хром-ярко-фиолетового "С", фиолетового «К», жирорастворимого, аурамина, флуорасцеина, эозина, прямого ярко-голубого светопрочного 4,4- диэтиламинодифенилметана, тетраметилдиаминодифенилметана, бензальдегит-2-сульфокислоты, фуксинов, парарозанилина, уранина и других химических веществ, аналогичных перечисленным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фталоцианиновых красителей, пигментов и лаков, фталоцианина меди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ализарина красного «О», ализарина синего, кислотного красного ализаринового, пигмента розового антрахинонового, пигмента желтого антрахинонового, кислотного синего антрахинонового, кислотного чисто- голубого антрахинонового «К», пигмента синего, пурпурина, серебристой соли, синего «К» для ацетатного шелка, ализаринсафироли «Б», основания синего «К» для ацетатного шелка, хинизарина и других ализариновых красителей и полупродуктов для них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индулина и нигрозинов</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азотолов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бутилиндантрена, кислоты дина, метилового эфира, бензосульфокислоты, кубового золотисто-желтого «ЖХ»</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красителей: кислотного сине-черного антрохинонового, кислотного фиолетового антрахинонового, кислотного зеленого антрахинонового «2Ж», кислотного чисто-голубого антрахинонового б/м, кислотного зеленого антрахинонового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на стадиях фенилирования и толуидирования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кубовых красителей: голубого «К», голубого «О», желтого «ЗХ», синего «О», ярко-голубого «З», ярко-зеленого «С», бордо «С», синего «2К», чисто-синего «О» и др.</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полупродуктов для кубовых антрахиноновых красителей: толуилбензойной кислоты, бензоилбензойной </w:t>
            </w:r>
            <w:r>
              <w:br/>
            </w:r>
            <w:r>
              <w:rPr>
                <w:rFonts w:ascii="Consolas"/>
                <w:b w:val="false"/>
                <w:i w:val="false"/>
                <w:color w:val="000000"/>
                <w:sz w:val="20"/>
              </w:rPr>
              <w:t>
</w:t>
            </w:r>
            <w:r>
              <w:rPr>
                <w:rFonts w:ascii="Consolas"/>
                <w:b/>
                <w:i w:val="false"/>
                <w:color w:val="000000"/>
                <w:sz w:val="20"/>
              </w:rPr>
              <w:t>кислоты, хлорбеноилбензойной кислоты, бетахлорантрахинона, индиго, бетааминоантрахинона, 1-нафтиламин-8- карбоновой кислоты, 1,5-диоксиантрахинона, 1,4-ди-4-метилфениламино-5,8-диоксиантрахинона, 1,2-диокси-3-аминоантрахинона, антрахинон-1,5- дисульфокислоты, бензофенон-2-карбоновой кислоты, 1,2-нитрокарбоновой кислоты антрахинона, 1-амино- 2-хлорантрахинона, 2-амино-3-хлорантрахинонона, 3-хлор-2-ацетиламиноантрахинона, дихлорнафтахинона, 2,6-2,7-дисульфокислоты антрахинона, калиевой соли альфасульфокислоты антрахинона, 2,6-2,7- диоксиантрахинона, нафтсультама,нафтсультамфеназина, нафтохинона, триолоксида виолантрона (изовиолантрон), диоксивиолантрона, дихлорантрахинона, 2-этилантрахинона, хлорантрахинона, антрахинона, сублимация антрахинона, альфааминоантрахинона и других химических веществ, аналогичных перечисленным</w:t>
            </w:r>
            <w:r>
              <w:rPr>
                <w:rFonts w:ascii="Consolas"/>
                <w:b w:val="false"/>
                <w:i w:val="false"/>
                <w:color w:val="000000"/>
                <w:sz w:val="20"/>
              </w:rPr>
              <w:t> </w:t>
            </w:r>
            <w:r>
              <w:rPr>
                <w:rFonts w:ascii="Consolas"/>
                <w:b/>
                <w:i w:val="false"/>
                <w:color w:val="000000"/>
                <w:sz w:val="20"/>
              </w:rPr>
              <w:t>в данном пункте</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тиоиндигоидных красителей: тиоиндиго черного, тиоиндиго красного «С»,тиоиндиго алого «Ж», тиоиндиго красно- коричневого «Ж», тиоиндиго красно-фиолетового «С» и др.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фенилтиогликольортокарбоновой кислоты, ортотолуидина солянокислого, парафенетидина солянокислого, кислотного хромжелтого</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аценафтенхинона и изатина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дихлоризатина, окситионафтенкарбоновой кислоты, нафтил-2- тиогликолевой кислоты, 6-этокси-3- окситионафтена, ортотолилтиогликолевой кислоты, аминонафталевой кислоты, альфанафтилуксусной кислоты, ортотиогликолевой кислоты, калиевой соли альфанафтилуксусной кислоты, окситионафтена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красителей и полупродуктов с применением цианистых солей: тиоиндиго оранжевого «КХ», тиоиндиго ярко-розового «Ж», тиоиндиго розового «2С», 1,8-хлорнафталин- сульфокислого натрия, 1,8-циансульфоната нафталина и др.</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индигозолей: ярко-розового «Ж», красно-коричнего «Ж», серого «С», ярко- оранжевого «К», ярко-фиолетового «С»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кубозолей: золотисто- желтого «ЖХ», ярко-зеленого «С», ярко- зеленого «Ж», голубого «К», ярко- фиолетового «К»</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броминдиго, бромизатина, диброминдиго, тетраброминдиго, 4- бромметиламиноантрахинона, броминдигозоля, бромтолилтиогликолевой кислоты, бромаминовой кислоты, тетрабромэтана, бромнафталина, бромформалина, бромбензола, бромметилена, бромметила, бромформа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бромированных красителей: кубового золотисто-желтого «ЖКХ», кубового ярко-зеленого «Ж», кубового ярко-оранжевого «КХ» и др.</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бромэтила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w:t>
            </w:r>
            <w:r>
              <w:rPr>
                <w:rFonts w:ascii="Consolas"/>
                <w:b w:val="false"/>
                <w:i w:val="false"/>
                <w:color w:val="000000"/>
                <w:sz w:val="20"/>
              </w:rPr>
              <w:t>отделений реакторов, конденсации, восстановления бромжелеза и слива готового продукта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36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дибромпропана</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парафенолсульфокислоты, парафенолсульфоната и диоксидифенилсульфона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противомольного препарата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смачивателей ОП и ДБ, препарата АМД и флотореагентов (хлоргидрат аминопарафина)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диспергатора НФ, солюционной соли, смачивателя «НБ» (Некаль), лейкотропов «В» и «О», выравнивателя «А», сульфироля «8», диметилсульфоновокислого натрия, эмульфора «ФМ», закрепителей «ДЦМ» и «ДЦУ», устойчивого N 2; препаратов: 105, стеарокс-6, стабитолов НО и Р-1 и ОС-20 и других химических вспомогательных веществ для текстильной промышленности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алкамонов</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дикетена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химикатов для цветных кинофотоматериалов и промежуточных (полупродуктов) продуктов для них Компоненты пурпурные, желтые, голубые и др. Проявители цветные; смачиватели; фильтровые красители (тетразин Ф, красный фильтровый Ф-1, синий фильтровый Ф-1 и др.). Вспомогательные вещества: бензол, сульфоново-кислыйнатрий, воск синтетический Ф, смягчитель Ф-1, стабилизаторы Ф-1, Ф-2, тиогликолевая кислота, триацетат, диэтилсульфат, бензотриазол, 2-метилтиазолин, 6-метоксихинолин, дифенилформамидин, ортопропиновоэтиловый эфир, пропионитрил, 2-метил-5-фенилбензоксазол, лепидин, N-этил-6-метокситиохинолон, 2,5-диаминобензойная кислота; противоореольные красители (желтый противоореольный Ф-1, черный лаковый Ф, зеленый противоореольный Ф-2 и Ф-3 и др.); красители для гидротипной печати (голубой гидротипный-2, зеленый гидротипный-1, бензофиолетовый Р, прямой алый, прямой розовый светопрочный С и др.); промежуточные (полупродукты) продукты: ангидрид оксидециляторной кислоты, аразол, жирная кислота из стеарина, жирная кислота из кашалотового жира, гидразин-169, 4-4-диметокси-2,2- динитродифенилдисульфид, диметиловый эфир аминоизофталиевой кислоты, 4,4-диметилкситрифенилметан, диацетилмоноэтиланилин, лейко-1,4-диаминоантрахинон, метилстеариламин, метилат натрия, метилвинилкетон, нитроизофталевая кислота, нафтосалол, 4-нитродифениловый эфир-2- сульфокислота, октадецилхлорид, октадециловый </w:t>
            </w:r>
            <w:r>
              <w:br/>
            </w:r>
            <w:r>
              <w:rPr>
                <w:rFonts w:ascii="Consolas"/>
                <w:b w:val="false"/>
                <w:i w:val="false"/>
                <w:color w:val="000000"/>
                <w:sz w:val="20"/>
              </w:rPr>
              <w:t>
</w:t>
            </w:r>
            <w:r>
              <w:rPr>
                <w:rFonts w:ascii="Consolas"/>
                <w:b/>
                <w:i w:val="false"/>
                <w:color w:val="000000"/>
                <w:sz w:val="20"/>
              </w:rPr>
              <w:t xml:space="preserve">спирт, октадециламин, октадецилен, основание Т-32, промпродукты N 650, 535, 654, 546, 103 и др.; парахлорбензойная кислота, парааминоомегациан, ацетофенон, стеароилхлорид, стеароилуксусный эфир, стеароилнитрит, трифенифосфит, 4-хлор-3-нитробензойная кислота, 2-хлор-5-аминобензойная кислота, 2-хлор-5- нитробензойная кислота, 2-хлорбензойная кислота, эфир ацетоуксусный и др.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Сушка, размол и смешение органических </w:t>
            </w:r>
            <w:r>
              <w:br/>
            </w:r>
            <w:r>
              <w:rPr>
                <w:rFonts w:ascii="Consolas"/>
                <w:b w:val="false"/>
                <w:i w:val="false"/>
                <w:color w:val="000000"/>
                <w:sz w:val="20"/>
              </w:rPr>
              <w:t>
</w:t>
            </w:r>
            <w:r>
              <w:rPr>
                <w:rFonts w:ascii="Consolas"/>
                <w:b/>
                <w:i w:val="false"/>
                <w:color w:val="000000"/>
                <w:sz w:val="20"/>
              </w:rPr>
              <w:t xml:space="preserve">полупродуктов и красителей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моноэтилальфанафтиламин- бромгидрата, дифенил-эпсилон кислоты, красители основного синего «К», красителя кислотного хромфиолетового «2С», супраминпурпуриновой кислоты, метанитро- бензолсульфокислого натрия</w:t>
            </w:r>
          </w:p>
          <w:p>
            <w:pPr>
              <w:spacing w:after="20"/>
              <w:ind w:left="20"/>
              <w:jc w:val="left"/>
            </w:pPr>
            <w:r>
              <w:rPr>
                <w:rFonts w:ascii="Consolas"/>
                <w:b w:val="false"/>
                <w:i w:val="false"/>
                <w:color w:val="000000"/>
                <w:sz w:val="20"/>
              </w:rPr>
              <w:t>Работники, непосредственно занятые в указанных производствах при условии расположения этих производств в одном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хлорэтила, четыреххлористого углерода и окиси углерода</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хлорметила, хлороформа, диххлорэтана, трихлорэтана, гексахлорэтана, тетрахлорэтана, винилиденхлорида, трихлорпропана, хлорнафталина, депрессатора, хлорированного скипидара, хлорвинила, метиленхлорида, трихлорэтилена, 1,2-дихлорбутена, 1,4-дихлорбутена и др. химических веществ, аналогичных перечисленным в данном пункте(хлорпроизводных углеводородов)</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головакса, рематола, совола и др.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холинхлорида</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хлорпикрина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фенилметилуретана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мочевины, тиомочевины, дихлоральмочевины; производство меламина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дициандиамида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гексаметилендиизоцианата, </w:t>
            </w:r>
            <w:r>
              <w:br/>
            </w:r>
            <w:r>
              <w:rPr>
                <w:rFonts w:ascii="Consolas"/>
                <w:b w:val="false"/>
                <w:i w:val="false"/>
                <w:color w:val="000000"/>
                <w:sz w:val="20"/>
              </w:rPr>
              <w:t>
</w:t>
            </w:r>
            <w:r>
              <w:rPr>
                <w:rFonts w:ascii="Consolas"/>
                <w:b/>
                <w:i w:val="false"/>
                <w:color w:val="000000"/>
                <w:sz w:val="20"/>
              </w:rPr>
              <w:t>толуилен изоцианата, нафтиленизоцианата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окиси этилена, окиси пропилена, этилцеллозольв, фенил-этилового спирта, этаноламинов, диэтаноланилина и хлорэкса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фторорганических кислот</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бензотрифторида и фторированных </w:t>
            </w:r>
            <w:r>
              <w:br/>
            </w:r>
            <w:r>
              <w:rPr>
                <w:rFonts w:ascii="Consolas"/>
                <w:b w:val="false"/>
                <w:i w:val="false"/>
                <w:color w:val="000000"/>
                <w:sz w:val="20"/>
              </w:rPr>
              <w:t>
</w:t>
            </w:r>
            <w:r>
              <w:rPr>
                <w:rFonts w:ascii="Consolas"/>
                <w:b w:val="false"/>
                <w:i w:val="false"/>
                <w:color w:val="000000"/>
                <w:sz w:val="20"/>
              </w:rPr>
              <w:t xml:space="preserve">этиламинов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муравьинонатривой соли, муравьиной кислоты, щавелевой кислоты, масляной кислоты, аминоэнантовой, аминопеларгоновой кислоты, щавелевокислого никеля, уксуснокислого натрия, уксусной кислоты, уксуснокислого кальция, себациновой кислоты, натриевой соли, </w:t>
            </w:r>
            <w:r>
              <w:br/>
            </w:r>
            <w:r>
              <w:rPr>
                <w:rFonts w:ascii="Consolas"/>
                <w:b w:val="false"/>
                <w:i w:val="false"/>
                <w:color w:val="000000"/>
                <w:sz w:val="20"/>
              </w:rPr>
              <w:t>
</w:t>
            </w:r>
            <w:r>
              <w:rPr>
                <w:rFonts w:ascii="Consolas"/>
                <w:b/>
                <w:i w:val="false"/>
                <w:color w:val="000000"/>
                <w:sz w:val="20"/>
              </w:rPr>
              <w:t xml:space="preserve">монохлоруксусной кислоты, регенерация уксусной и масляной кислот и других химических веществ, аналогичных перечисленным (кислот жирного ряда и их солей)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масляного ангидрида, уксусного ангидрида через кетен</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монохлоруксусной кислоты, уксусного ангидрида через фосген и уксусной кислоты ртутным способом</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пентаэритрита, 1,2-бутиндиола, 1,4-бутандиола, бутиролактона, бутилового спирта, хлорированного этилового спирта, фурилового спирта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бутиловых спиртов методом </w:t>
            </w:r>
            <w:r>
              <w:br/>
            </w:r>
            <w:r>
              <w:rPr>
                <w:rFonts w:ascii="Consolas"/>
                <w:b w:val="false"/>
                <w:i w:val="false"/>
                <w:color w:val="000000"/>
                <w:sz w:val="20"/>
              </w:rPr>
              <w:t>
</w:t>
            </w:r>
            <w:r>
              <w:rPr>
                <w:rFonts w:ascii="Consolas"/>
                <w:b/>
                <w:i w:val="false"/>
                <w:color w:val="000000"/>
                <w:sz w:val="20"/>
              </w:rPr>
              <w:t>оксосинтеза с применением карбонилов кобальта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на кобальтизации, оксировании (синтезе), декобальтизации, гидрировании, ректификации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руководители и специалисты на других технологичекских операциях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эпихлоргидрина, дихлоргидрина, глицерина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антифриза (тормозная жидкость)</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этилового спирта синтетического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на сероочистке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спиртов жирного ряда и их хлорпроизводных: метанола, изобутилового спирта, изопропилового спирта, этиленгликоля, диэтиленгликоля, триэтиленгликоля, этиленхлоргидрина, глицерина синтетического, </w:t>
            </w:r>
            <w:r>
              <w:br/>
            </w:r>
            <w:r>
              <w:rPr>
                <w:rFonts w:ascii="Consolas"/>
                <w:b w:val="false"/>
                <w:i w:val="false"/>
                <w:color w:val="000000"/>
                <w:sz w:val="20"/>
              </w:rPr>
              <w:t>
</w:t>
            </w:r>
            <w:r>
              <w:rPr>
                <w:rFonts w:ascii="Consolas"/>
                <w:b/>
                <w:i w:val="false"/>
                <w:color w:val="000000"/>
                <w:sz w:val="20"/>
              </w:rPr>
              <w:t xml:space="preserve">аллилового спирта, жирных спиртов С7 - С9, метилвинилацетилвинилкарбинола,диметилфенилкарбинола, диэтилехлоргидрина и других химических веществ, аналогичных перечисленным в данном пункте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этилена, полиэтилена, изопрена, гексадиена, псевдобутилена, пиперилена, изобутилена, бутилена, полипропилена, пропилена и других непредельных углеводородов</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полиэтиленполиаминов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сменные руководители и специалисты (кроме занятых в аммиачном отделении)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ацителена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отделений упаковки и хранения технического углерода (сажа)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стирола, этилбензола, альфаметилстирола, акролеина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дивинилбензола, толуола синтетического, изопропилбензола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Производство ацетальдегида ртутным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аппаратчики регенерации ртути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ацетальдегида методом окисления этилена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ацетальдегида другими методами, бензальдегида, масляного альдегида, формалина, параформа, полиформальдегида</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ацетона, ацетофенона, параметилацетофенона, метилэтилкетона</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лактама, капролона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АГ и СГ солей, динитрил- адипиновой кислоты и гексаметилендиамина</w:t>
            </w:r>
          </w:p>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фреонов</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СРЕДСТВ ХИМИЧЕСКОЙ ЗАЩИТЫ РАСТЕНИЙ ИНСЕКТИЦИДЫ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ДДТ (4,4-дихлордифенил-трихлорметилметана), дустов, гексахлорана и препаратов на их основе</w:t>
            </w:r>
          </w:p>
          <w:p>
            <w:pPr>
              <w:spacing w:after="20"/>
              <w:ind w:left="20"/>
              <w:jc w:val="left"/>
            </w:pPr>
            <w:r>
              <w:rPr>
                <w:rFonts w:ascii="Consolas"/>
                <w:b w:val="false"/>
                <w:i w:val="false"/>
                <w:color w:val="000000"/>
                <w:sz w:val="20"/>
              </w:rPr>
              <w:t>Рабочие, руководители и специалисты</w:t>
            </w:r>
            <w:r>
              <w:br/>
            </w:r>
            <w:r>
              <w:rPr>
                <w:rFonts w:ascii="Consolas"/>
                <w:b w:val="false"/>
                <w:i w:val="false"/>
                <w:color w:val="000000"/>
                <w:sz w:val="20"/>
              </w:rPr>
              <w:t>
</w:t>
            </w:r>
            <w:r>
              <w:rPr>
                <w:rFonts w:ascii="Consolas"/>
                <w:b w:val="false"/>
                <w:i w:val="false"/>
                <w:color w:val="000000"/>
                <w:sz w:val="20"/>
              </w:rPr>
              <w:t xml:space="preserve">1) Хлорорганические </w:t>
            </w:r>
            <w:r>
              <w:br/>
            </w:r>
            <w:r>
              <w:rPr>
                <w:rFonts w:ascii="Consolas"/>
                <w:b w:val="false"/>
                <w:i w:val="false"/>
                <w:color w:val="000000"/>
                <w:sz w:val="20"/>
              </w:rPr>
              <w:t>
</w:t>
            </w:r>
            <w:r>
              <w:rPr>
                <w:rFonts w:ascii="Consolas"/>
                <w:b w:val="false"/>
                <w:i w:val="false"/>
                <w:color w:val="000000"/>
                <w:sz w:val="20"/>
              </w:rPr>
              <w:t xml:space="preserve">2) Фосфорорганические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производство хлорофоса, карбофоса, меркаптофоса, метилмеркаптофоса, трихлорметафоса, трихлороль-5 и др.</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тиофос, метафос и эмульсии на их основе </w:t>
            </w:r>
            <w:r>
              <w:br/>
            </w:r>
            <w:r>
              <w:rPr>
                <w:rFonts w:ascii="Consolas"/>
                <w:b w:val="false"/>
                <w:i w:val="false"/>
                <w:color w:val="000000"/>
                <w:sz w:val="20"/>
              </w:rPr>
              <w:t>
</w:t>
            </w:r>
            <w:r>
              <w:rPr>
                <w:rFonts w:ascii="Consolas"/>
                <w:b w:val="false"/>
                <w:i w:val="false"/>
                <w:color w:val="000000"/>
                <w:sz w:val="20"/>
              </w:rPr>
              <w:t xml:space="preserve">Рабочие на второй и третьей стадиях процесса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ФУНГИЦИДЫ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цирама, цинеба, купрозана и др.</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ГЕРБИЦИДЫ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диносеба, меркаптана, 2М- 4Х (метаксон) и других, а также их производных</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симазина</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ПРОТРАВИТЕЛИ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комбинированных протравителей: </w:t>
            </w:r>
            <w:r>
              <w:br/>
            </w:r>
            <w:r>
              <w:rPr>
                <w:rFonts w:ascii="Consolas"/>
                <w:b w:val="false"/>
                <w:i w:val="false"/>
                <w:color w:val="000000"/>
                <w:sz w:val="20"/>
              </w:rPr>
              <w:t>
</w:t>
            </w:r>
            <w:r>
              <w:rPr>
                <w:rFonts w:ascii="Consolas"/>
                <w:b/>
                <w:i w:val="false"/>
                <w:color w:val="000000"/>
                <w:sz w:val="20"/>
              </w:rPr>
              <w:t xml:space="preserve">фентиурам, гаммагексан, гептатиурам, гексатиурам, тетраметилтиурамдисульфид (ТМТД)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гранозана, меркурана, меркурбензола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сменные руководители и специалисты, непосредственно занятые в отделениях: приемки ртути, приготовления амальгамы, синтеза диэтилртути, этилмеркурхлорида, этилмеркурфосфата, смешения, фасовки и комплектации, очистки сточных вод и регенерации угля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дегазаторщик, слесарь-сантехник, обслуживающие санпропускник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машинист по стирке спецодежды, ремонтировщик респираторов и противогазов и общецеховые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обувщик по ремонту обуви, подсобный (транспортный)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ДЕФОЛИАНТЫ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Производства бутифоса, БЭКТ (дефолиант бисэтилксантоген-три) и тетра-сульфиды</w:t>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антидетонатора циклопентадиентрикарбонил - марганца (ЦТМ)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диэтил-хлорвинилфосфата (Р-2), О-О-диэтил-В-этилмеркапто-этил- дитиофосфата (М-74), О-О-диметил-В- этилмеркаптодитиофосфата (М-81)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 xml:space="preserve">Производство этиловой жидкости </w:t>
            </w:r>
          </w:p>
          <w:p>
            <w:pPr>
              <w:spacing w:after="20"/>
              <w:ind w:left="20"/>
              <w:jc w:val="left"/>
            </w:pPr>
            <w:r>
              <w:rPr>
                <w:rFonts w:ascii="Consolas"/>
                <w:b w:val="false"/>
                <w:i w:val="false"/>
                <w:color w:val="000000"/>
                <w:sz w:val="20"/>
              </w:rPr>
              <w:t>1. Основное производство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и сменные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рабочие, сменные руководители и специалисты отделения обработки возвратной тары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рабочие, сменные руководители и специалисты очистки и использования цеховых производственных сточных вод и газов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рабочие, сменные руководители и специалисты цеховой лаборатории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Дегазация спецодежды, прачечная и санпропусник производства этиловой жидкости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за исключением перечисленных в пункте 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по обработке и дегазации спецодежды, рабочие чистой раздевалки и рабочие по ремонту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Отделение вентиляции </w:t>
            </w:r>
            <w:r>
              <w:br/>
            </w:r>
            <w:r>
              <w:rPr>
                <w:rFonts w:ascii="Consolas"/>
                <w:b w:val="false"/>
                <w:i w:val="false"/>
                <w:color w:val="000000"/>
                <w:sz w:val="20"/>
              </w:rPr>
              <w:t>
</w:t>
            </w:r>
            <w:r>
              <w:rPr>
                <w:rFonts w:ascii="Consolas"/>
                <w:b w:val="false"/>
                <w:i w:val="false"/>
                <w:color w:val="000000"/>
                <w:sz w:val="20"/>
              </w:rPr>
              <w:t>Рабочие, руководители и специалисты, обслуживающие производство этиловой жидкости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Цеховой склад этиловой жидкости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Слесарь по контрольно-измерительным приборам и автоматике, рабочие по доставке сырья, уборщик производственных помещений, плотник, жестянщик, стекольщик и маляр, обслуживающие производство этиловой жидкости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Водооборотная станция, обслуживающая производство этиловой жидкости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r>
              <w:br/>
            </w:r>
            <w:r>
              <w:rPr>
                <w:rFonts w:ascii="Consolas"/>
                <w:b w:val="false"/>
                <w:i w:val="false"/>
                <w:color w:val="000000"/>
                <w:sz w:val="20"/>
              </w:rPr>
              <w:t>
</w:t>
            </w:r>
            <w:r>
              <w:rPr>
                <w:rFonts w:ascii="Consolas"/>
                <w:b w:val="false"/>
                <w:i w:val="false"/>
                <w:color w:val="000000"/>
                <w:sz w:val="20"/>
              </w:rPr>
              <w:t xml:space="preserve">1) Работники ОТК по обслуживанию производства этиловой жидкости, за исключением указанных в пункте 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Лаборанты ОТК - общего контроля сырья и полупродуктов без этиловой жидкости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 Работники научно-исследовательских и заводских лабораторий, проводящие работы с этиловой жидкостью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 Моторно-испытательная станция по исследованию этиловой жидкости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кремнийорганических мономеров, полимеров, алюмоорганических соединений и их хлоропроизводных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производство кремнийорганических мономеров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производства кремнийорганических полимеров, алюмоорганических соединений и их хлоропроизводных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этиленциангидрина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ацетонциангидрина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фенолацетона, гидроперекиси изопропилбензола, гидроперекиси диизопропиленбензола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эфиров и полиэфиров метакриловой и акриловой кислот, их полимеров и сополимеров; нитрила акриловой кислоты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на стадии получения эфиров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руководители и специалисты других отделений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БФ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уротропина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дифенилолпропана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формальгликоля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паратретичного бутилфенола, дифенилолэтана, дитретичного бутилфенилсульфида(БУПС), диметилфенилпаракрезола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порофоров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фурфурилового спирта и тетрагидрофурфуролового спирта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камфоры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перекиси бензоила и других перекисных инициаторов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сульфонола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сульфоната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эфирсульфоната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Пиролиз керосина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Разделение пирогаза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нефтекокса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этилмеркаптана (одорант) и 2-оксидиэтилсульфида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аэрофлотов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и сменные руководители и специалисты реакторного отделения, размола и просева пятихлористого фосфора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жировых смесей и умягчителей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монокристаллов органических и галлоидно-щелочных соединений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оссеина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совидена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этилсерной кислоты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диметилсульфата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изоакрилового спирта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мипорсепараторов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хлортена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ингибиторов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парахинондиоксима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нитрометана, нитропропана, нитроэтана, гексанитроэтана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2-нитро-2-метилпропандиола- 1,3; 2-нитро-2-этилпропандиола-1,3 итриоксиметилнитрометана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нитроаминоуксусной кислоты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коллекторов АНП-1 и АНП-2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высокомолекулярных нитропарафинов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этилсинтинамина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поликарбанатов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1,2- и 1,4- дицианбутенов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аминазина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гидроксиламина и аминогуанидина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хромолана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ронгалита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дивинила, включая переработку побочных продуктов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эмульсионных сополимерных каучуков и латексов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эмульсионной полимеризации, коагуляции латекса и выделения каучука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полиизобутилена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цехи дегидратации спирта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цехи ректификации и полимеризации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тиоколов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хлоропреновых каучуков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севанита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наирита и хлорнаирита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хлорпрена и хлорпреновых латексов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полиизопренового (СКИ-3) каучука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и сменные руководители и специалисты на стадии синтеза диметилдиоксана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руководители и специалисты на других стадиях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полибутадиенового (СКД) каучука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и сменные руководители и специалисты на стадиях полимеризации и выделения каучука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руководители и специалисты на других стадиях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других каучуков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актинапа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дипроксида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1,1- дифенилэтана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перхлорвиниловых и полихлорвиниловых смол и латексов на их основе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фенолформальдегидных, полиамидных, карбамидных, полиуретановых, полиэфирных, фурфурольных, фуриловых, ионообменных и эпоксидных смол и копалов; лаков и клеев на основе этих смол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ионообменных, полиэфирных и эпоксидных смол на основе стирола; лаковых фенольных смол на основе паратретичного бутилфенола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нитроклечатки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простых и сложных эфиров целлюлозы (кроме нитроклетчатки)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целлулоида и переработка его отходов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этролов: нитроцеллюлозного, этилцеллюлозного, ацетобутиратцеллюлозного и ацетилцеллюлозного, массы ЭЗО и целлона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пластмасс на основе полихлорвиниловой смолы и сополимеров хлорвинила, мипластовых сепараторов и изоляционной ленты их полихлорвиниловых пластикатов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стеклопластиков, стеклошпона и стеклотекстолита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слоистых пластиков: </w:t>
            </w:r>
            <w:r>
              <w:br/>
            </w:r>
            <w:r>
              <w:rPr>
                <w:rFonts w:ascii="Consolas"/>
                <w:b w:val="false"/>
                <w:i w:val="false"/>
                <w:color w:val="000000"/>
                <w:sz w:val="20"/>
              </w:rPr>
              <w:t>
</w:t>
            </w:r>
            <w:r>
              <w:rPr>
                <w:rFonts w:ascii="Consolas"/>
                <w:b w:val="false"/>
                <w:i w:val="false"/>
                <w:color w:val="000000"/>
                <w:sz w:val="20"/>
              </w:rPr>
              <w:t xml:space="preserve">текстолита, асботекстолита, бакелитовых пленок, декоративных слоистых пластиков, намоточных изделий, пропитанных тканей, изделий из слоистых пластиков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отделений пропитки; лакировщик, прессовщик листовых материалов, изготовитель изделий методом намотки, рубщик;резчик на пилах, ножовках и станках, занятый резкой пропитанной ткани и труб; слесарь- ремонтник, слесарь по ремонту аппаратурного оборудования,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фтороорганических мономеров, полимеров и мополимеров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изделий из фторопластиков и их сополимеров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поропластов и изделий из них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фенопластов, аминопластов, пульвербакелита, фаолита, волокнита, асбестовых масс, асбовинила, арзамита, АТМ, ФКФ, мипоры, ВДУ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виниловых эфиров и их полимеров</w:t>
            </w:r>
            <w:r>
              <w:br/>
            </w: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полистирола, пленки и нити из полистирола и сополимеров стирола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галоидопроизводных стирола, их полимеров и сополимеров с бетавинилнафталином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асфальто-пековых масс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асфальто-битумных масс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аккумуляторных баков и пробок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трикрезилфосфата и трифенилфосфата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дибутилфталата, диоктилфталата, диэтилоксалата, диметилфталата, дибутилсебацината, дибутиладипината, пластификаторов на основе высших кислот, диоктилсебацината, термостабилина, фталата НС-7-9, полиэтилентерефталата, метилтерефталата, трибутилфосфата, диметилтерефталата и других химических веществ, аналогичных перечисленным в данном пункте (пластификаторов и их смесей)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креолина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фенола и его гомологов из каменноугольных, буроугольных, торфяных, сланцевых и других смол и масел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винилацетата, поливинилацетата, поливинилового спирта и его ацеталей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поливинилпирролидона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Сушка и размол кизельгура</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древесной муки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хлопкоочистки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стеарата кальция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изделий из пластмасс Методом горячего прессования, формования и литья под давлением (изготовление изделий на гидравлических прессах, штранг-прессах, литьевых, шприцвакуумформовочных и других машинах)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аппаратчик полимеризации, прессовщик изделий из пластмасс; формовщик изделий из поропластов, литейщик пластмасс, слесарь по контрольно-измерительным приборам и автоматике, слесарь-ремонтник, электромонтер по обслуживанию электро- оборудования, электромонтер по ремонту электрооборудования, наладчик литьевых машин, рабочие на выжиге арматуры, рабочие таблеточных отделений, дробильщик, комплектовщик при работе с органическими растворителями, лакировщик, кладовщик, подсобный (транспортный) рабочий, мастер и руководители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прессовых и литьевых отделений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Изделия из органического стекла и винипласта; изделия контактным методом; пленка поливочным методом</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Изделия из целлулоида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ацетонировщик, рабочие по приготовлению красок, печатник, наборщик, прессовщик-выдувщик целлулоидных изделий, гравер, прессовщик изделий из пластмасс, штамповщик, распарщик целлулоидных пластин; рабочие, занятые обработкой изделий горячим способом с применением ацетона; рабочие, занятые на пневматической раскраске изделий; </w:t>
            </w:r>
            <w:r>
              <w:br/>
            </w:r>
            <w:r>
              <w:rPr>
                <w:rFonts w:ascii="Consolas"/>
                <w:b w:val="false"/>
                <w:i w:val="false"/>
                <w:color w:val="000000"/>
                <w:sz w:val="20"/>
              </w:rPr>
              <w:t>
</w:t>
            </w: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Пленки и нити экструзионным методом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машинист экструдера, резчик заготовок и изделий из пластических масс,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Изделий из пластмасс с применение диизоцианатов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Механическая обработка изделий из пластмасс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Обработчик литьевых и прессованных изделий, наладчики агрегатных и специальных станков и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Изделия из пластмассовых пленок: мешки, салфетки, накидки и т.п.</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на склеевании, сварке и раскраске изделий красками, содержащими органические растворители,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акриловой эмульсии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пенополиуретана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ЛАКОВ И КРАСОК</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свинцового глета и сурика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свинцовых и цинковых пигментов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цинковых белил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производства цинковых белил из цинкосодержащего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рабочие, руководители и специалисты производства цинковых белил из металлического цинка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рабочие, занятые на изготовлении муфелей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свинцовых белил и ярьмедянки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берлинской лазури (милори)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литопона, двуокиси титана, железоокиси пигментов, охры и сухих красок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ультрамарина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работники печного отделения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рабочие, руководители и специалисты при работе на механизированных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оловянных кеков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аппаратчик сушки, аппаратчик осаждения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эфироцеллюлозных и смоляных лаков и эмалей, растворителей и вспомогательных материалов: нитроцеллюлозные, перхлорвиниловые, полихлорвиниловые, винифлексовые и другие лаки, эмали и шпатлевки; спиртовые лаки и политуры, растворители, смывки и вспомогательные материалы: моечные составы, полировочная вода, гидротормозная жидкость, водозапорные пасты, шумопоглотительные мастики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специалитсы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лаков N 67 и 68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масляных, алкидных, алкидностирольных, битумно-масляных лаков, олифы, крепителей, сиккативов и отвердителей на основе гексаметилендиаминов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эмалевых, густотертых и водоэмульсионных красок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необрастающих составов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художественных красок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цветных полиграфических красок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суховальцованной пасты из технического углерода (сажа)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и сменные руководители и специалисты </w:t>
            </w:r>
            <w:r>
              <w:rPr>
                <w:rFonts w:ascii="Consolas"/>
                <w:b w:val="false"/>
                <w:i w:val="false"/>
                <w:color w:val="000000"/>
                <w:sz w:val="20"/>
              </w:rPr>
              <w:t xml:space="preserve">основных цехов и участков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все другие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все остальные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туши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свинцовых туб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Сушка и размол пигментов и наполнителей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полиграфических красок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производство черных красок аппаратчик приготовления замесов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производство красок для глубокой печати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полиграфических обойных сухих красок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фольги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ГОРНЫЕ РАБОТЫ ДОБЫЧА РУД</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Апатито-нефилиновые руды </w:t>
            </w:r>
            <w:r>
              <w:br/>
            </w:r>
            <w:r>
              <w:rPr>
                <w:rFonts w:ascii="Consolas"/>
                <w:b w:val="false"/>
                <w:i w:val="false"/>
                <w:color w:val="000000"/>
                <w:sz w:val="20"/>
              </w:rPr>
              <w:t>
</w:t>
            </w:r>
            <w:r>
              <w:rPr>
                <w:rFonts w:ascii="Consolas"/>
                <w:b w:val="false"/>
                <w:i w:val="false"/>
                <w:color w:val="000000"/>
                <w:sz w:val="20"/>
              </w:rPr>
              <w:t xml:space="preserve">Подземные горные работы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все подземные рабочие рудников, за исключением перечисленных в пункте 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подземные рабочие: проходчик, крепильщик, взрывник, рудоспусчик, люковой, откатчик, обборщик, машинист скреперной лебедки, машинист погрузочной машины, сцепщик- кондуктор подвижного состава, работающий под люками; бурильщик скважин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руководители и специалисты на подземных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 поверхности шахт и рудников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Открытые горные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все рабочие, руководители и специалисты открытых горных работ, за исключением перечисленных в пункте 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сцепщик-кондуктор подвижного состава, путевой рабочий, рабочие на транспортерах по сортировке руды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Серные руды </w:t>
            </w:r>
            <w:r>
              <w:br/>
            </w:r>
            <w:r>
              <w:rPr>
                <w:rFonts w:ascii="Consolas"/>
                <w:b w:val="false"/>
                <w:i w:val="false"/>
                <w:color w:val="000000"/>
                <w:sz w:val="20"/>
              </w:rPr>
              <w:t>
</w:t>
            </w:r>
            <w:r>
              <w:rPr>
                <w:rFonts w:ascii="Consolas"/>
                <w:b w:val="false"/>
                <w:i w:val="false"/>
                <w:color w:val="000000"/>
                <w:sz w:val="20"/>
              </w:rPr>
              <w:t>Подземные горные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руководители и специалисты на подземных </w:t>
            </w:r>
            <w:r>
              <w:br/>
            </w:r>
            <w:r>
              <w:rPr>
                <w:rFonts w:ascii="Consolas"/>
                <w:b w:val="false"/>
                <w:i w:val="false"/>
                <w:color w:val="000000"/>
                <w:sz w:val="20"/>
              </w:rPr>
              <w:t>
</w:t>
            </w:r>
            <w:r>
              <w:rPr>
                <w:rFonts w:ascii="Consolas"/>
                <w:b w:val="false"/>
                <w:i w:val="false"/>
                <w:color w:val="000000"/>
                <w:sz w:val="20"/>
              </w:rPr>
              <w:t>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рабочие, руководители и специалисты на поверхности шахт и рудников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Открытые горные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за исключением перечисленных в пункте 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сцепщик-кондуктор подвижного состава, путевой рабочий, рабочие на транспортерах по сортировке руд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Калийные, фосфоритные, боратовые, баритовые руды и диатомитовое сырье </w:t>
            </w:r>
            <w:r>
              <w:br/>
            </w:r>
            <w:r>
              <w:rPr>
                <w:rFonts w:ascii="Consolas"/>
                <w:b w:val="false"/>
                <w:i w:val="false"/>
                <w:color w:val="000000"/>
                <w:sz w:val="20"/>
              </w:rPr>
              <w:t>
</w:t>
            </w:r>
            <w:r>
              <w:rPr>
                <w:rFonts w:ascii="Consolas"/>
                <w:b w:val="false"/>
                <w:i w:val="false"/>
                <w:color w:val="000000"/>
                <w:sz w:val="20"/>
              </w:rPr>
              <w:t>Подземные горные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руководители и специалисты на подземных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 поверхности шахт и рудников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Открытые горные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за исключением перечисленных в пункте 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сцепщик-кондуктор подвижного состава, путевой рабочий, рабочие на транспортерах по сортировке руд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Мышьякосодержащие руды </w:t>
            </w:r>
            <w:r>
              <w:br/>
            </w:r>
            <w:r>
              <w:rPr>
                <w:rFonts w:ascii="Consolas"/>
                <w:b w:val="false"/>
                <w:i w:val="false"/>
                <w:color w:val="000000"/>
                <w:sz w:val="20"/>
              </w:rPr>
              <w:t>
</w:t>
            </w:r>
            <w:r>
              <w:rPr>
                <w:rFonts w:ascii="Consolas"/>
                <w:b w:val="false"/>
                <w:i w:val="false"/>
                <w:color w:val="000000"/>
                <w:sz w:val="20"/>
              </w:rPr>
              <w:t xml:space="preserve">Подземные горные работы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бурильщик шпуров, забойщик, проходчик, крепильщик, уборщик породы, люковой, откатчик, загрузчик-выгрузчик, где руда и порода содержат свободной двуокиси кремния свыше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подземные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руководители и специалисты на подземных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 поверхности шахт и рудников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Известковый камень и мел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забойщик, откатчик, занятые в карьерах на ручных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Соляные растворы </w:t>
            </w:r>
            <w:r>
              <w:br/>
            </w:r>
            <w:r>
              <w:rPr>
                <w:rFonts w:ascii="Consolas"/>
                <w:b w:val="false"/>
                <w:i w:val="false"/>
                <w:color w:val="000000"/>
                <w:sz w:val="20"/>
              </w:rPr>
              <w:t>
</w:t>
            </w:r>
            <w:r>
              <w:rPr>
                <w:rFonts w:ascii="Consolas"/>
                <w:b w:val="false"/>
                <w:i w:val="false"/>
                <w:color w:val="000000"/>
                <w:sz w:val="20"/>
              </w:rPr>
              <w:t>Рабочие рассолопромыслов и на отбросах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ОБОГАЩЕНИЕ И ПЕРЕРАБОТКА РУД</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Апатито-нефелиновые руды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сушильные отделения: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цехи погрузки апатитового и нефелинового концентрата рабочие, руководители, специалисты и бригадир на участках основного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рабочие, занятые обслуживанием иочисткой пылеулавливающих аппаратов в сушильных, дробильных отделениях и в цехах погрузки апатитового и нефелинового концентратов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все другие рабочие, руководители и специалисты, за исключением перечисленных в пункте 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рабочие, руководители и специалисты, занятые в отделениях фильтрации и приготовления реагентов, отборке проб и на выгрузке хвостов, на мойке и ручной отборке руд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Диатомитовое сырье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загрузчик-выгрузчик, газогенераторщик, обжигальщик; слесарь-ремонтник, занятый в сушильном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 за исключением перечисленных в пункте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рабочие, занятые в отделениях фильтрации и приготовления реагентов, на отборке проб и выгрузке хвостов, на мойке и ручной отборке руд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Мышьякосодержащие руды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и сменные руководители и специалисты обжигового цеха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руководители и специалисты, за исключением перечисленных в пункте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рабочие, занятые в отделениях фильтрации и приготовления реагентов, на отборке проб и выгрузке хвостов, на мойке и ручной отборке руд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Серные руды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автоклавщик, загрузчик-выгрузчик, машинист мельниц, слесарь-ремонтник и другие рабочие, руководители и специалисты, за исключением перечисленных в пункте 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рабочие, занятые в отделениях фильтрации и приготовления реагентов, на отборке проб и выгрузке хвостов, на мойке и ручной отборке руд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Калийные, фосфоритные, баритовые и боратовые руды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за исключением перечисленных в пункте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рабочие, занятые в отделениях фильтрации и приготовления реагентов, на отборке проб и выгрузке хвостов, на мойке и ручной отборке руд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Добыча озокерита Рабочие, занятые на озокеритовых карьерах и разрезах глубиной свыше 100 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ХИМИЧЕСКОГО ВОЛОКНА ВИСКОЗНОЕ ПРОИЗВОДСТВО</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Приготовление вискозных растворов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подготовка целлюлозы, мерсеризация, измельчение, камера предварительного созревания, содовая станция рабочие, руководители и специалисты 6 Рабочие, занятые на ручной разбивке барабанов с твердым каустиком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аппараты ВА, растворение, вискозный погреб, красильная установка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ксантатный отдел, слив и подача сероуглерода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Формование вискозных филаментных нитей прядильный цех, парилка, моечный отдел бабинного производства, мойка нитей в ящиках, сушка и транспортировка кислого шелка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Кислотная станция (приготовление осадительной ванны и ее регенерация)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Размотка кислого шелка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кроме указанных в пункте 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камеры увлажнения и фиксации крутки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Цех отделки кислого шелка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кроме перечисленных в пункте 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рабочие, руководители и специалисты отделов приготовления отделочных растворов, по отжиму и сушке отделанного шелка 12 </w:t>
            </w:r>
            <w:r>
              <w:br/>
            </w:r>
            <w:r>
              <w:rPr>
                <w:rFonts w:ascii="Consolas"/>
                <w:b w:val="false"/>
                <w:i w:val="false"/>
                <w:color w:val="000000"/>
                <w:sz w:val="20"/>
              </w:rPr>
              <w:t>
</w:t>
            </w:r>
            <w:r>
              <w:rPr>
                <w:rFonts w:ascii="Consolas"/>
                <w:b w:val="false"/>
                <w:i w:val="false"/>
                <w:color w:val="000000"/>
                <w:sz w:val="20"/>
              </w:rPr>
              <w:t xml:space="preserve">Примечание. В случае размещения отделов приготовления растворов, отжима и сушки шелка в помещении отделки кислого шелка рабочим, руководителям и специалистам этих отделов устанавливается продолжительность рабочего дня аналогично рабочим, руководителям и специалистам отделочного цеха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вискозного волокна на машинах непрерывного процесса</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штапельного волокна и переработка отходов в штапельное волокно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кроме перечисленных в пункте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укладчик-упаковщик, занятый упаковкой штапельного волокна в отдельном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целлофана и 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занятые непосредственно в помещениях целлофановых машин и лакировки целлофана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укладчик-упаковщик и другие рабочие, занятые на упаковке целлофана в отдельном помещении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медноаммиачного штапельного волокна и шелка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химических, прядильно-отделочных цехов и отделов, регенерации меди и аммиака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руководители и специалисты упаковочно-сортировочных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перезарядчик фильтропрессов и диализаторов, рабочие на мойке и пайке сеток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ацетатного волокна </w:t>
            </w:r>
            <w:r>
              <w:br/>
            </w:r>
            <w:r>
              <w:rPr>
                <w:rFonts w:ascii="Consolas"/>
                <w:b w:val="false"/>
                <w:i w:val="false"/>
                <w:color w:val="000000"/>
                <w:sz w:val="20"/>
              </w:rPr>
              <w:t>
</w:t>
            </w:r>
            <w:r>
              <w:rPr>
                <w:rFonts w:ascii="Consolas"/>
                <w:b w:val="false"/>
                <w:i w:val="false"/>
                <w:color w:val="000000"/>
                <w:sz w:val="20"/>
              </w:rPr>
              <w:t>Рабочие, руководители и специалисты химических, прядильно-отделочных цехов и отделов, регенерации летучих растворителей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волокна хлорин </w:t>
            </w:r>
            <w:r>
              <w:br/>
            </w:r>
            <w:r>
              <w:rPr>
                <w:rFonts w:ascii="Consolas"/>
                <w:b w:val="false"/>
                <w:i w:val="false"/>
                <w:color w:val="000000"/>
                <w:sz w:val="20"/>
              </w:rPr>
              <w:t>
</w:t>
            </w:r>
            <w:r>
              <w:rPr>
                <w:rFonts w:ascii="Consolas"/>
                <w:b w:val="false"/>
                <w:i w:val="false"/>
                <w:color w:val="000000"/>
                <w:sz w:val="20"/>
              </w:rPr>
              <w:t>Рабочие, руководители и специалисты химических, прядильно-отделочных цехов и отделов регенерации летучих растворителей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технического ацетатного волокна (триацетатного)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синтетических волокон</w:t>
            </w:r>
            <w:r>
              <w:br/>
            </w:r>
            <w:r>
              <w:rPr>
                <w:rFonts w:ascii="Consolas"/>
                <w:b w:val="false"/>
                <w:i w:val="false"/>
                <w:color w:val="000000"/>
                <w:sz w:val="20"/>
              </w:rPr>
              <w:t>
</w:t>
            </w:r>
            <w:r>
              <w:rPr>
                <w:rFonts w:ascii="Consolas"/>
                <w:b w:val="false"/>
                <w:i w:val="false"/>
                <w:color w:val="000000"/>
                <w:sz w:val="20"/>
              </w:rPr>
              <w:t xml:space="preserve">Химический цех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производства волокна нитрон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руководители и специалисты остальных производств</w:t>
            </w:r>
            <w:r>
              <w:br/>
            </w:r>
            <w:r>
              <w:rPr>
                <w:rFonts w:ascii="Consolas"/>
                <w:b w:val="false"/>
                <w:i w:val="false"/>
                <w:color w:val="000000"/>
                <w:sz w:val="20"/>
              </w:rPr>
              <w:t>
</w:t>
            </w:r>
            <w:r>
              <w:rPr>
                <w:rFonts w:ascii="Consolas"/>
                <w:b w:val="false"/>
                <w:i w:val="false"/>
                <w:color w:val="000000"/>
                <w:sz w:val="20"/>
              </w:rPr>
              <w:t>Прядильный цех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кроме перечисленных в пунктах 2 и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намотчик химического волокна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фильерщик, занятый на мойке фильер азотной кислотой; обжигальщик прядильных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Цехи (участки), отделения горячей вытяжки капроновой нити; динильная установка (ВОТ)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щетины и лески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отделений: замочки, вытяжки, мойки и сушки щетины-лески, экстракции </w:t>
            </w:r>
            <w:r>
              <w:br/>
            </w:r>
            <w:r>
              <w:rPr>
                <w:rFonts w:ascii="Consolas"/>
                <w:b w:val="false"/>
                <w:i w:val="false"/>
                <w:color w:val="000000"/>
                <w:sz w:val="20"/>
              </w:rPr>
              <w:t>
</w:t>
            </w:r>
            <w:r>
              <w:rPr>
                <w:rFonts w:ascii="Consolas"/>
                <w:b w:val="false"/>
                <w:i w:val="false"/>
                <w:color w:val="000000"/>
                <w:sz w:val="20"/>
              </w:rPr>
              <w:t>Примечание. Рабочие химической и прядильной части производства щетины и лески имеют продолжительность рабочего дня и дополнительного отпуска такую же, как в химическом и прядильном цехах производства синтетических волокон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Отделочный цех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волокна лавсан </w:t>
            </w:r>
            <w:r>
              <w:br/>
            </w:r>
            <w:r>
              <w:rPr>
                <w:rFonts w:ascii="Consolas"/>
                <w:b w:val="false"/>
                <w:i w:val="false"/>
                <w:color w:val="000000"/>
                <w:sz w:val="20"/>
              </w:rPr>
              <w:t>
</w:t>
            </w:r>
            <w:r>
              <w:rPr>
                <w:rFonts w:ascii="Consolas"/>
                <w:b w:val="false"/>
                <w:i w:val="false"/>
                <w:color w:val="000000"/>
                <w:sz w:val="20"/>
              </w:rPr>
              <w:t xml:space="preserve">Рабочие, занятые на обслуживании </w:t>
            </w:r>
            <w:r>
              <w:br/>
            </w:r>
            <w:r>
              <w:rPr>
                <w:rFonts w:ascii="Consolas"/>
                <w:b w:val="false"/>
                <w:i w:val="false"/>
                <w:color w:val="000000"/>
                <w:sz w:val="20"/>
              </w:rPr>
              <w:t>
</w:t>
            </w:r>
            <w:r>
              <w:rPr>
                <w:rFonts w:ascii="Consolas"/>
                <w:b w:val="false"/>
                <w:i w:val="false"/>
                <w:color w:val="000000"/>
                <w:sz w:val="20"/>
              </w:rPr>
              <w:t>штапельных агрегатов в производстве волокна лавсан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замасливателей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аппаратчик приготовления химических растворов, занятый на растворении извести 12 36 аппаратчик нейтрализации, занятый нейтрализацией сточных вод 12 36 подсобный (транспортный) рабочий, занятый транспортировкой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аппаратчик приготовления химических растворов, аппаратчик подготовки сырья и отпуска полуфабрикатов и продукции, мастер, уборщик производственных помещений, слесарь-ремонтник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рабочие, руководители и специалисты, занятые на регенерации сероуглерода; чистильщик, занятый чисткой прядильных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Общие профессии производства </w:t>
            </w:r>
            <w:r>
              <w:br/>
            </w:r>
            <w:r>
              <w:rPr>
                <w:rFonts w:ascii="Consolas"/>
                <w:b w:val="false"/>
                <w:i w:val="false"/>
                <w:color w:val="000000"/>
                <w:sz w:val="20"/>
              </w:rPr>
              <w:t>
</w:t>
            </w:r>
            <w:r>
              <w:rPr>
                <w:rFonts w:ascii="Consolas"/>
                <w:b/>
                <w:i w:val="false"/>
                <w:color w:val="000000"/>
                <w:sz w:val="20"/>
              </w:rPr>
              <w:t>химических волокон</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крутильных, ткацких, перемоточных цехов и сортировки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фильерной мастерской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гарнитурной мастерской (наборное тделение)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электроверетенной мастерской (при расположении этой мастерской в прядильном цехе продолжительность рабочего дня 6 час.)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мастерской прядильных насосиков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Слесарь-сантехник, занятый на ремонте и чистке канализации производных вод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Канализаторщик-траповщик; транспортировщик, занятый на транспортировке кислого шелка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Бакелитчик (пропитчик)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КИНОФОТОПЛЕНКА </w:t>
            </w:r>
            <w:r>
              <w:br/>
            </w:r>
            <w:r>
              <w:rPr>
                <w:rFonts w:ascii="Consolas"/>
                <w:b w:val="false"/>
                <w:i w:val="false"/>
                <w:color w:val="000000"/>
                <w:sz w:val="20"/>
              </w:rPr>
              <w:t>
</w:t>
            </w:r>
            <w:r>
              <w:rPr>
                <w:rFonts w:ascii="Consolas"/>
                <w:b/>
                <w:i w:val="false"/>
                <w:color w:val="000000"/>
                <w:sz w:val="20"/>
              </w:rPr>
              <w:t>(Производство кинофотопленок, пленок промышленно-технического назначения, фотобумаги, фотопластинок и фотоматериалов для ядерных исследований)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Изготовление и дополнительная обработка кинофотоосновы, пленок промышленно- технического назначения, магнитофонных лент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Рекуперация и ректификация растворителей</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Регенерация отходов кинофотопленок, фотопластинок, фотобумаги и серебра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Синтез фотографических эмульсий и </w:t>
            </w:r>
            <w:r>
              <w:br/>
            </w:r>
            <w:r>
              <w:rPr>
                <w:rFonts w:ascii="Consolas"/>
                <w:b w:val="false"/>
                <w:i w:val="false"/>
                <w:color w:val="000000"/>
                <w:sz w:val="20"/>
              </w:rPr>
              <w:t>
</w:t>
            </w:r>
            <w:r>
              <w:rPr>
                <w:rFonts w:ascii="Consolas"/>
                <w:b w:val="false"/>
                <w:i w:val="false"/>
                <w:color w:val="000000"/>
                <w:sz w:val="20"/>
              </w:rPr>
              <w:t xml:space="preserve">эмульсий для ядерных исследований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Подготовка к поливу и полив фотографических эмульсий и эмульсий для ядерных исследований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36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Отделка кинофотопленок, фотопластинок, пленок промышленно-технического назначения и фотоматериалов для ядерных исследований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постоянно занятые в условиях полной темноты и неактиничного освещения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рабочие, руководители и специалисты на других участках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Отделка фотобумаги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занятые на отделке цветных и высокочувствительных регистрирующих и обращаемых фотобумаг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рабочие, руководители и специалисты, занятые на отделке остальных сортов фотобумаги в условиях неактиничного освещения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рабочие, руководители и специалисты на других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Отделка магнитофонных лент </w:t>
            </w:r>
            <w:r>
              <w:br/>
            </w:r>
            <w:r>
              <w:rPr>
                <w:rFonts w:ascii="Consolas"/>
                <w:b w:val="false"/>
                <w:i w:val="false"/>
                <w:color w:val="000000"/>
                <w:sz w:val="20"/>
              </w:rPr>
              <w:t>
</w:t>
            </w:r>
            <w:r>
              <w:rPr>
                <w:rFonts w:ascii="Consolas"/>
                <w:b w:val="false"/>
                <w:i w:val="false"/>
                <w:color w:val="000000"/>
                <w:sz w:val="20"/>
              </w:rPr>
              <w:t>Рабочие и сменные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Массовая печать и опытное копирование кинофильмов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при работе с цветной пленкой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и сменные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Цех изготовления ферромагниевых порошков и кобальтовых пигментов для производства магнитофонных лент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Станции испытания пленок в климатических условиях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Станции слива и хранения органических растворителей </w:t>
            </w:r>
          </w:p>
          <w:p>
            <w:pPr>
              <w:spacing w:after="20"/>
              <w:ind w:left="20"/>
              <w:jc w:val="left"/>
            </w:pPr>
            <w:r>
              <w:rPr>
                <w:rFonts w:ascii="Consolas"/>
                <w:b w:val="false"/>
                <w:i w:val="false"/>
                <w:color w:val="000000"/>
                <w:sz w:val="20"/>
              </w:rPr>
              <w:t xml:space="preserve">Сливщик, разливщик, кладовщик, чистильщик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синтетических красителей (применяемых для цветной и черно-белой кинофотопленки, фотобумаги и фотопластинок в кинофотопромышленности) Цианиновые, монометилцианиновые, карбоцианиновые, мероцианиновые, родацианиновые, гемицианиновые красители и другие органические продукты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Дополнительная обработка фотостекла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занятые на кладке фотостекла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рабочие, руководители и специалисты, занятые </w:t>
            </w:r>
            <w:r>
              <w:br/>
            </w:r>
            <w:r>
              <w:rPr>
                <w:rFonts w:ascii="Consolas"/>
                <w:b w:val="false"/>
                <w:i w:val="false"/>
                <w:color w:val="000000"/>
                <w:sz w:val="20"/>
              </w:rPr>
              <w:t>
</w:t>
            </w:r>
            <w:r>
              <w:rPr>
                <w:rFonts w:ascii="Consolas"/>
                <w:b w:val="false"/>
                <w:i w:val="false"/>
                <w:color w:val="000000"/>
                <w:sz w:val="20"/>
              </w:rPr>
              <w:t>на съемке и обработке подслоированного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резчик фотостекла и фотопластинок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Изготовление бланфикса, баритовой массы и светофильтров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Баритаж фотоподложки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Изготовление фотокомплектов "Момент"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поливщик-лакировщик фотоматериалов, резчик кинофотопленок, фотобумаги и техпленок, монтажник фотокомплекта "Момент", браковщик-визитажник светочувствительных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фотожелатины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Экстракция жира из основного сырья дихлорэтаном, дистилляция и регенерация дихлорэтана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экстракционно-дистилляционного и калибровочного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рабочие, руководители и специалисты дробильно-сортировочного отделения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Деминерализация шрота и нейтрализация оссеина соляной кислотой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кислотного и мацерационного отделений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гидротранспорта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Золка и нейтрализация оссеина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зольно нейтрализационного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рабочие отделения извести и известковых растворов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Фракционная варка, фильтрация, вакуум-выпарка, приготовление сернистой кислоты и консервирование </w:t>
            </w:r>
            <w:r>
              <w:br/>
            </w:r>
            <w:r>
              <w:rPr>
                <w:rFonts w:ascii="Consolas"/>
                <w:b w:val="false"/>
                <w:i w:val="false"/>
                <w:color w:val="000000"/>
                <w:sz w:val="20"/>
              </w:rPr>
              <w:t>
</w:t>
            </w:r>
            <w:r>
              <w:rPr>
                <w:rFonts w:ascii="Consolas"/>
                <w:b w:val="false"/>
                <w:i w:val="false"/>
                <w:color w:val="000000"/>
                <w:sz w:val="20"/>
              </w:rPr>
              <w:t xml:space="preserve">фотожелатиновых растворов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Сушка и фотосенсибилизация фотографической желатины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сушильного отделения,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рабочие съемочного отделения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рабочие фотосенсибилизации фотожелатины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ХИМИЧЕСКИЕ РЕАКТИВЫ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неорганических ртутных солей, фтористых солей, свинцовых солей, солей, содержащих цианистые соединения, селен и мышьяк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за </w:t>
            </w:r>
            <w:r>
              <w:br/>
            </w:r>
            <w:r>
              <w:rPr>
                <w:rFonts w:ascii="Consolas"/>
                <w:b w:val="false"/>
                <w:i w:val="false"/>
                <w:color w:val="000000"/>
                <w:sz w:val="20"/>
              </w:rPr>
              <w:t>
</w:t>
            </w:r>
            <w:r>
              <w:rPr>
                <w:rFonts w:ascii="Consolas"/>
                <w:b w:val="false"/>
                <w:i w:val="false"/>
                <w:color w:val="000000"/>
                <w:sz w:val="20"/>
              </w:rPr>
              <w:t>исключением перечисленных в пункте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кладовщик, подсобный (транспортный) рабочий, 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неорганических солей, содержащих кремний, бериллий, кадмий, марганец, фосфор, хром, кобальт, барий и другие металлы; неорганических кислот и всех других неорганических реактивов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 за исключением перечисленных в пункте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кладовщик, подсобный (транспортный) рабочий, 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органических реактивов с применением сильнодействующих ядов: цианистого водорода и цианистых солей, мышьяковистого ангидрида, сулемы и сероуглерода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за исключением перечисленных в пункте 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кладовщик, подсобный (транспортный) рабочий, 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итаконовой кислоты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 другие органические реактивы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руководители и специалисты, за исключением перечисленных в пункте 2 </w:t>
            </w:r>
            <w:r>
              <w:br/>
            </w:r>
            <w:r>
              <w:rPr>
                <w:rFonts w:ascii="Consolas"/>
                <w:b w:val="false"/>
                <w:i w:val="false"/>
                <w:color w:val="000000"/>
                <w:sz w:val="20"/>
              </w:rPr>
              <w:t>
</w:t>
            </w:r>
            <w:r>
              <w:rPr>
                <w:rFonts w:ascii="Consolas"/>
                <w:b w:val="false"/>
                <w:i w:val="false"/>
                <w:color w:val="000000"/>
                <w:sz w:val="20"/>
              </w:rPr>
              <w:t>Примечание. Сокращенный рабочий день в производствах реактивов устанавливается в случаях, когда таковой предусмотрен в одноименном производстве технического продукта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кладовщик, подсобный (транспортный) рабочий, </w:t>
            </w: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ФАСОВКА И УПАКОВКА ХИМИЧЕСКИХ ПРОДУКТОВ, </w:t>
            </w:r>
            <w:r>
              <w:br/>
            </w:r>
            <w:r>
              <w:rPr>
                <w:rFonts w:ascii="Consolas"/>
                <w:b w:val="false"/>
                <w:i w:val="false"/>
                <w:color w:val="000000"/>
                <w:sz w:val="20"/>
              </w:rPr>
              <w:t>
</w:t>
            </w:r>
            <w:r>
              <w:rPr>
                <w:rFonts w:ascii="Consolas"/>
                <w:b/>
                <w:i w:val="false"/>
                <w:color w:val="000000"/>
                <w:sz w:val="20"/>
              </w:rPr>
              <w:t>КРАСИТЕЛЕЙ И РЕАКТИВОВ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Хлорная известь</w:t>
            </w:r>
            <w:r>
              <w:br/>
            </w:r>
            <w:r>
              <w:rPr>
                <w:rFonts w:ascii="Consolas"/>
                <w:b w:val="false"/>
                <w:i w:val="false"/>
                <w:color w:val="000000"/>
                <w:sz w:val="20"/>
              </w:rPr>
              <w:t>
</w:t>
            </w:r>
            <w:r>
              <w:rPr>
                <w:rFonts w:ascii="Consolas"/>
                <w:b w:val="false"/>
                <w:i w:val="false"/>
                <w:color w:val="000000"/>
                <w:sz w:val="20"/>
              </w:rPr>
              <w:t>Рабочий,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Тринатрийфосфат и трикальцийфосфат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клейщик бумаги, картона и изделий из них, занятый на работах с применением нефтебитума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Дусты</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Органические химпродукты и красители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Химреактивы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фасовщик, мойщик, занятый мойкой тары растворителями,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комплектовщик, мойщик и все другие профессии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Лакокрасочные продукты</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Гипосульфит натрия безводного фото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Сода кристаллическая и кальцинированная, бикарбонат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Фоспор (стиральный порошок)</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Синька для белья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фасовщик, занятый на фасовке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Суперфосфат, туковая смесь, гексаметафосфат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фасовщик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Мел молотый и бура</w:t>
            </w:r>
            <w:r>
              <w:br/>
            </w:r>
            <w:r>
              <w:rPr>
                <w:rFonts w:ascii="Consolas"/>
                <w:b w:val="false"/>
                <w:i w:val="false"/>
                <w:color w:val="000000"/>
                <w:sz w:val="20"/>
              </w:rPr>
              <w:t>
</w:t>
            </w:r>
            <w:r>
              <w:rPr>
                <w:rFonts w:ascii="Consolas"/>
                <w:b w:val="false"/>
                <w:i w:val="false"/>
                <w:color w:val="000000"/>
                <w:sz w:val="20"/>
              </w:rPr>
              <w:t>Рабочий,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Соляная кислота, аккумуляторная кислота, серная кислота </w:t>
            </w:r>
            <w:r>
              <w:br/>
            </w:r>
            <w:r>
              <w:rPr>
                <w:rFonts w:ascii="Consolas"/>
                <w:b w:val="false"/>
                <w:i w:val="false"/>
                <w:color w:val="000000"/>
                <w:sz w:val="20"/>
              </w:rPr>
              <w:t>
</w:t>
            </w:r>
            <w:r>
              <w:rPr>
                <w:rFonts w:ascii="Consolas"/>
                <w:b w:val="false"/>
                <w:i w:val="false"/>
                <w:color w:val="000000"/>
                <w:sz w:val="20"/>
              </w:rPr>
              <w:t>Рабочий,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Сера дисперсная </w:t>
            </w:r>
            <w:r>
              <w:br/>
            </w:r>
            <w:r>
              <w:rPr>
                <w:rFonts w:ascii="Consolas"/>
                <w:b w:val="false"/>
                <w:i w:val="false"/>
                <w:color w:val="000000"/>
                <w:sz w:val="20"/>
              </w:rPr>
              <w:t>
</w:t>
            </w:r>
            <w:r>
              <w:rPr>
                <w:rFonts w:ascii="Consolas"/>
                <w:b w:val="false"/>
                <w:i w:val="false"/>
                <w:color w:val="000000"/>
                <w:sz w:val="20"/>
              </w:rPr>
              <w:t>Рабочий,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Проявитель метол-гидрохиноновый </w:t>
            </w:r>
            <w:r>
              <w:br/>
            </w:r>
            <w:r>
              <w:rPr>
                <w:rFonts w:ascii="Consolas"/>
                <w:b w:val="false"/>
                <w:i w:val="false"/>
                <w:color w:val="000000"/>
                <w:sz w:val="20"/>
              </w:rPr>
              <w:t>
</w:t>
            </w:r>
            <w:r>
              <w:rPr>
                <w:rFonts w:ascii="Consolas"/>
                <w:b w:val="false"/>
                <w:i w:val="false"/>
                <w:color w:val="000000"/>
                <w:sz w:val="20"/>
              </w:rPr>
              <w:t>Рабочий,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Продукт М-1 Рабочий,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КММ эмульсии на ДДТ, дезинсекталь, детойль, концентрат зеленого масла </w:t>
            </w:r>
            <w:r>
              <w:br/>
            </w:r>
            <w:r>
              <w:rPr>
                <w:rFonts w:ascii="Consolas"/>
                <w:b w:val="false"/>
                <w:i w:val="false"/>
                <w:color w:val="000000"/>
                <w:sz w:val="20"/>
              </w:rPr>
              <w:t>
</w:t>
            </w:r>
            <w:r>
              <w:rPr>
                <w:rFonts w:ascii="Consolas"/>
                <w:b w:val="false"/>
                <w:i w:val="false"/>
                <w:color w:val="000000"/>
                <w:sz w:val="20"/>
              </w:rPr>
              <w:t xml:space="preserve">Рабочий,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Концентраты ОП-7, ОП-10 и универсол</w:t>
            </w:r>
            <w:r>
              <w:br/>
            </w:r>
            <w:r>
              <w:rPr>
                <w:rFonts w:ascii="Consolas"/>
                <w:b w:val="false"/>
                <w:i w:val="false"/>
                <w:color w:val="000000"/>
                <w:sz w:val="20"/>
              </w:rPr>
              <w:t>
</w:t>
            </w:r>
            <w:r>
              <w:rPr>
                <w:rFonts w:ascii="Consolas"/>
                <w:b w:val="false"/>
                <w:i w:val="false"/>
                <w:color w:val="000000"/>
                <w:sz w:val="20"/>
              </w:rPr>
              <w:t xml:space="preserve">Рабочий,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ОПЫТНЫЕ И ОПЫТНО- </w:t>
            </w:r>
            <w:r>
              <w:br/>
            </w:r>
            <w:r>
              <w:rPr>
                <w:rFonts w:ascii="Consolas"/>
                <w:b w:val="false"/>
                <w:i w:val="false"/>
                <w:color w:val="000000"/>
                <w:sz w:val="20"/>
              </w:rPr>
              <w:t>
</w:t>
            </w:r>
            <w:r>
              <w:rPr>
                <w:rFonts w:ascii="Consolas"/>
                <w:b/>
                <w:i w:val="false"/>
                <w:color w:val="000000"/>
                <w:sz w:val="20"/>
              </w:rPr>
              <w:t>ПРОИЗВОДСТВЕННЫЕ УСТАНОВКИ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Рабочий, руководители и специалисты </w:t>
            </w:r>
            <w:r>
              <w:br/>
            </w:r>
            <w:r>
              <w:rPr>
                <w:rFonts w:ascii="Consolas"/>
                <w:b w:val="false"/>
                <w:i w:val="false"/>
                <w:color w:val="000000"/>
                <w:sz w:val="20"/>
              </w:rPr>
              <w:t>
</w:t>
            </w:r>
            <w:r>
              <w:rPr>
                <w:rFonts w:ascii="Consolas"/>
                <w:b w:val="false"/>
                <w:i w:val="false"/>
                <w:color w:val="000000"/>
                <w:sz w:val="20"/>
              </w:rPr>
              <w:t xml:space="preserve">Примечание. Сокращенный рабочий день применяется в случаях, когда таковой предусмотрен в производстве аналогичных продуктов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ЛАБОРАТОРИИ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цеховых лабораторий </w:t>
            </w:r>
            <w:r>
              <w:br/>
            </w:r>
            <w:r>
              <w:rPr>
                <w:rFonts w:ascii="Consolas"/>
                <w:b w:val="false"/>
                <w:i w:val="false"/>
                <w:color w:val="000000"/>
                <w:sz w:val="20"/>
              </w:rPr>
              <w:t>
</w:t>
            </w:r>
            <w:r>
              <w:rPr>
                <w:rFonts w:ascii="Consolas"/>
                <w:b w:val="false"/>
                <w:i w:val="false"/>
                <w:color w:val="000000"/>
                <w:sz w:val="20"/>
              </w:rPr>
              <w:t>Примечание. Продолжительность рабочего дня и дополнительного отпуска работникам цеховых лабораторий должна соответствовать установленной для работников данного производства, но не менее 6 час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центральных (заводских) лабораторий </w:t>
            </w:r>
            <w:r>
              <w:br/>
            </w:r>
            <w:r>
              <w:rPr>
                <w:rFonts w:ascii="Consolas"/>
                <w:b w:val="false"/>
                <w:i w:val="false"/>
                <w:color w:val="000000"/>
                <w:sz w:val="20"/>
              </w:rPr>
              <w:t>
</w:t>
            </w:r>
            <w:r>
              <w:rPr>
                <w:rFonts w:ascii="Consolas"/>
                <w:b w:val="false"/>
                <w:i w:val="false"/>
                <w:color w:val="000000"/>
                <w:sz w:val="20"/>
              </w:rPr>
              <w:t xml:space="preserve">Примечание. Продолжительность рабочего </w:t>
            </w:r>
            <w:r>
              <w:br/>
            </w:r>
            <w:r>
              <w:rPr>
                <w:rFonts w:ascii="Consolas"/>
                <w:b w:val="false"/>
                <w:i w:val="false"/>
                <w:color w:val="000000"/>
                <w:sz w:val="20"/>
              </w:rPr>
              <w:t>
</w:t>
            </w:r>
            <w:r>
              <w:rPr>
                <w:rFonts w:ascii="Consolas"/>
                <w:b w:val="false"/>
                <w:i w:val="false"/>
                <w:color w:val="000000"/>
                <w:sz w:val="20"/>
              </w:rPr>
              <w:t>дня для работников центральной (заводской) лабораторий должна соответствовать установленной в производстве (данного предприятия, организации), которое работники лаборатории обслуживают, но не менее 6 час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ПРИЕМ И ПОДГОТОВКА ХИМИЧЕСКОГО СЫРЬЯ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Станции слива едких веществ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Станция слива и подачи в цехи аминонитропродуктов, органических растворителей, фенола, пластификаторов и других аналогичных продуктов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Станция по растворению химических продуктов аш-кислоты и других органических продуктов, соды, поваренной соли, нитрита натрия и других неорганических продуктов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r>
              <w:br/>
            </w:r>
            <w:r>
              <w:rPr>
                <w:rFonts w:ascii="Consolas"/>
                <w:b w:val="false"/>
                <w:i w:val="false"/>
                <w:color w:val="000000"/>
                <w:sz w:val="20"/>
              </w:rPr>
              <w:t>
</w:t>
            </w:r>
            <w:r>
              <w:rPr>
                <w:rFonts w:ascii="Consolas"/>
                <w:b w:val="false"/>
                <w:i w:val="false"/>
                <w:color w:val="000000"/>
                <w:sz w:val="20"/>
              </w:rPr>
              <w:t>Примечание. Рабочим на растворении бензидина, дианизидина и других аналогичных продуктов предоставляется дополнительный отпуск продолжительностью 36 календарных дней и устанавливается рабочий день 6 час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ОЧИСТКА И УТИЛИЗАЦИЯ </w:t>
            </w:r>
            <w:r>
              <w:br/>
            </w:r>
            <w:r>
              <w:rPr>
                <w:rFonts w:ascii="Consolas"/>
                <w:b w:val="false"/>
                <w:i w:val="false"/>
                <w:color w:val="000000"/>
                <w:sz w:val="20"/>
              </w:rPr>
              <w:t>
</w:t>
            </w:r>
            <w:r>
              <w:rPr>
                <w:rFonts w:ascii="Consolas"/>
                <w:b/>
                <w:i w:val="false"/>
                <w:color w:val="000000"/>
                <w:sz w:val="20"/>
              </w:rPr>
              <w:t>СТОЧНЫХ И НАДСМОЛЬНЫХ ВОД</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МЕДИКАМЕНТЫ, ВИТАМИНЫ, МЕДИЦИНСКИЕ И </w:t>
            </w:r>
            <w:r>
              <w:br/>
            </w:r>
            <w:r>
              <w:rPr>
                <w:rFonts w:ascii="Consolas"/>
                <w:b w:val="false"/>
                <w:i w:val="false"/>
                <w:color w:val="000000"/>
                <w:sz w:val="20"/>
              </w:rPr>
              <w:t>
</w:t>
            </w:r>
            <w:r>
              <w:rPr>
                <w:rFonts w:ascii="Consolas"/>
                <w:b/>
                <w:i w:val="false"/>
                <w:color w:val="000000"/>
                <w:sz w:val="20"/>
              </w:rPr>
              <w:t>БИОЛОГИЧЕСКИЕ ПРЕПАРАТЫ И МАТЕРИАЛЫ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антибиотиков</w:t>
            </w:r>
            <w:r>
              <w:br/>
            </w:r>
            <w:r>
              <w:rPr>
                <w:rFonts w:ascii="Consolas"/>
                <w:b w:val="false"/>
                <w:i w:val="false"/>
                <w:color w:val="000000"/>
                <w:sz w:val="20"/>
              </w:rPr>
              <w:t>
</w:t>
            </w:r>
            <w:r>
              <w:rPr>
                <w:rFonts w:ascii="Consolas"/>
                <w:b w:val="false"/>
                <w:i w:val="false"/>
                <w:color w:val="000000"/>
                <w:sz w:val="20"/>
              </w:rPr>
              <w:t xml:space="preserve">Получение антибиотиков, изготовление и фасовка их готовых лекарственных форм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алкалоидов и их солей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препаратов висмута</w:t>
            </w:r>
            <w:r>
              <w:br/>
            </w:r>
            <w:r>
              <w:rPr>
                <w:rFonts w:ascii="Consolas"/>
                <w:b w:val="false"/>
                <w:i w:val="false"/>
                <w:color w:val="000000"/>
                <w:sz w:val="20"/>
              </w:rPr>
              <w:t>
</w:t>
            </w:r>
            <w:r>
              <w:rPr>
                <w:rFonts w:ascii="Consolas"/>
                <w:b w:val="false"/>
                <w:i w:val="false"/>
                <w:color w:val="000000"/>
                <w:sz w:val="20"/>
              </w:rPr>
              <w:t xml:space="preserve">Биохинол, бисмоверол, дерматол, ксероформ, соли висмута, пентамбисмол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барбитуратов и их полупродуктов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гваяколовых препаратов Ванил, гваякол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гликозидов и чистых препаратов из растений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гормонов и их полупродуктов</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препаратов пуринового ряда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препаратов мышьяка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ртутных препаратов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салициловых препаратов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препаратов серебра Коллагор, протаргол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сульфаниламидных препаратов и сульфонов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препаратов амидопирина- фенацетина </w:t>
            </w:r>
            <w:r>
              <w:br/>
            </w:r>
            <w:r>
              <w:rPr>
                <w:rFonts w:ascii="Consolas"/>
                <w:b w:val="false"/>
                <w:i w:val="false"/>
                <w:color w:val="000000"/>
                <w:sz w:val="20"/>
              </w:rPr>
              <w:t>
</w:t>
            </w:r>
            <w:r>
              <w:rPr>
                <w:rFonts w:ascii="Consolas"/>
                <w:b w:val="false"/>
                <w:i w:val="false"/>
                <w:color w:val="000000"/>
                <w:sz w:val="20"/>
              </w:rPr>
              <w:t xml:space="preserve">Антипирин, аналгин, амид ацетоуксусной кислоты, амидопирин (пирамидон), фенацетин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препаратов брома, йода, хлора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1)аллил бромистый, аллил хлористый, аллил формиат, билитраст, билигност, бромэтил, бромизовал(бромурал), бромкамфара (камфара однобромистая), гексахлоран, гексахлорэтан, гексахлорановые карандаши, диэтаноламиновая соль дийодипиридон-N-уксусная кислоты, диэтилкарбаминоилхлорид, йодоформ, йодолипол, карбромал (адалин), нитрохлоракридин, кальцийодин (сайодин), пропилйодон, сергозин, холинхлорид, хлорэтил, хлористый ацетил, хлоробутанолгидрат (хлорэтон)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соли йода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препаратов фосфора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аденазинтрифосфорной кислоты динатриевая соль, армин, фосфакол, пирофос (фосербин), фитин, "МАП" (мышечно-адениловый препарат)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глицерофосфат кальция, кальций фосфорнокислый двухзамещенный, калий фосфорнокислый однозамещенный, калий фосфорнокислый двухзамещенный, натрий фосфорнокислый однозамещенный, натрий фосфорнокислый двухзамещенный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спиртов Диэтиламиноэтанол, 3- диметиламинопропанол-1, спирт вторичный амиловый (пентанол-2)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эфиров Ацетоуксусный эфир, метиловый эфир дихлоруксусной кислоты, метиловый эфир салициловой кислоты, этилпропионат, этилацетат, циануксусный эфир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органических кислот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изоникотиновая, фенилуксусная, феноксиуксусная, никотиновая, пропионовая, трихлоруксусная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борная (формакопейная), глютаминовая, галловая, нуклеиновая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препаратов изоникотиновой кислоты</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препаратов акридинового ряда Акрихин, аминоакрихин, профлавин, флавакридин гидрохлорид (трипафлавин), этакридин (риванол)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препаратов группы фенотиазина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красителей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Индигокармин для инъекций, метиленовый синий, метиленовый голубой, трипановый синий, трипановый голубой, фенолфталеин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солей органических кислот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лития бензоат, железа лактат, натрия бензоат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калий тартрат, сеньетова соль, соли глютаминовой кислоты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кальция глюконат, кальция лактат, натрия нуклеинат рабочие, руководители и специалисты</w:t>
            </w:r>
            <w:r>
              <w:br/>
            </w:r>
            <w:r>
              <w:rPr>
                <w:rFonts w:ascii="Consolas"/>
                <w:b w:val="false"/>
                <w:i w:val="false"/>
                <w:color w:val="000000"/>
                <w:sz w:val="20"/>
              </w:rPr>
              <w:t>
</w:t>
            </w:r>
            <w:r>
              <w:rPr>
                <w:rFonts w:ascii="Consolas"/>
                <w:b w:val="false"/>
                <w:i w:val="false"/>
                <w:color w:val="000000"/>
                <w:sz w:val="20"/>
              </w:rPr>
              <w:t xml:space="preserve">Производство препаратов для лечения новообразований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Допан, новэмбихин, меркаптопурин, сарколизин, тиофосфамид, этимидин и др.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антикоагулянтов </w:t>
            </w:r>
            <w:r>
              <w:br/>
            </w:r>
            <w:r>
              <w:rPr>
                <w:rFonts w:ascii="Consolas"/>
                <w:b w:val="false"/>
                <w:i w:val="false"/>
                <w:color w:val="000000"/>
                <w:sz w:val="20"/>
              </w:rPr>
              <w:t>
</w:t>
            </w:r>
            <w:r>
              <w:rPr>
                <w:rFonts w:ascii="Consolas"/>
                <w:b/>
                <w:i w:val="false"/>
                <w:color w:val="000000"/>
                <w:sz w:val="20"/>
              </w:rPr>
              <w:t>непрямого действия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Дикумарин, зоокумарин, неодикумарин, фенилин и др.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препаратов производных бензольного ряда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препаратов нафталинового ряда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препаратов пиперазинового ряда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серосодержащих препаратов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препаратов фурфуролового ряда</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препаратов хинолинового ряда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препаратов пиперидинового ряда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прочих органических препаратов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амилнитрит, ацетилхолин-хлорид, препарат АСД, ареколин, аминохинол, аллацил, апрессин, ацефен, аминокапроновая кислота, амедин, антифомсилан, бутамид (растинон), бетазин, бальзам Шостоковского, бигумаль, бутадион, бензацин, бепаск, ветразин, гигроний, гегсерол, гидроперит, гептилрезорцин, гексоний, гемоспоридин, гистидин, гексамидин, гистамин, гемитиамин, диакарб, дибазол, дикаин, диоцид, димедрол, дифенин, диколин, димеколин, дитилин, дитразин-фосфат, димекарбин, дибензилэтилендиамин, изафенин, изоверин, ипразид, изоприн, индопан, карбохолин, кордиамин, коразол, кетон Михлера, кризанол, карбидин, линетол, леморан, миелосан, мезатон, метилтиоурацил, ментол кристаллический, моносепт, мепротан, метацин, мерказолил, метисазон, метронидазол, мексамин, наганин, нефть нафталиновая, нарколан, налорфин (антофин), нитазол, новокаиномид, оксазил (оксамизил), оксибутират натрия, параланолин, пентаксил, пентамин, протамин, пантоцид, прозерин, пиральдин, плазмоцид, пропилнитрит, прегнантол, паранитробромацетофенон, псориазин, пирроксан, пентацин (ЭДТУ), соли уксусно-свинцовые, спазмолитин, солюсурьмин, салазодиметоксин, серотонин, триметин, тропацин, трийотраст, тетридин, тибон, терпингидрат, трихомонацид, тримеказин, тианид, теброфен, трихлорэтилен, танин, тауремизин, триомбрин, уретан, уродан, фенамин, бета-фенилизопропиламин, фенатин, фенадон, флицид, фенакон, фенилацетамид, фламин, фепранон, фурасемид, хлоралгидрат, хлороформ, хлоридин, хингамин (хлорохин), хлоразин, хлорацизин, циклогексанол, цигерол, циклопропан, циклобутоний, цинхофен (атофан), эпилин, этоний, этимизол, пелоидин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жидкость Бурова, кальцекс, полиглюкин, резорцин, тиха-аскане, теальбин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ланолин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прочих неорганических препаратов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азота закись, магния окись, калий маргенцевокислый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бария гидроокись, кальций хлористый и углекислый, квасцы жженные, натрия нитрит, натрия тиосульфат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аммоний хлористый, глина белая медицинская, железо восстановленное, магния карбонат, магния перекись, натрий хлористый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экстрактов жидких, густых, сухих и концентратов Белладонна, боярышник, валерьяна, горицвет, ландыш, левзея, желтушник, крушина, кукурузные рыльца, мужской папоротник, наперстянка, опий, пассифлора, пустырник, термопсис, тимьян, филиксан, чилибуха, чабрец и лекарственные смеси, в состав которых они входят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5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настоек и капель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аралии, белладонны, боярышника, валерьяны, василистника, "Дента" (зубные капли) желудочных капель с опием, заманихи, лагохилуса, ландыша, нашатырно-анисовых, обвойника, опия, </w:t>
            </w:r>
            <w:r>
              <w:br/>
            </w:r>
            <w:r>
              <w:rPr>
                <w:rFonts w:ascii="Consolas"/>
                <w:b w:val="false"/>
                <w:i w:val="false"/>
                <w:color w:val="000000"/>
                <w:sz w:val="20"/>
              </w:rPr>
              <w:t>
</w:t>
            </w:r>
            <w:r>
              <w:rPr>
                <w:rFonts w:ascii="Consolas"/>
                <w:b w:val="false"/>
                <w:i w:val="false"/>
                <w:color w:val="000000"/>
                <w:sz w:val="20"/>
              </w:rPr>
              <w:t xml:space="preserve">опийно-бензойной, пустырника, полыни, строфанта, соворы японской, софорина, стручкового перца, стальника, чемерицы, чилибухи, цимицифуги, лекарственных смесей, содержащих вышеуказанные настойки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грудной элексир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новогаленовых препаратов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препаратов крови, кровезаменителей, гидролизатов, </w:t>
            </w:r>
            <w:r>
              <w:br/>
            </w:r>
            <w:r>
              <w:rPr>
                <w:rFonts w:ascii="Consolas"/>
                <w:b w:val="false"/>
                <w:i w:val="false"/>
                <w:color w:val="000000"/>
                <w:sz w:val="20"/>
              </w:rPr>
              <w:t>
</w:t>
            </w:r>
            <w:r>
              <w:rPr>
                <w:rFonts w:ascii="Consolas"/>
                <w:b w:val="false"/>
                <w:i w:val="false"/>
                <w:color w:val="000000"/>
                <w:sz w:val="20"/>
              </w:rPr>
              <w:t xml:space="preserve">различных сывороток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гормональных, ферментных и биогенных препаратов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гематогена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кетгута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работах в стерильных блоках и боксах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прочих препаратов аллилчеп, аллилсат, антиформин, </w:t>
            </w:r>
            <w:r>
              <w:br/>
            </w:r>
            <w:r>
              <w:rPr>
                <w:rFonts w:ascii="Consolas"/>
                <w:b w:val="false"/>
                <w:i w:val="false"/>
                <w:color w:val="000000"/>
                <w:sz w:val="20"/>
              </w:rPr>
              <w:t>
</w:t>
            </w:r>
            <w:r>
              <w:rPr>
                <w:rFonts w:ascii="Consolas"/>
                <w:b w:val="false"/>
                <w:i w:val="false"/>
                <w:color w:val="000000"/>
                <w:sz w:val="20"/>
              </w:rPr>
              <w:t xml:space="preserve">валидол, деготь, жидкость Митрошина, клеол, кислота карболовая жидкая и ее препараты, кислота соляная разведенная, лизоформ, иманин, раствор перекиси водорода, раствор Люголя с глицирином, раствор нитроглицерина, растовор йода, спирт муравьиный, спирт нашатырный, тальк, растовор формалина, мазь борно- цинково-нафталанная, паста Теймурова, скипидарная, серно-цинковонафталанная, ундециновая, фтористая, цинковая, камфорофенольная, диахильная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Производства пластырей и лейкопластырей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свинцовые и таллиевые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гуммозный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бактерицидные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лейкопластырь </w:t>
            </w:r>
            <w:r>
              <w:br/>
            </w:r>
            <w:r>
              <w:rPr>
                <w:rFonts w:ascii="Consolas"/>
                <w:b w:val="false"/>
                <w:i w:val="false"/>
                <w:color w:val="000000"/>
                <w:sz w:val="20"/>
              </w:rPr>
              <w:t>
</w:t>
            </w:r>
            <w:r>
              <w:rPr>
                <w:rFonts w:ascii="Consolas"/>
                <w:b w:val="false"/>
                <w:i w:val="false"/>
                <w:color w:val="000000"/>
                <w:sz w:val="20"/>
              </w:rPr>
              <w:t xml:space="preserve">Аппаратчик приготовления медицинских </w:t>
            </w:r>
            <w:r>
              <w:rPr>
                <w:rFonts w:ascii="Consolas"/>
                <w:b w:val="false"/>
                <w:i w:val="false"/>
                <w:color w:val="000000"/>
                <w:sz w:val="20"/>
              </w:rPr>
              <w:t xml:space="preserve">масс и мазей </w:t>
            </w:r>
            <w:r>
              <w:br/>
            </w:r>
            <w:r>
              <w:rPr>
                <w:rFonts w:ascii="Consolas"/>
                <w:b w:val="false"/>
                <w:i w:val="false"/>
                <w:color w:val="000000"/>
                <w:sz w:val="20"/>
              </w:rPr>
              <w:t>
</w:t>
            </w:r>
            <w:r>
              <w:rPr>
                <w:rFonts w:ascii="Consolas"/>
                <w:b w:val="false"/>
                <w:i w:val="false"/>
                <w:color w:val="000000"/>
                <w:sz w:val="20"/>
              </w:rPr>
              <w:t xml:space="preserve">Примечание. Продолжительность дополнительного отпуска руководителей и специалистов должна быть аналогична продолжительности отпуска, установленного большинству рабочих обслуживаемого участка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Шпредингист, мастер смены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и фасовка готовых лекарственных форм, содержащих медикаменты, витамины и галеновые препараты (таблетки, драже, свечи, шарики, эмульсии, мази, суспензии, аэрозоли, линименты, карандаши, пасты, пластыри, растворы, капсули и др.)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руководители и специалисты</w:t>
            </w:r>
            <w:r>
              <w:br/>
            </w:r>
            <w:r>
              <w:rPr>
                <w:rFonts w:ascii="Consolas"/>
                <w:b w:val="false"/>
                <w:i w:val="false"/>
                <w:color w:val="000000"/>
                <w:sz w:val="20"/>
              </w:rPr>
              <w:t>
</w:t>
            </w:r>
            <w:r>
              <w:rPr>
                <w:rFonts w:ascii="Consolas"/>
                <w:b w:val="false"/>
                <w:i w:val="false"/>
                <w:color w:val="000000"/>
                <w:sz w:val="20"/>
              </w:rPr>
              <w:t xml:space="preserve">Примечание. Продолжительность рабочего дня и дополнительного отпуска должна быть аналогична установленной в производствах данного продукта или исходного лекарственного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закройщик картона, фибры и других материалов; высекальщик; резчик бумаги и картона; клеевар; уборщик производственных помещений, занятый в картонажном отделении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медицинских масел </w:t>
            </w:r>
            <w:r>
              <w:br/>
            </w:r>
            <w:r>
              <w:rPr>
                <w:rFonts w:ascii="Consolas"/>
                <w:b w:val="false"/>
                <w:i w:val="false"/>
                <w:color w:val="000000"/>
                <w:sz w:val="20"/>
              </w:rPr>
              <w:t>
</w:t>
            </w:r>
            <w:r>
              <w:rPr>
                <w:rFonts w:ascii="Consolas"/>
                <w:b w:val="false"/>
                <w:i w:val="false"/>
                <w:color w:val="000000"/>
                <w:sz w:val="20"/>
              </w:rPr>
              <w:t xml:space="preserve">Беленное, дарменное, дурманное </w:t>
            </w:r>
            <w:r>
              <w:br/>
            </w:r>
            <w:r>
              <w:rPr>
                <w:rFonts w:ascii="Consolas"/>
                <w:b w:val="false"/>
                <w:i w:val="false"/>
                <w:color w:val="000000"/>
                <w:sz w:val="20"/>
              </w:rPr>
              <w:t>
</w:t>
            </w: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дентина и дентина-пасты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Переработка лекарственного растительного сырья (комплектование, измельчение, сушка, подработка, просмотр, таблетирование, брикетирование и производство сборов)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амми зубная, анабазис, астматол, аралия, аконит, астматин, белладонны листья, белена трава, бодяга, барбариса корень и листья, боярышник, бриония, валерьяна, василистник, горицвет, дармина, джут, далматская ромашка, дурман, диоскорея, желтушник, живокость, заманиха, истод, крестовник, кендырь, кубышка, ландыш, левзея, луносемяника корневище с корнем, лобелия, марь глистогонная, магнолия крупноцветная, морозник, морской лук, наперстянка, обвойник, опий-сырец, олеандр, осока паровская, пустырник, порошок опия, папоротник мужской, паслен птичий, перец стручковый красный, псоралея костянковая, полынь горькая, раувольфия змеиная, спорынья, синюха лазурная, софора толстоплодная, сферофиза, секуринега, солянка Рихтера, скопилия, </w:t>
            </w:r>
            <w:r>
              <w:br/>
            </w:r>
            <w:r>
              <w:rPr>
                <w:rFonts w:ascii="Consolas"/>
                <w:b w:val="false"/>
                <w:i w:val="false"/>
                <w:color w:val="000000"/>
                <w:sz w:val="20"/>
              </w:rPr>
              <w:t>
</w:t>
            </w:r>
            <w:r>
              <w:rPr>
                <w:rFonts w:ascii="Consolas"/>
                <w:b w:val="false"/>
                <w:i w:val="false"/>
                <w:color w:val="000000"/>
                <w:sz w:val="20"/>
              </w:rPr>
              <w:t xml:space="preserve">строфант, солодка, сборы по прописи Здренко, термопсис, чемерица, чилибуха, чага, цитворная полынь, эфедра горная, хинная кора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багульник болотный, безвременник, бессмертник, гледичия, золототысячник, мордовник, мыльный корень, первоцвет, подснежник Воронова, пион уклоняющийся, унгерния Виктора, чистотел </w:t>
            </w:r>
          </w:p>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прочее лекарственное растительное сырье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горчичников </w:t>
            </w:r>
            <w:r>
              <w:br/>
            </w:r>
            <w:r>
              <w:rPr>
                <w:rFonts w:ascii="Consolas"/>
                <w:b w:val="false"/>
                <w:i w:val="false"/>
                <w:color w:val="000000"/>
                <w:sz w:val="20"/>
              </w:rPr>
              <w:t>
</w:t>
            </w:r>
            <w:r>
              <w:rPr>
                <w:rFonts w:ascii="Consolas"/>
                <w:b w:val="false"/>
                <w:i w:val="false"/>
                <w:color w:val="000000"/>
                <w:sz w:val="20"/>
              </w:rPr>
              <w:t>Рабочие и мастера на приготовлении горчичной массы и на изготовлении горчичников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бактерицидной бумаги Аппаратчик насыщения, аппаратчик сушки, слесарь-ремонтник, слесарь по ремонту </w:t>
            </w:r>
            <w:r>
              <w:br/>
            </w:r>
            <w:r>
              <w:rPr>
                <w:rFonts w:ascii="Consolas"/>
                <w:b w:val="false"/>
                <w:i w:val="false"/>
                <w:color w:val="000000"/>
                <w:sz w:val="20"/>
              </w:rPr>
              <w:t>
</w:t>
            </w:r>
            <w:r>
              <w:rPr>
                <w:rFonts w:ascii="Consolas"/>
                <w:b w:val="false"/>
                <w:i w:val="false"/>
                <w:color w:val="000000"/>
                <w:sz w:val="20"/>
              </w:rPr>
              <w:t>аппаратурного оборудования, сменные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консервантов крови Мойщик посуды и ампул, стерилизаторщик материалов и препаратов, просмотрщик готовой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рентгеновских экранов Аппаратчик насыщения, аппаратчик получения составов для рентгеновских экранов, аппаратчик изготовления рентгеновских экранов, подсобный (транспортный) рабочий, уборщик производственных помещений, слесарь- ремонтник, слесарь по ремонту аппаратурного оборудования, кладовщик, мастер, начальник участка и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обессоленной воды Аппаратчик обессоливания воды, слесарь- ремонтник, мастер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Работа в боксах, связанная с изготовлением стерильных препаратов и медицинских изделий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Растворы в ампулах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производство стеклянных ампул оператор (машинист) стеклоформирующих машин, наладчик стекольных автоматов и </w:t>
            </w:r>
            <w:r>
              <w:rPr>
                <w:rFonts w:ascii="Consolas"/>
                <w:b w:val="false"/>
                <w:i w:val="false"/>
                <w:color w:val="000000"/>
                <w:sz w:val="20"/>
              </w:rPr>
              <w:t xml:space="preserve">полуавтоматов;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резчик ампул и трубок, </w:t>
            </w:r>
            <w:r>
              <w:rPr>
                <w:rFonts w:ascii="Consolas"/>
                <w:b w:val="false"/>
                <w:i w:val="false"/>
                <w:color w:val="000000"/>
                <w:sz w:val="20"/>
              </w:rPr>
              <w:t xml:space="preserve">занятый резкой дрота на концы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обработчик дрота, калибровщик (съемщик) стеклоизделий, укладчик в кассеты, резчик ампул и трубок, мойщик посуды и ампул, подсобный (транспортный) рабочий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ампулирование рабочие, руководители и специалисты </w:t>
            </w:r>
            <w:r>
              <w:br/>
            </w:r>
            <w:r>
              <w:rPr>
                <w:rFonts w:ascii="Consolas"/>
                <w:b w:val="false"/>
                <w:i w:val="false"/>
                <w:color w:val="000000"/>
                <w:sz w:val="20"/>
              </w:rPr>
              <w:t>
</w:t>
            </w:r>
            <w:r>
              <w:rPr>
                <w:rFonts w:ascii="Consolas"/>
                <w:b w:val="false"/>
                <w:i w:val="false"/>
                <w:color w:val="000000"/>
                <w:sz w:val="20"/>
              </w:rPr>
              <w:t>Примечание. Продолжительность рабочего дня и дополнительного отпуска должна быть аналогично установленной в производстве данного продукта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запайщик ампул, стерилизаторщик материалов и препаратов, просмотрщик ампул с инъекционными растворами, не предусмотренными настоящим Списком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полистироловых коробочек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Участок пластмасс Литейщик пластмасс, наладчик литьевых машин, слесарь-ремонтник, электромонтер по обслуживаниею электрооборудования, мастер Обработчик литьевых и прессованных изделий; кладовщик; уборщик производственных помещений, обслуживающий участки пластмасс; руководители, специалисты и рабочие ОТК, производящие контроль изделий из пластмасс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индивидуальных пакетов Сварщик пластмасс, приемщик сырья, полуфабрикатов и готовой продукции; руководители и специалисты, занятые в отделении ТВЧ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перевязочных материалов Аппаратчик сушки, стерилизаторщик материалов и препаратов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Зубоврачебные материалы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Зубы стальные Плавильщик, шлифовщик медицинских </w:t>
            </w:r>
            <w:r>
              <w:br/>
            </w:r>
            <w:r>
              <w:rPr>
                <w:rFonts w:ascii="Consolas"/>
                <w:b w:val="false"/>
                <w:i w:val="false"/>
                <w:color w:val="000000"/>
                <w:sz w:val="20"/>
              </w:rPr>
              <w:t>
</w:t>
            </w:r>
            <w:r>
              <w:rPr>
                <w:rFonts w:ascii="Consolas"/>
                <w:b w:val="false"/>
                <w:i w:val="false"/>
                <w:color w:val="000000"/>
                <w:sz w:val="20"/>
              </w:rPr>
              <w:t>изделий; формовщик искусственных зубов; чистильщик металла, отливок, изделий и деталей Рабочие по приготовлению состава, обмазке и обсыпке выплавляемых моделей точного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Амальгама серебра Рабочие, непосредственно занятые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Зубы из пластмасс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Формовщик искусственных зубов </w:t>
            </w:r>
            <w:r>
              <w:br/>
            </w:r>
            <w:r>
              <w:rPr>
                <w:rFonts w:ascii="Consolas"/>
                <w:b w:val="false"/>
                <w:i w:val="false"/>
                <w:color w:val="000000"/>
                <w:sz w:val="20"/>
              </w:rPr>
              <w:t>
</w:t>
            </w:r>
            <w:r>
              <w:rPr>
                <w:rFonts w:ascii="Consolas"/>
                <w:b w:val="false"/>
                <w:i w:val="false"/>
                <w:color w:val="000000"/>
                <w:sz w:val="20"/>
              </w:rPr>
              <w:t>Шлифовщик медицинских изделий, моделировщик искусственных зубов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Зубы фарфоровые Приготовитель смесей и масс медицинского назначения, обжигальщик фарфоровых и фаянсовых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Полиметилакрилаты, полистирол и эпоксидные производные </w:t>
            </w:r>
            <w:r>
              <w:br/>
            </w:r>
            <w:r>
              <w:rPr>
                <w:rFonts w:ascii="Consolas"/>
                <w:b w:val="false"/>
                <w:i w:val="false"/>
                <w:color w:val="000000"/>
                <w:sz w:val="20"/>
              </w:rPr>
              <w:t>
</w:t>
            </w:r>
            <w:r>
              <w:rPr>
                <w:rFonts w:ascii="Consolas"/>
                <w:b w:val="false"/>
                <w:i w:val="false"/>
                <w:color w:val="000000"/>
                <w:sz w:val="20"/>
              </w:rPr>
              <w:t>Все рабочие этого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Зубные цементы Аппаратчик приготовления химических </w:t>
            </w:r>
            <w:r>
              <w:br/>
            </w:r>
            <w:r>
              <w:rPr>
                <w:rFonts w:ascii="Consolas"/>
                <w:b w:val="false"/>
                <w:i w:val="false"/>
                <w:color w:val="000000"/>
                <w:sz w:val="20"/>
              </w:rPr>
              <w:t>
</w:t>
            </w:r>
            <w:r>
              <w:rPr>
                <w:rFonts w:ascii="Consolas"/>
                <w:b w:val="false"/>
                <w:i w:val="false"/>
                <w:color w:val="000000"/>
                <w:sz w:val="20"/>
              </w:rPr>
              <w:t>растворов, приготовитель смесей и масс медицинского назначения, мойщик посуды и ампул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Карборундовые сепарационные диски на вулканитовой связке и металлической основе Приготовитель смесей и масс медицинского назначения, вальцовщик, бакелизаторщик, накатчик полировальных кругов, травильщик, шлифовщик медицинских </w:t>
            </w:r>
            <w:r>
              <w:rPr>
                <w:rFonts w:ascii="Consolas"/>
                <w:b w:val="false"/>
                <w:i w:val="false"/>
                <w:color w:val="000000"/>
                <w:sz w:val="20"/>
              </w:rPr>
              <w:t>изделий, рабочий по изготовлению хромовых паст 12 Рассевальщик шлифзерна и шлифпорошков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витаминов, их производных и полупродуктов </w:t>
            </w:r>
            <w:r>
              <w:br/>
            </w:r>
            <w:r>
              <w:rPr>
                <w:rFonts w:ascii="Consolas"/>
                <w:b w:val="false"/>
                <w:i w:val="false"/>
                <w:color w:val="000000"/>
                <w:sz w:val="20"/>
              </w:rPr>
              <w:t>
</w:t>
            </w:r>
            <w:r>
              <w:rPr>
                <w:rFonts w:ascii="Consolas"/>
                <w:b w:val="false"/>
                <w:i w:val="false"/>
                <w:color w:val="000000"/>
                <w:sz w:val="20"/>
              </w:rPr>
              <w:t xml:space="preserve">Витамины: А, В1, В2, В3, В6, В12, РР, Д3, К3, Е, биотин, фолиевая кислота и др. Производные витаминов: эфир и коферменты </w:t>
            </w:r>
            <w:r>
              <w:br/>
            </w:r>
            <w:r>
              <w:rPr>
                <w:rFonts w:ascii="Consolas"/>
                <w:b w:val="false"/>
                <w:i w:val="false"/>
                <w:color w:val="000000"/>
                <w:sz w:val="20"/>
              </w:rPr>
              <w:t>
</w:t>
            </w:r>
            <w:r>
              <w:rPr>
                <w:rFonts w:ascii="Consolas"/>
                <w:b w:val="false"/>
                <w:i w:val="false"/>
                <w:color w:val="000000"/>
                <w:sz w:val="20"/>
              </w:rPr>
              <w:t xml:space="preserve">Полупродукты витаминов: псевдоионон, диметилбензимидазол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синтетического витамина С Рабочие, руководители и специалисты на всех стадиях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парааминобензойной кислоты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витаминов Д2 из дрожжей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на стадиях облучения и перекристаллизации </w:t>
            </w:r>
            <w:r>
              <w:br/>
            </w:r>
            <w:r>
              <w:rPr>
                <w:rFonts w:ascii="Consolas"/>
                <w:b w:val="false"/>
                <w:i w:val="false"/>
                <w:color w:val="000000"/>
                <w:sz w:val="20"/>
              </w:rPr>
              <w:t>
</w:t>
            </w:r>
            <w:r>
              <w:rPr>
                <w:rFonts w:ascii="Consolas"/>
                <w:b w:val="false"/>
                <w:i w:val="false"/>
                <w:color w:val="000000"/>
                <w:sz w:val="20"/>
              </w:rPr>
              <w:t>Остальные рабочие и сменные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витамина Р из растительного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непосредственно занятые на экстракции с применением хлороформа</w:t>
            </w:r>
            <w:r>
              <w:br/>
            </w:r>
            <w:r>
              <w:rPr>
                <w:rFonts w:ascii="Consolas"/>
                <w:b w:val="false"/>
                <w:i w:val="false"/>
                <w:color w:val="000000"/>
                <w:sz w:val="20"/>
              </w:rPr>
              <w:t>
</w:t>
            </w:r>
            <w:r>
              <w:rPr>
                <w:rFonts w:ascii="Consolas"/>
                <w:b w:val="false"/>
                <w:i w:val="false"/>
                <w:color w:val="000000"/>
                <w:sz w:val="20"/>
              </w:rPr>
              <w:t>Остальные рабочие, сменные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каротина из растительного сырья</w:t>
            </w:r>
            <w:r>
              <w:br/>
            </w:r>
            <w:r>
              <w:rPr>
                <w:rFonts w:ascii="Consolas"/>
                <w:b w:val="false"/>
                <w:i w:val="false"/>
                <w:color w:val="000000"/>
                <w:sz w:val="20"/>
              </w:rPr>
              <w:t>
</w:t>
            </w:r>
            <w:r>
              <w:rPr>
                <w:rFonts w:ascii="Consolas"/>
                <w:b w:val="false"/>
                <w:i w:val="false"/>
                <w:color w:val="000000"/>
                <w:sz w:val="20"/>
              </w:rPr>
              <w:t>Аппаратчик сушки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концентратов витаминов из растительного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Просевальщик, мельник</w:t>
            </w:r>
            <w:r>
              <w:br/>
            </w:r>
            <w:r>
              <w:rPr>
                <w:rFonts w:ascii="Consolas"/>
                <w:b w:val="false"/>
                <w:i w:val="false"/>
                <w:color w:val="000000"/>
                <w:sz w:val="20"/>
              </w:rPr>
              <w:t>
</w:t>
            </w:r>
            <w:r>
              <w:rPr>
                <w:rFonts w:ascii="Consolas"/>
                <w:b w:val="false"/>
                <w:i w:val="false"/>
                <w:color w:val="000000"/>
                <w:sz w:val="20"/>
              </w:rPr>
              <w:t>Аппаратчик выпаривания, аппаратчик варки, аппаратчик сушки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Производство витаминов из рыбного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фотохимического синтеза Аппаратчик гидролиза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пищевого красителя Рабочие, сменные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Производства ферроцерона, метилпирролидона, сантохина, микробиологического каротина </w:t>
            </w:r>
            <w:r>
              <w:br/>
            </w:r>
            <w:r>
              <w:rPr>
                <w:rFonts w:ascii="Consolas"/>
                <w:b w:val="false"/>
                <w:i w:val="false"/>
                <w:color w:val="000000"/>
                <w:sz w:val="20"/>
              </w:rPr>
              <w:t>
</w:t>
            </w: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Общие профессии медицинской промышленности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стерилизации, средовар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Виварщик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при работе с подозрительным или заведомо заразным материалом по чуме, бруцеллезу, сапу, туляремии, сибирской язве, бешенству </w:t>
            </w:r>
            <w:r>
              <w:rPr>
                <w:rFonts w:ascii="Consolas"/>
                <w:b w:val="false"/>
                <w:i w:val="false"/>
                <w:color w:val="000000"/>
                <w:sz w:val="20"/>
              </w:rPr>
              <w:t>и другим заразным заболеваниям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ШИННОЕ ПРОИЗВОДСТВО</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Подготовительные цехи (участки) и цехи (участки) подготовки сырья</w:t>
            </w:r>
            <w:r>
              <w:br/>
            </w:r>
            <w:r>
              <w:rPr>
                <w:rFonts w:ascii="Consolas"/>
                <w:b w:val="false"/>
                <w:i w:val="false"/>
                <w:color w:val="000000"/>
                <w:sz w:val="20"/>
              </w:rPr>
              <w:t>
</w:t>
            </w:r>
            <w:r>
              <w:rPr>
                <w:rFonts w:ascii="Consolas"/>
                <w:b w:val="false"/>
                <w:i w:val="false"/>
                <w:color w:val="000000"/>
                <w:sz w:val="20"/>
              </w:rPr>
              <w:t>1) рабочие, руководители и специалисты участков обработки, развески технического углерода (сажи) и приготовления паст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рабочие участков: подготовки ингредиентов, мягчителей, масел, смол; приготовления фактиса, лаков, латекса, ускорительных паст, смазочных и пропиточных составов; распарки и резки каучуков, просева ускорителей; протекторных агрегатов, фильтрпрессов; термопластикации каучуков, транспортировки, развески ингредиентов и каучука; изготовление резиновых и тряпичных смесей; изготовление резиновых клеев, чистки возвратной тары из-под технического углерода (сажи) и прокладочных холстов; 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Цехи (участки) каландров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вальцовщик резиновых смесей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обслуживающие каландры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Пропитчик корда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обслуживающие пропиточные и </w:t>
            </w:r>
            <w:r>
              <w:br/>
            </w:r>
            <w:r>
              <w:rPr>
                <w:rFonts w:ascii="Consolas"/>
                <w:b w:val="false"/>
                <w:i w:val="false"/>
                <w:color w:val="000000"/>
                <w:sz w:val="20"/>
              </w:rPr>
              <w:t>
</w:t>
            </w:r>
            <w:r>
              <w:rPr>
                <w:rFonts w:ascii="Consolas"/>
                <w:b w:val="false"/>
                <w:i w:val="false"/>
                <w:color w:val="000000"/>
                <w:sz w:val="20"/>
              </w:rPr>
              <w:t>прокладочные агрегаты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Сборочные цехи (включая заготовительные участки) </w:t>
            </w:r>
            <w:r>
              <w:br/>
            </w:r>
            <w:r>
              <w:rPr>
                <w:rFonts w:ascii="Consolas"/>
                <w:b w:val="false"/>
                <w:i w:val="false"/>
                <w:color w:val="000000"/>
                <w:sz w:val="20"/>
              </w:rPr>
              <w:t>
</w:t>
            </w:r>
            <w:r>
              <w:rPr>
                <w:rFonts w:ascii="Consolas"/>
                <w:b w:val="false"/>
                <w:i w:val="false"/>
                <w:color w:val="000000"/>
                <w:sz w:val="20"/>
              </w:rPr>
              <w:t>Дублировщик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Закройшик резиновых изделий и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Комплектовщик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Отборщик - стыковщик полос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Окрасчик-лакировщик резиновых изделий, занятый окраской сырых покрышек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Подвертчик корда и чефера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Питальщик сборочных станков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Перекатчик ткани и прокладки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Перезарядчик питателей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Сборщик покрышек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Стыковщик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Сборщик браслетов и брекеров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на окраске колесных дисков нитролаком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 изготовлению массивных 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Шерховщих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Цехи (участки) вулканизации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аппаратчик щита управления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Пескоструйщик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рабочие участков: формирования и вулканизации покрышек и других изделий, выемки и отжимки варочных камер, воскирования, окраски, балансировки покрышек и чистки форм, шерохования </w:t>
            </w:r>
            <w:r>
              <w:rPr>
                <w:rFonts w:ascii="Consolas"/>
                <w:b w:val="false"/>
                <w:i w:val="false"/>
                <w:color w:val="000000"/>
                <w:sz w:val="20"/>
              </w:rPr>
              <w:t>покрышек и камер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обрезчик выпрессовок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промазчик деталей 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Автокамерные цехи (участки) Вулканизаторщик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Закройщик резиновых изделий и деталей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Монтировщик шинопневматических муфт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Прессовщик-вулканизаторщик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шинопневматических муфт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участков: изготовления автокамерных рукавов, вулканизации автокамер и ободных лент, протравки и вулканизации вентелей и чистки форм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на стыковке камер, клейке </w:t>
            </w:r>
            <w:r>
              <w:br/>
            </w:r>
            <w:r>
              <w:rPr>
                <w:rFonts w:ascii="Consolas"/>
                <w:b w:val="false"/>
                <w:i w:val="false"/>
                <w:color w:val="000000"/>
                <w:sz w:val="20"/>
              </w:rPr>
              <w:t>
</w:t>
            </w:r>
            <w:r>
              <w:rPr>
                <w:rFonts w:ascii="Consolas"/>
                <w:b w:val="false"/>
                <w:i w:val="false"/>
                <w:color w:val="000000"/>
                <w:sz w:val="20"/>
              </w:rPr>
              <w:t>различных камер, монтировке вентелей и отделке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Цехи велоизделий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рабочие участков: изготовления велотрубки и велопротекторов, </w:t>
            </w:r>
            <w:r>
              <w:br/>
            </w:r>
            <w:r>
              <w:rPr>
                <w:rFonts w:ascii="Consolas"/>
                <w:b w:val="false"/>
                <w:i w:val="false"/>
                <w:color w:val="000000"/>
                <w:sz w:val="20"/>
              </w:rPr>
              <w:t>
</w:t>
            </w:r>
            <w:r>
              <w:rPr>
                <w:rFonts w:ascii="Consolas"/>
                <w:b w:val="false"/>
                <w:i w:val="false"/>
                <w:color w:val="000000"/>
                <w:sz w:val="20"/>
              </w:rPr>
              <w:t xml:space="preserve">вулканизации велопокрышек, велокамер и ободных лент, пайки велоколец и чистки форм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Шероховщик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Цехи (участки) сортировки, упаковки, комплектовки и промтехники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на вулканизации изделий промтехники и фасовке клея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Подсобно-вспомогательные рабочие и рабочие дежурных и ремонтных бригад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аппаратчик рекуперации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клейщик деталей и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разливкой клея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в производственных цехах (участках), в том числе на станочных испытаниях при шуме свыше 100 децибел или при выделении вредных веществ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на складировании и перетаривании технического углерода (сажи)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рабочие ОТК, постоянно в течение полного рабочего дня, работающие по контролю производства, имеют рабочий день и дополнительный отпуск, аналогичные установленным для данного </w:t>
            </w:r>
            <w:r>
              <w:br/>
            </w:r>
            <w:r>
              <w:rPr>
                <w:rFonts w:ascii="Consolas"/>
                <w:b w:val="false"/>
                <w:i w:val="false"/>
                <w:color w:val="000000"/>
                <w:sz w:val="20"/>
              </w:rPr>
              <w:t>
</w:t>
            </w:r>
            <w:r>
              <w:rPr>
                <w:rFonts w:ascii="Consolas"/>
                <w:b w:val="false"/>
                <w:i w:val="false"/>
                <w:color w:val="000000"/>
                <w:sz w:val="20"/>
              </w:rPr>
              <w:t xml:space="preserve">рабочего места (участка)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рабочие дежурных и ремонтных бригад </w:t>
            </w:r>
            <w:r>
              <w:br/>
            </w:r>
            <w:r>
              <w:rPr>
                <w:rFonts w:ascii="Consolas"/>
                <w:b w:val="false"/>
                <w:i w:val="false"/>
                <w:color w:val="000000"/>
                <w:sz w:val="20"/>
              </w:rPr>
              <w:t>
</w:t>
            </w:r>
            <w:r>
              <w:rPr>
                <w:rFonts w:ascii="Consolas"/>
                <w:b w:val="false"/>
                <w:i w:val="false"/>
                <w:color w:val="000000"/>
                <w:sz w:val="20"/>
              </w:rPr>
              <w:t xml:space="preserve">Примечание. Продолжительность дополнительного отпуска аналогична отпуску, установленному для рабочих </w:t>
            </w:r>
            <w:r>
              <w:br/>
            </w:r>
            <w:r>
              <w:rPr>
                <w:rFonts w:ascii="Consolas"/>
                <w:b w:val="false"/>
                <w:i w:val="false"/>
                <w:color w:val="000000"/>
                <w:sz w:val="20"/>
              </w:rPr>
              <w:t>
</w:t>
            </w:r>
            <w:r>
              <w:rPr>
                <w:rFonts w:ascii="Consolas"/>
                <w:b w:val="false"/>
                <w:i w:val="false"/>
                <w:color w:val="000000"/>
                <w:sz w:val="20"/>
              </w:rPr>
              <w:t>обслуживаемых ими цехов и участков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РЕЗИНОВЫЕ ТЕХНИЧЕСКИЕ ИЗДЕЛИЯ И РЕЗИНОВАЯ ОБУВЬ</w:t>
            </w:r>
            <w:r>
              <w:br/>
            </w:r>
            <w:r>
              <w:rPr>
                <w:rFonts w:ascii="Consolas"/>
                <w:b w:val="false"/>
                <w:i w:val="false"/>
                <w:color w:val="000000"/>
                <w:sz w:val="20"/>
              </w:rPr>
              <w:t>
</w:t>
            </w:r>
            <w:r>
              <w:rPr>
                <w:rFonts w:ascii="Consolas"/>
                <w:b/>
                <w:i w:val="false"/>
                <w:color w:val="000000"/>
                <w:sz w:val="20"/>
              </w:rPr>
              <w:t>Подготовительное производство</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резиновых клеев и покрытий, занятый варкой фактиса, разогревом и варкой мягчителей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Бригадир на участках основного производства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резиновых смесей; </w:t>
            </w:r>
            <w:r>
              <w:br/>
            </w:r>
            <w:r>
              <w:rPr>
                <w:rFonts w:ascii="Consolas"/>
                <w:b w:val="false"/>
                <w:i w:val="false"/>
                <w:color w:val="000000"/>
                <w:sz w:val="20"/>
              </w:rPr>
              <w:t>
</w:t>
            </w:r>
            <w:r>
              <w:rPr>
                <w:rFonts w:ascii="Consolas"/>
                <w:b w:val="false"/>
                <w:i w:val="false"/>
                <w:color w:val="000000"/>
                <w:sz w:val="20"/>
              </w:rPr>
              <w:t>дробильщик, занятый дроблением химикатов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стрейнера, термопластикаторщик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резиносмесителя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Наладчик-инструктор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Пропарщик, занятый распаркой каучука; </w:t>
            </w:r>
            <w:r>
              <w:br/>
            </w:r>
            <w:r>
              <w:rPr>
                <w:rFonts w:ascii="Consolas"/>
                <w:b w:val="false"/>
                <w:i w:val="false"/>
                <w:color w:val="000000"/>
                <w:sz w:val="20"/>
              </w:rPr>
              <w:t>
</w:t>
            </w:r>
            <w:r>
              <w:rPr>
                <w:rFonts w:ascii="Consolas"/>
                <w:b w:val="false"/>
                <w:i w:val="false"/>
                <w:color w:val="000000"/>
                <w:sz w:val="20"/>
              </w:rPr>
              <w:t>просевальщик, занятый просевом химикатов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Просевальщик, занятый просевом технического углерода (сажи)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эластомеров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в меловой и на вальцовке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Составитель-навесчик каучуков и ингредиентов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холодильщик резиновых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постоянно работающий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Цехи (участки) каландров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Вырубщик заготовок и изделий, работающий в потоке с каландром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резиновых смесей, занятый разогревом резиновых смесей (во всех цехах и производствах)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Закройщик резиновых изделий и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каландра и каландровщик резиновых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Перекатчик ткани и прокладки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упаковкой изоленты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Укладчик-упаковщик, занятый упаковкой изоленты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резиновых рукавов, </w:t>
            </w:r>
            <w:r>
              <w:br/>
            </w:r>
            <w:r>
              <w:rPr>
                <w:rFonts w:ascii="Consolas"/>
                <w:b w:val="false"/>
                <w:i w:val="false"/>
                <w:color w:val="000000"/>
                <w:sz w:val="20"/>
              </w:rPr>
              <w:t>
</w:t>
            </w:r>
            <w:r>
              <w:rPr>
                <w:rFonts w:ascii="Consolas"/>
                <w:b/>
                <w:i w:val="false"/>
                <w:color w:val="000000"/>
                <w:sz w:val="20"/>
              </w:rPr>
              <w:t>шлангов и трубок</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промывки, занятый промывкой сучильных рукавов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Автоматчик на узловязальных и навивочных автоматах и станках, занятый на технологическом потоке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Бригадир на участках основного производства Примечание. Продолжительность дополнительного отпуска аналогична отпуску, установленному для рабочих обслуживаемых ими цехов и участков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Вулканизаторщик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 бинта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Закройщик резиновых изделий и деталей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Заготовщик-пошивальщик резиновых изделий и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Испытатель резиновых изделий: гидравликой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керосином и тальком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Клейщик резиновых технических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Маркировщик, занятый на станке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оплеточной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шприц-машины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Наладчик-инструктор, занятый наладкой шприц-машин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Намазчик деталей, занятый намазкой камер и шлангов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Намотчик проволоки и тросов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Намотчик материалов и полуфабрикатов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Надевальщик резиновых камер на дорны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Наладчик-инструктор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Обрезчик-свертщик рукавов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(транспортный) рабочий, занятый на складах хранения бензина, клея, этилацетата и других химикалий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Прессовщик-освинцовщик рукавов и съемщик свинцовой оболочки с рукавов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внутризаводского транспорта, постоянно работающие в цехах на вывозке готовой продукции, подноске дорн и переноске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внутризаводского транспорта, постоянно работающие в цехах на подвозке полуфабрикатов из подготовительных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рукавов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Съемщик резиновых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Транспортерщик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Тростильщица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Чистильщик-правщик оснастки и приспособлений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резиновых технических </w:t>
            </w:r>
            <w:r>
              <w:br/>
            </w:r>
            <w:r>
              <w:rPr>
                <w:rFonts w:ascii="Consolas"/>
                <w:b w:val="false"/>
                <w:i w:val="false"/>
                <w:color w:val="000000"/>
                <w:sz w:val="20"/>
              </w:rPr>
              <w:t>
</w:t>
            </w:r>
            <w:r>
              <w:rPr>
                <w:rFonts w:ascii="Consolas"/>
                <w:b/>
                <w:i w:val="false"/>
                <w:color w:val="000000"/>
                <w:sz w:val="20"/>
              </w:rPr>
              <w:t xml:space="preserve">изделий формовым и неформовым способами и изделий </w:t>
            </w:r>
            <w:r>
              <w:br/>
            </w:r>
            <w:r>
              <w:rPr>
                <w:rFonts w:ascii="Consolas"/>
                <w:b w:val="false"/>
                <w:i w:val="false"/>
                <w:color w:val="000000"/>
                <w:sz w:val="20"/>
              </w:rPr>
              <w:t>
</w:t>
            </w:r>
            <w:r>
              <w:rPr>
                <w:rFonts w:ascii="Consolas"/>
                <w:b/>
                <w:i w:val="false"/>
                <w:color w:val="000000"/>
                <w:sz w:val="20"/>
              </w:rPr>
              <w:t>санитарии, гигиены и ширпотреба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резиновых клеев и покрытий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промывки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Воскировщик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Вырубщик заготовок и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Закройщик резиновых изделий и деталей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Клейщик резиновых технических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Обрезчик выпрессовок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Окрасчик-лакировщик резиновых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Прожигальщик зондов и катетеров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Прессовщик-вулканизаторщик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Ремонтировщик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участка латунировки, оцинковки и никелировки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Сверловщик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по обработке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Шероховщик-шлифовщик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металла, отливок, изделий и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Чистильщик-правщик оснастки и приспособлений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ремней и транспортных лент</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Каландровщик резиновых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перекаткой транспортных лент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ремней и транспортных лент, занятый сборкой поручней метро и ремней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прорезиненных тканей и </w:t>
            </w:r>
            <w:r>
              <w:br/>
            </w:r>
            <w:r>
              <w:rPr>
                <w:rFonts w:ascii="Consolas"/>
                <w:b w:val="false"/>
                <w:i w:val="false"/>
                <w:color w:val="000000"/>
                <w:sz w:val="20"/>
              </w:rPr>
              <w:t>
</w:t>
            </w:r>
            <w:r>
              <w:rPr>
                <w:rFonts w:ascii="Consolas"/>
                <w:b/>
                <w:i w:val="false"/>
                <w:color w:val="000000"/>
                <w:sz w:val="20"/>
              </w:rPr>
              <w:t>резинового клея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смесей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Вулканизаторщик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Дублировщик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шпрединг-машины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Намазчик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чисткой тары из-под клея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Гуммирование валов, химаппаратуры и других изделий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Гуммировальщик металлозделий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по обработке резиновых изделий, занятый обработкой гумминированных валов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металла, отливок, изделий и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резиновых тонкостенных изделий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тонкостенных изделий (оболочек из латекса), герметиков на </w:t>
            </w:r>
            <w:r>
              <w:br/>
            </w:r>
            <w:r>
              <w:rPr>
                <w:rFonts w:ascii="Consolas"/>
                <w:b w:val="false"/>
                <w:i w:val="false"/>
                <w:color w:val="000000"/>
                <w:sz w:val="20"/>
              </w:rPr>
              <w:t>
</w:t>
            </w:r>
            <w:r>
              <w:rPr>
                <w:rFonts w:ascii="Consolas"/>
                <w:b/>
                <w:i w:val="false"/>
                <w:color w:val="000000"/>
                <w:sz w:val="20"/>
              </w:rPr>
              <w:t>основе жидкого тиокола и окисных соединений марганца и свинца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резиновых клеев и покрытий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промывки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Испытатель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занятый на разбраковке оболочек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маканых изделий из латексов и клеев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Ремонтировщик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Съемщик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бесшовных (маканых) изделий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клеев и покрытий, закатчик венчика бесшовных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 окрасчик-лакировщик резиновых изделий; изготовитель маканых изделий из латексов и клеев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производства изделий методом ионного отложения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Съемщик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бесшовных (маканых) </w:t>
            </w:r>
            <w:r>
              <w:br/>
            </w:r>
            <w:r>
              <w:rPr>
                <w:rFonts w:ascii="Consolas"/>
                <w:b w:val="false"/>
                <w:i w:val="false"/>
                <w:color w:val="000000"/>
                <w:sz w:val="20"/>
              </w:rPr>
              <w:t>
</w:t>
            </w:r>
            <w:r>
              <w:rPr>
                <w:rFonts w:ascii="Consolas"/>
                <w:b/>
                <w:i w:val="false"/>
                <w:color w:val="000000"/>
                <w:sz w:val="20"/>
              </w:rPr>
              <w:t xml:space="preserve">изделий на основе латексов, содержащих </w:t>
            </w:r>
            <w:r>
              <w:br/>
            </w:r>
            <w:r>
              <w:rPr>
                <w:rFonts w:ascii="Consolas"/>
                <w:b w:val="false"/>
                <w:i w:val="false"/>
                <w:color w:val="000000"/>
                <w:sz w:val="20"/>
              </w:rPr>
              <w:t>
</w:t>
            </w:r>
            <w:r>
              <w:rPr>
                <w:rFonts w:ascii="Consolas"/>
                <w:b/>
                <w:i w:val="false"/>
                <w:color w:val="000000"/>
                <w:sz w:val="20"/>
              </w:rPr>
              <w:t>свободный хлоропрен (от 0,2 до 0,6%)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латексной смеси; аппаратчик сушки, аппаратчик промывки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 закатчик венчика бесшовных изделий; ремонтировщик резиновых изделий; изготовитель маканых изделий из латексов и клеев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инженерно-воздухоплавательного </w:t>
            </w:r>
            <w:r>
              <w:br/>
            </w:r>
            <w:r>
              <w:rPr>
                <w:rFonts w:ascii="Consolas"/>
                <w:b w:val="false"/>
                <w:i w:val="false"/>
                <w:color w:val="000000"/>
                <w:sz w:val="20"/>
              </w:rPr>
              <w:t>
</w:t>
            </w:r>
            <w:r>
              <w:rPr>
                <w:rFonts w:ascii="Consolas"/>
                <w:b/>
                <w:i w:val="false"/>
                <w:color w:val="000000"/>
                <w:sz w:val="20"/>
              </w:rPr>
              <w:t>имущества и средств химзащиты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Клейщик инженерного имущества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Клейщик изделий химзащиты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маканых изделий, занятый из латексов и клеев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резиновых изделий, занятый на работах с применением клея и талька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резиновой обуви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Закройно-намазочные цехи (участки)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Вырубщик заготовок и изделий, занятый на вырубных прессах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Дублировщик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Запускальщик на поток, занятый на работах с применением клея, мази и талька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Закройщик резиновых изделий и деталей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Намазчик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Цехи (участки) сборки резиновой обуви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Клейщик резиновой обуви и другие рабочие, работающие в ритме непосредственно на сборочных конвейерах, комбинатах и столах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каландра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Окрасчик-лакировщик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Сливщик-разливщик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вне сборочных конвейеров, комбинатов, столов, но применяющие мази, клей, растворители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Цехи (участки) штамповки галош</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Штамповщик резиновой обуви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Цехи (участки) формовой резиновой обуви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Исправитель дефектов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Прессовщик-вулканизаторщик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Шерховщик-шлифовщик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изготовлением обуви на литьевых агрегатах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Участки лакировки резиновой обуви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клеев и покрытий с применением лака, смолы, масла и фактиса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Комплектовщик колодок, сортировщик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Окрасчик лакировщик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Сливщик-разливщик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Съемщик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Чистильщик-правщик оснастки и приспособлений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Транспортно-колодочные цехи (участки)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Цехи и участки вулканизации на всех </w:t>
            </w:r>
            <w:r>
              <w:rPr>
                <w:rFonts w:ascii="Consolas"/>
                <w:b/>
                <w:i w:val="false"/>
                <w:color w:val="000000"/>
                <w:sz w:val="20"/>
              </w:rPr>
              <w:t>производствах</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Прессовщик-вулканизаторщик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контрольно-измерительным </w:t>
            </w:r>
            <w:r>
              <w:rPr>
                <w:rFonts w:ascii="Consolas"/>
                <w:b w:val="false"/>
                <w:i w:val="false"/>
                <w:color w:val="000000"/>
                <w:sz w:val="20"/>
              </w:rPr>
              <w:t>приборам и автоматике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Отделочно-сортировочные цехи (участки)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Штампелевщик этикеток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губчатых изделий из латекса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эбонитовых изделий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сушки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Клейщик эбонитовых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Окрасчик-лакировщик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Отделочник резиновых изделий, занятый обжигом эбонитовых баков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Плавильщик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участков: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приготовления эбонитовой пыли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обработки и протравки кислотами и по испытанию эбонитовых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на выправке и обрезке горячих эбонитовых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Токарь по обработке резиновых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Шерховщик-шлифовщик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Фрезеровщик по эбониту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регенерата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Цехи (участки): склад старой резины (подготовительный, дробления), девулканизации, обезвоживания, растворения и отгонки, подготовки и шихтования мягчителей и обработки девулканизата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резиновых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Весовщик, занятый на талькировании регенерата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Девулканизаторщик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Просеивальщик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Приемщик сырья, полуфабрикатов и готовой продукции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Рафинировщик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утильной резины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девулканизатора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Сливщик-разливщик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Транспортерщик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губчатых изделий из резиновых смесей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Клейщик изделий ширпотреба и сангигиены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Прессовщик-вулканизаторщик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бризола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Участки смешения компонентов в смесителях с последующей вулканизацией, вальцеванием, каландрированием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резиновых смесей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Каландровщик резиновых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резиносмесителя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Экспериментальные и модельные цехи и мастерские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Закройщик резиновых изделий и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Клейщик резиновой обуви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Модельер-конфекционист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на изготовлении резиновых смесей, каландривании и вулканизации опытных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Подсобно-вспомогательные рабочие и рабочие </w:t>
            </w:r>
            <w:r>
              <w:br/>
            </w:r>
            <w:r>
              <w:rPr>
                <w:rFonts w:ascii="Consolas"/>
                <w:b w:val="false"/>
                <w:i w:val="false"/>
                <w:color w:val="000000"/>
                <w:sz w:val="20"/>
              </w:rPr>
              <w:t>
</w:t>
            </w:r>
            <w:r>
              <w:rPr>
                <w:rFonts w:ascii="Consolas"/>
                <w:b/>
                <w:i w:val="false"/>
                <w:color w:val="000000"/>
                <w:sz w:val="20"/>
              </w:rPr>
              <w:t xml:space="preserve">дежурных и ремонтных бригад резиновых технических </w:t>
            </w:r>
            <w:r>
              <w:br/>
            </w:r>
            <w:r>
              <w:rPr>
                <w:rFonts w:ascii="Consolas"/>
                <w:b w:val="false"/>
                <w:i w:val="false"/>
                <w:color w:val="000000"/>
                <w:sz w:val="20"/>
              </w:rPr>
              <w:t>
</w:t>
            </w:r>
            <w:r>
              <w:rPr>
                <w:rFonts w:ascii="Consolas"/>
                <w:b/>
                <w:i w:val="false"/>
                <w:color w:val="000000"/>
                <w:sz w:val="20"/>
              </w:rPr>
              <w:t>производств и резиновой обуви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Контролеры ОТК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производств: подготовительного, формовых и неформовых талькированных изделий, эбонитовых клеев и прорезиненных тканей; межоперационный контроль рукавного производства и вулканизации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занятый на контроле каучука и химических ингредиентов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остальных производств (участков) по отбраковке готовой продукции и прочих материалов (кроме тканей-суровья)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Лаборатории, обслуживающие производства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по физико-механическим испытаниям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Лаборант химического анализа, занятый в производстве подготовительных цехов, химических лабораториях, работающий с </w:t>
            </w:r>
            <w:r>
              <w:br/>
            </w:r>
            <w:r>
              <w:rPr>
                <w:rFonts w:ascii="Consolas"/>
                <w:b w:val="false"/>
                <w:i w:val="false"/>
                <w:color w:val="000000"/>
                <w:sz w:val="20"/>
              </w:rPr>
              <w:t>
</w:t>
            </w:r>
            <w:r>
              <w:rPr>
                <w:rFonts w:ascii="Consolas"/>
                <w:b w:val="false"/>
                <w:i w:val="false"/>
                <w:color w:val="000000"/>
                <w:sz w:val="20"/>
              </w:rPr>
              <w:t>химическими веществами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лаборатории, занятые на изготовлении резиновых смесей и вулканизации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 и лаборанты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постоянно работающие с химическими веществами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Прочие работы производств резиновых </w:t>
            </w:r>
            <w:r>
              <w:br/>
            </w:r>
            <w:r>
              <w:rPr>
                <w:rFonts w:ascii="Consolas"/>
                <w:b w:val="false"/>
                <w:i w:val="false"/>
                <w:color w:val="000000"/>
                <w:sz w:val="20"/>
              </w:rPr>
              <w:t>
</w:t>
            </w:r>
            <w:r>
              <w:rPr>
                <w:rFonts w:ascii="Consolas"/>
                <w:b/>
                <w:i w:val="false"/>
                <w:color w:val="000000"/>
                <w:sz w:val="20"/>
              </w:rPr>
              <w:t>технических изделий и резиновой обуви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рекуперации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разливом клеев и 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эластомеров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производственных цехов и на участках станочных и стендовых испытаний при шуме 100 децибел при выделении вредных веществ; внутризаводского транспорта, работающие в основных производственных цехах, занятые на повозке сырья, технического углерода (сажи) и других химических ингредиентов, </w:t>
            </w:r>
            <w:r>
              <w:rPr>
                <w:rFonts w:ascii="Consolas"/>
                <w:b w:val="false"/>
                <w:i w:val="false"/>
                <w:color w:val="000000"/>
                <w:sz w:val="20"/>
              </w:rPr>
              <w:t>вальцованных смесей, полуфабрикатов к рабочим местам; на складировании и перетаривании каучуков, технического углерода (сажи) и других химических ингредиентов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на транспортировке готовой продукции, а также рабочие складов химического сырья и бензохранилищ</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дежурных и ремонтных бригад при обслуживании и ремонте технологического оборудования производственных цехов Примечание. Продолжительность дополнительного отпуска аналогична отпуску, установленному для рабочих соответствующих участков (цехов)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ТЕХНИЧЕСКОГО УГЛЕРОДА (САЖИ)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сменные руководители и специалисты основных цехов и складов готовой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отделения мокрой сероочистки с применением мышьяка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Опытно-экспериментальное производство</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АСБЕСТОВЫХ </w:t>
            </w:r>
            <w:r>
              <w:rPr>
                <w:rFonts w:ascii="Consolas"/>
                <w:b/>
                <w:i w:val="false"/>
                <w:color w:val="000000"/>
                <w:sz w:val="20"/>
              </w:rPr>
              <w:t xml:space="preserve">ТЕХНИЧЕСКИХ ИЗДЕЛИЙ </w:t>
            </w:r>
            <w:r>
              <w:br/>
            </w:r>
            <w:r>
              <w:rPr>
                <w:rFonts w:ascii="Consolas"/>
                <w:b w:val="false"/>
                <w:i w:val="false"/>
                <w:color w:val="000000"/>
                <w:sz w:val="20"/>
              </w:rPr>
              <w:t>
</w:t>
            </w:r>
            <w:r>
              <w:rPr>
                <w:rFonts w:ascii="Consolas"/>
                <w:b/>
                <w:i w:val="false"/>
                <w:color w:val="000000"/>
                <w:sz w:val="20"/>
              </w:rPr>
              <w:t xml:space="preserve">Текстильное производство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сменные руководители и специалисты отделений: приготовительного, чесального, прядильного, ткацкого, набивочного, тканых тормозных лент и других асбестовых изделий; рабочие по обслуживанию подъемно-транспортных </w:t>
            </w:r>
            <w:r>
              <w:rPr>
                <w:rFonts w:ascii="Consolas"/>
                <w:b w:val="false"/>
                <w:i w:val="false"/>
                <w:color w:val="000000"/>
                <w:sz w:val="20"/>
              </w:rPr>
              <w:t xml:space="preserve">приспособлений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проволоко-тянульных отделений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асбестовых: картона, бумаги, </w:t>
            </w:r>
            <w:r>
              <w:rPr>
                <w:rFonts w:ascii="Consolas"/>
                <w:b/>
                <w:i w:val="false"/>
                <w:color w:val="000000"/>
                <w:sz w:val="20"/>
              </w:rPr>
              <w:t>фильтрпластин, фильтрволокна и изделий из них</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сменные руководители и специалисты отделений: подготовительно- дробильного, рольного, приготовления </w:t>
            </w:r>
            <w:r>
              <w:br/>
            </w:r>
            <w:r>
              <w:rPr>
                <w:rFonts w:ascii="Consolas"/>
                <w:b w:val="false"/>
                <w:i w:val="false"/>
                <w:color w:val="000000"/>
                <w:sz w:val="20"/>
              </w:rPr>
              <w:t>
</w:t>
            </w:r>
            <w:r>
              <w:rPr>
                <w:rFonts w:ascii="Consolas"/>
                <w:b w:val="false"/>
                <w:i w:val="false"/>
                <w:color w:val="000000"/>
                <w:sz w:val="20"/>
              </w:rPr>
              <w:t>клеев и паст из химикатов (при размещении в рольном отделении), участка штамповки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Другие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паронитов: электронита, </w:t>
            </w:r>
            <w:r>
              <w:rPr>
                <w:rFonts w:ascii="Consolas"/>
                <w:b/>
                <w:i w:val="false"/>
                <w:color w:val="000000"/>
                <w:sz w:val="20"/>
              </w:rPr>
              <w:t xml:space="preserve">ферронита, фриванита и других </w:t>
            </w:r>
            <w:r>
              <w:br/>
            </w:r>
            <w:r>
              <w:rPr>
                <w:rFonts w:ascii="Consolas"/>
                <w:b w:val="false"/>
                <w:i w:val="false"/>
                <w:color w:val="000000"/>
                <w:sz w:val="20"/>
              </w:rPr>
              <w:t>
</w:t>
            </w:r>
            <w:r>
              <w:rPr>
                <w:rFonts w:ascii="Consolas"/>
                <w:b/>
                <w:i w:val="false"/>
                <w:color w:val="000000"/>
                <w:sz w:val="20"/>
              </w:rPr>
              <w:t>паронитов и изделий из них</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сменные руководители и специалисты участков: подготовки асбеста и ингредиентов, изготовления и листования </w:t>
            </w:r>
            <w:r>
              <w:br/>
            </w:r>
            <w:r>
              <w:rPr>
                <w:rFonts w:ascii="Consolas"/>
                <w:b w:val="false"/>
                <w:i w:val="false"/>
                <w:color w:val="000000"/>
                <w:sz w:val="20"/>
              </w:rPr>
              <w:t>
</w:t>
            </w:r>
            <w:r>
              <w:rPr>
                <w:rFonts w:ascii="Consolas"/>
                <w:b w:val="false"/>
                <w:i w:val="false"/>
                <w:color w:val="000000"/>
                <w:sz w:val="20"/>
              </w:rPr>
              <w:t>асбестовых 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занятые на изготовлении </w:t>
            </w:r>
            <w:r>
              <w:br/>
            </w:r>
            <w:r>
              <w:rPr>
                <w:rFonts w:ascii="Consolas"/>
                <w:b w:val="false"/>
                <w:i w:val="false"/>
                <w:color w:val="000000"/>
                <w:sz w:val="20"/>
              </w:rPr>
              <w:t>
</w:t>
            </w:r>
            <w:r>
              <w:rPr>
                <w:rFonts w:ascii="Consolas"/>
                <w:b w:val="false"/>
                <w:i w:val="false"/>
                <w:color w:val="000000"/>
                <w:sz w:val="20"/>
              </w:rPr>
              <w:t xml:space="preserve">асбометаллического полотна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фрикционных и тормозных изделий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сменные руководители и специалисты участков: подготовки асбеста и ингредиентов, изготовления асбестовых </w:t>
            </w:r>
            <w:r>
              <w:br/>
            </w:r>
            <w:r>
              <w:rPr>
                <w:rFonts w:ascii="Consolas"/>
                <w:b w:val="false"/>
                <w:i w:val="false"/>
                <w:color w:val="000000"/>
                <w:sz w:val="20"/>
              </w:rPr>
              <w:t>
</w:t>
            </w:r>
            <w:r>
              <w:rPr>
                <w:rFonts w:ascii="Consolas"/>
                <w:b w:val="false"/>
                <w:i w:val="false"/>
                <w:color w:val="000000"/>
                <w:sz w:val="20"/>
              </w:rPr>
              <w:t>масс, просушки асбестовых масс, приготовления бакелитовых пропиток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Пескоструйщик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обслуживанию пылегазоулавливающих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вентиляционных установок и рабочие механической обработки изделий на основе асбеста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Опытно-экспериментальное производство </w:t>
            </w:r>
            <w:r>
              <w:br/>
            </w:r>
            <w:r>
              <w:rPr>
                <w:rFonts w:ascii="Consolas"/>
                <w:b w:val="false"/>
                <w:i w:val="false"/>
                <w:color w:val="000000"/>
                <w:sz w:val="20"/>
              </w:rPr>
              <w:t>
</w:t>
            </w:r>
            <w:r>
              <w:rPr>
                <w:rFonts w:ascii="Consolas"/>
                <w:b w:val="false"/>
                <w:i w:val="false"/>
                <w:color w:val="000000"/>
                <w:sz w:val="20"/>
              </w:rPr>
              <w:t>асбестовых технических изделий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Примечание. Продолжительность дополнительного отпуска аналогична </w:t>
            </w:r>
            <w:r>
              <w:br/>
            </w:r>
            <w:r>
              <w:rPr>
                <w:rFonts w:ascii="Consolas"/>
                <w:b w:val="false"/>
                <w:i w:val="false"/>
                <w:color w:val="000000"/>
                <w:sz w:val="20"/>
              </w:rPr>
              <w:t>
</w:t>
            </w:r>
            <w:r>
              <w:rPr>
                <w:rFonts w:ascii="Consolas"/>
                <w:b w:val="false"/>
                <w:i w:val="false"/>
                <w:color w:val="000000"/>
                <w:sz w:val="20"/>
              </w:rPr>
              <w:t xml:space="preserve">отпуску, установленному для соответствующих профессий и должностей производственных цехов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ВСПОМОГАТЕЛЬНЫЕ ЦЕХИ И СЛУЖБЫ, ОБСЛУЖИВАЮЩИЕ </w:t>
            </w:r>
            <w:r>
              <w:br/>
            </w:r>
            <w:r>
              <w:rPr>
                <w:rFonts w:ascii="Consolas"/>
                <w:b w:val="false"/>
                <w:i w:val="false"/>
                <w:color w:val="000000"/>
                <w:sz w:val="20"/>
              </w:rPr>
              <w:t>
</w:t>
            </w:r>
            <w:r>
              <w:rPr>
                <w:rFonts w:ascii="Consolas"/>
                <w:b/>
                <w:i w:val="false"/>
                <w:color w:val="000000"/>
                <w:sz w:val="20"/>
              </w:rPr>
              <w:t>ХИМИЧЕСКИЕ ПРОИЗВОДСТВА</w:t>
            </w:r>
            <w:r>
              <w:rPr>
                <w:rFonts w:ascii="Consolas"/>
                <w:b w:val="false"/>
                <w:i w:val="false"/>
                <w:color w:val="000000"/>
                <w:sz w:val="20"/>
              </w:rPr>
              <w:t> </w:t>
            </w:r>
            <w:r>
              <w:br/>
            </w:r>
            <w:r>
              <w:rPr>
                <w:rFonts w:ascii="Consolas"/>
                <w:b w:val="false"/>
                <w:i w:val="false"/>
                <w:color w:val="000000"/>
                <w:sz w:val="20"/>
              </w:rPr>
              <w:t>
</w:t>
            </w:r>
            <w:r>
              <w:rPr>
                <w:rFonts w:ascii="Consolas"/>
                <w:b/>
                <w:i w:val="false"/>
                <w:color w:val="000000"/>
                <w:sz w:val="20"/>
              </w:rPr>
              <w:t xml:space="preserve">Камнелитейное производство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за </w:t>
            </w:r>
            <w:r>
              <w:br/>
            </w:r>
            <w:r>
              <w:rPr>
                <w:rFonts w:ascii="Consolas"/>
                <w:b w:val="false"/>
                <w:i w:val="false"/>
                <w:color w:val="000000"/>
                <w:sz w:val="20"/>
              </w:rPr>
              <w:t>
</w:t>
            </w:r>
            <w:r>
              <w:rPr>
                <w:rFonts w:ascii="Consolas"/>
                <w:b w:val="false"/>
                <w:i w:val="false"/>
                <w:color w:val="000000"/>
                <w:sz w:val="20"/>
              </w:rPr>
              <w:t>исключением перечисленных в следующем пункте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машинист компрессорных установок, модельщик выплавляемых моделей, плотник, транспортировщик, 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Цехи и мастерские антикоррозийных </w:t>
            </w:r>
            <w:r>
              <w:br/>
            </w:r>
            <w:r>
              <w:rPr>
                <w:rFonts w:ascii="Consolas"/>
                <w:b w:val="false"/>
                <w:i w:val="false"/>
                <w:color w:val="000000"/>
                <w:sz w:val="20"/>
              </w:rPr>
              <w:t>
</w:t>
            </w:r>
            <w:r>
              <w:rPr>
                <w:rFonts w:ascii="Consolas"/>
                <w:b/>
                <w:i w:val="false"/>
                <w:color w:val="000000"/>
                <w:sz w:val="20"/>
              </w:rPr>
              <w:t>(защитных) покрытий и изделий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Пескоструйщик; металлизатор, занятый на работе с медью, цинком, свинцом, кадмием и другими металлами, футеровщик (кислотоупорщик) и кислотоупорщик на гуммировочных работах (кислотоупорщик- гуммировщик)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Все другие 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Газоспасательные станции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Газоспасательные 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Лаборант по анализу газов и пыли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w:t>
            </w:r>
            <w:r>
              <w:br/>
            </w:r>
            <w:r>
              <w:rPr>
                <w:rFonts w:ascii="Consolas"/>
                <w:b w:val="false"/>
                <w:i w:val="false"/>
                <w:color w:val="000000"/>
                <w:sz w:val="20"/>
              </w:rPr>
              <w:t>
</w:t>
            </w:r>
            <w:r>
              <w:rPr>
                <w:rFonts w:ascii="Consolas"/>
                <w:b w:val="false"/>
                <w:i w:val="false"/>
                <w:color w:val="000000"/>
                <w:sz w:val="20"/>
              </w:rPr>
              <w:t>Примечание. Продолжительность рабочего дня должна соответствовать рабочему дню, установленному в производстве, которое ими обслуживается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Гужевой транспорт</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Возчик, занятый на отвозке шлака и других химических отходов, мусора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Возчик, занятый перевозкой химпродуктов и отходов технического углерода (сажи)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Погрузка и разгрузка химического </w:t>
            </w:r>
            <w:r>
              <w:br/>
            </w:r>
            <w:r>
              <w:rPr>
                <w:rFonts w:ascii="Consolas"/>
                <w:b w:val="false"/>
                <w:i w:val="false"/>
                <w:color w:val="000000"/>
                <w:sz w:val="20"/>
              </w:rPr>
              <w:t>
</w:t>
            </w:r>
            <w:r>
              <w:rPr>
                <w:rFonts w:ascii="Consolas"/>
                <w:b/>
                <w:i w:val="false"/>
                <w:color w:val="000000"/>
                <w:sz w:val="20"/>
              </w:rPr>
              <w:t>сырья, продукции и отходов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погрузке и разгрузке химического сырья, продукции и отходов, обладающих токсичными, едкими и раздражающими свойствами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Прачечные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 приему и стирке спецодежды, загрязненной токсическими, едкими и раздражающими химическими веществами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 ремонту спецодежды, обувщик по ремонту обуви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Бытовые помещения и санузлы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цеховых, бытовых помещений, санпропускников (бань) и санузлов Примечание. Продолжительность дополнительного отпуска аналогична отпуску, установленному рабочим производства, которое ими обслуживается, но не свыше 12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электро- и автотележки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 и машинист крана (крановщик) при работе с двигателями внутреннего сгорания, электродвигателями и паровыми двигателями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Сварщик пластмасс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уборщик территории (улиц)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13. МИКРОБИОЛОГИЧЕСКИЕ ПРОИЗВОДСТВА </w:t>
            </w:r>
            <w:r>
              <w:br/>
            </w:r>
            <w:r>
              <w:rPr>
                <w:rFonts w:ascii="Consolas"/>
                <w:b w:val="false"/>
                <w:i w:val="false"/>
                <w:color w:val="000000"/>
                <w:sz w:val="20"/>
              </w:rPr>
              <w:t>
</w:t>
            </w:r>
            <w:r>
              <w:rPr>
                <w:rFonts w:ascii="Consolas"/>
                <w:b/>
                <w:i w:val="false"/>
                <w:color w:val="000000"/>
                <w:sz w:val="20"/>
              </w:rPr>
              <w:t xml:space="preserve">Производство сахаров методом </w:t>
            </w:r>
            <w:r>
              <w:br/>
            </w:r>
            <w:r>
              <w:rPr>
                <w:rFonts w:ascii="Consolas"/>
                <w:b w:val="false"/>
                <w:i w:val="false"/>
                <w:color w:val="000000"/>
                <w:sz w:val="20"/>
              </w:rPr>
              <w:t>
</w:t>
            </w:r>
            <w:r>
              <w:rPr>
                <w:rFonts w:ascii="Consolas"/>
                <w:b/>
                <w:i w:val="false"/>
                <w:color w:val="000000"/>
                <w:sz w:val="20"/>
              </w:rPr>
              <w:t>гидролиза растительных материалов</w:t>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фильтрации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 обслуживающий бункера варочного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Кислотчик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Нейтрализаторщик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аппаратурного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отстаивания и теплообмена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обслуживанию пылегазоулавливающих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спирта этилового гидролизного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перегонки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выращивания дрожжей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биомассы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аппаратурного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фурфурола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сменные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ксилозы, ксилита и ксилитана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дегидратации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фильтрации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выпарной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Кристализаторщик-центрифуговщик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компрессорных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Реакторщик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ионообмена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контрольно-измерительным приборам и автоматике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аппаратурного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глюкозы из растительного сырья</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абсорбции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солевой реактификации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сушки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фильтрации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выпарной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Диффузорщик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Инверторщик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Кристаллизаторщик-центрифуговщик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Нейтрализаторщик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ионообмена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(транспортный) рабочий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аппаратурного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Сменный мастер, занятый в цехе глюкозы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Производства антибиотиков немедицинского </w:t>
            </w:r>
            <w:r>
              <w:br/>
            </w:r>
            <w:r>
              <w:rPr>
                <w:rFonts w:ascii="Consolas"/>
                <w:b w:val="false"/>
                <w:i w:val="false"/>
                <w:color w:val="000000"/>
                <w:sz w:val="20"/>
              </w:rPr>
              <w:t>
</w:t>
            </w:r>
            <w:r>
              <w:rPr>
                <w:rFonts w:ascii="Consolas"/>
                <w:b/>
                <w:i w:val="false"/>
                <w:color w:val="000000"/>
                <w:sz w:val="20"/>
              </w:rPr>
              <w:t xml:space="preserve">назначения, удобрений и инсектицидных препаратов, </w:t>
            </w:r>
            <w:r>
              <w:br/>
            </w:r>
            <w:r>
              <w:rPr>
                <w:rFonts w:ascii="Consolas"/>
                <w:b w:val="false"/>
                <w:i w:val="false"/>
                <w:color w:val="000000"/>
                <w:sz w:val="20"/>
              </w:rPr>
              <w:t>
</w:t>
            </w:r>
            <w:r>
              <w:rPr>
                <w:rFonts w:ascii="Consolas"/>
                <w:b/>
                <w:i w:val="false"/>
                <w:color w:val="000000"/>
                <w:sz w:val="20"/>
              </w:rPr>
              <w:t>получаемых биологическим синтезом</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непосредственно занятые в указанных производствах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премиксов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Производство ферментных препаратов, получаемых биологическим синтезом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рабочие, сменные руководители и специалисты, непосредственно и постоянно занятые на работах с живыми микроорганизмами и готовыми ферментными препаратами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остальные 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лизина путем микробиологического синтеза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сменные руководители и специалисты, непосредственно занятые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кормовых дрожжей и белково-витаминных концентратов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сменные руководители и специалисты, непосредственно занятые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поликарбоновых кислот и лигностимулирующих удобрений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сменные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нитролигнина и его производных (сунил, игетан и др.)</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сменные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карбонизированного </w:t>
            </w:r>
            <w:r>
              <w:br/>
            </w:r>
            <w:r>
              <w:rPr>
                <w:rFonts w:ascii="Consolas"/>
                <w:b w:val="false"/>
                <w:i w:val="false"/>
                <w:color w:val="000000"/>
                <w:sz w:val="20"/>
              </w:rPr>
              <w:t>
</w:t>
            </w:r>
            <w:r>
              <w:rPr>
                <w:rFonts w:ascii="Consolas"/>
                <w:b/>
                <w:i w:val="false"/>
                <w:color w:val="000000"/>
                <w:sz w:val="20"/>
              </w:rPr>
              <w:t>лигнина и активных углей из лигнина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сменные руководители и специалисты, непосредственно занятые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Сушка и брикетирование лигнина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сменные руководители и специалисты, непосредственно занятые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юглона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сменные руководители и специалисты, непосредственно занятые в данном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ацетона, бетанола, этанола </w:t>
            </w:r>
            <w:r>
              <w:br/>
            </w:r>
            <w:r>
              <w:rPr>
                <w:rFonts w:ascii="Consolas"/>
                <w:b w:val="false"/>
                <w:i w:val="false"/>
                <w:color w:val="000000"/>
                <w:sz w:val="20"/>
              </w:rPr>
              <w:t>
</w:t>
            </w:r>
            <w:r>
              <w:rPr>
                <w:rFonts w:ascii="Consolas"/>
                <w:b w:val="false"/>
                <w:i w:val="false"/>
                <w:color w:val="000000"/>
                <w:sz w:val="20"/>
              </w:rPr>
              <w:t>путем биологического синтеза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ферментации затора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Декантаторщик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Инокуляторщик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на подаче муки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ректификационного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Сливщик-разливщик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Стерилизаторщик питательных сред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Сменные руководители и специалисты, занятые в ацетоно-бутиловом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Прочие профессии микробиологических производств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Футеровщик (кислотоупорщик), занятый на горячих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на работах в боксах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14. МЕТАЛЛООБРАБОТКА ЛИТЕЙНОЕ ПРОИЗВОДСТВО </w:t>
            </w:r>
            <w:r>
              <w:br/>
            </w:r>
            <w:r>
              <w:rPr>
                <w:rFonts w:ascii="Consolas"/>
                <w:b w:val="false"/>
                <w:i w:val="false"/>
                <w:color w:val="000000"/>
                <w:sz w:val="20"/>
              </w:rPr>
              <w:t>
</w:t>
            </w:r>
            <w:r>
              <w:rPr>
                <w:rFonts w:ascii="Consolas"/>
                <w:b/>
                <w:i w:val="false"/>
                <w:color w:val="000000"/>
                <w:sz w:val="20"/>
              </w:rPr>
              <w:t xml:space="preserve">Рабочие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Вагранщик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стана горячей прокатки, занятый на прокатке тонколистовой стали с подмусориванием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литейных смазок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электро- и автотележки, постоянно занятый в плавильном, заливном, формовочном, стержневом, сушильном и обрубном отделениях литейного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Выбивальщик отливок,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автоматизированной выбивке, когда пульт управления удален или изолирован от выбивной решетки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Гидропескоструйщик; гидрочистильщик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Заварщик отливок жидким чугуном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Завальщик шихты в вагранки и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механизированным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Заливщик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Земледел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каркасов, занятый изготовлением и ремонтом металических каркасов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Ковшевой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Кокильщик-сборщик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 на машинах для литья под давлением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 вакуумного, центробежно- вакуумного и центробежного литья, занятый на машинах центробежного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 занятый на клеймовке литья на обрубном и выбивном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мотовоза, водитель электро- и автотележки, занятые транспортировкой жидкого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Модельщик выплавляемых моделей,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приготовлении маршалита, песка и раствора для покрытия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приготовлении модельной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приготовлении моделей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 покраске и обсыпке моделей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на вытопке модельной массы из елок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на комплектовке моделей точного литья по выплавляемым моделям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Модельщик по деревянным моделям и модельщик по металлическим моделям, постоянно занятые ремонтом моделей и шаблонов на формовочном и заливочном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формовочных и стержневых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литейных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Обрубщик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Правильщик металла и сплавов на машинах, занятый правкой литья на прессах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Пультовщик электроплавильной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подвеской горячего литья на конвейере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землеприготовительных участках литейных цехов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обслуживанием и ремонтом оборудования в тоннелях литейных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в отделениях (на участках) заливки и выбивки литья (кроме рабочих, перечисленных в этом подразделе)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на участках оболочковых форм,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формовке оболочковых форм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приготовлении составов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клейке оболочковых форм бакелитовым клеем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 изготовлении оболочковых форм из пульвербакелита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Разметчик, занятый разметкой литья в обрубном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Распределитель работ, постоянно занятый на плавильном, заливочном, стержневом и обрубном участках литейных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форм,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перекладкой грузов на опоках при заливке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видах работ, в том числе на скрепке и раскрепке опок на конвейере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наладкой и ремонтом кокилей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Сталевар конвертера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Стерженщик машинной формовки; стерженщик ручной формовки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Стропальщик, непосредственно занятый на обрубных участках литейных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стержней, форм, формовочных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Термист, занятый на отжиге отливок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в 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в литейных цехах, занятый обслуживанием конвейеров по уборке горелой земли в туннелях литейных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уборкой на горячих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машинной формовки; формовщик ручной формовки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металла, отливок, изделий и деталей, занятый очисткой: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сухим песком и металлическими опилками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дробеструйными машинами в дробеструйных камерах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галтовочных барабанах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постоянно работающий в закрытых помещениях, связанных с горячими участками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и сменный инженер плавильного, заливочного и обрубного участков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и сменный инженер в литейном цехе на других участках (исключая модельные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МАГНИЕВЫХ СПЛАВОВ </w:t>
            </w:r>
            <w:r>
              <w:rPr>
                <w:rFonts w:ascii="Consolas"/>
                <w:b/>
                <w:i w:val="false"/>
                <w:color w:val="000000"/>
                <w:sz w:val="20"/>
              </w:rPr>
              <w:t>С ПРИМЕНЕНИЕМ ФТОРИСТЫХ ПРИСАДОК</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Пирометрист, непосредственно занятый контролем расплавленного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работах в плавильном, заливочном и выбивном отделениях, в цехах литья магниевых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отделкой и подготовкой стержней, холодильников, каркасов, работающие в общем зале, где производится заливка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Составитель фтористых присадок, занятый приготовлением флюсов, с содержанием хлористых и фтористых солей для плавки </w:t>
            </w:r>
            <w:r>
              <w:br/>
            </w:r>
            <w:r>
              <w:rPr>
                <w:rFonts w:ascii="Consolas"/>
                <w:b w:val="false"/>
                <w:i w:val="false"/>
                <w:color w:val="000000"/>
                <w:sz w:val="20"/>
              </w:rPr>
              <w:t>
</w:t>
            </w:r>
            <w:r>
              <w:rPr>
                <w:rFonts w:ascii="Consolas"/>
                <w:b w:val="false"/>
                <w:i w:val="false"/>
                <w:color w:val="000000"/>
                <w:sz w:val="20"/>
              </w:rPr>
              <w:t>магниевых сплавов и работающий непосредственно в зале, где производится заливка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Стерженщик машинной формовки, работающий в общем зале, где </w:t>
            </w:r>
            <w:r>
              <w:br/>
            </w:r>
            <w:r>
              <w:rPr>
                <w:rFonts w:ascii="Consolas"/>
                <w:b w:val="false"/>
                <w:i w:val="false"/>
                <w:color w:val="000000"/>
                <w:sz w:val="20"/>
              </w:rPr>
              <w:t>
</w:t>
            </w:r>
            <w:r>
              <w:rPr>
                <w:rFonts w:ascii="Consolas"/>
                <w:b w:val="false"/>
                <w:i w:val="false"/>
                <w:color w:val="000000"/>
                <w:sz w:val="20"/>
              </w:rPr>
              <w:t>производится заливка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Стерженщик ручной формовки, работающий в общем зале, где производится заливка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машинной формовки, работающий в общем зале, где производится заливка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ручной формовки, работающий в общем зале, где производится заливка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Сменный мастер плавильного, заливочного выбивального отделений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КУЗНЕЧНО-ПРЕССОВЫЕ РАБОТЫ</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стана горячей прокатки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Клепальщик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Кузнец на молотах и прессах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Кузнец-штамповщик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Кузнец ручной ковки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на молотах, прессах и манипуляторах, занятый на обработке горячего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Нагревальщик (сварщик) металла, занятый на ручной и механической подаче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кузнечно-прессового оборудования, постоянно занятый на горячих участках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постоянно занятый в кузнечном цехе и на участках горячей штамповки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Правильщик на машинах и правильщик вручную, занятые правкой горячего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Пружинщик, занятый на горячих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Распределитель работ, постоянно занятый на горячих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Резчик горячего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на горячих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уборкой на горячих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электрооборудования, занятый на горячих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и сменный инженер кузнечного цеха, занятые на горячих участках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ТЕРМИЧЕСКАЯ ОБРАБОТКА</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Нейтрализаторщик цианистых растворов, постоянно занятый нейтрализацией отходов производства, содержащих цианистые соединения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 постоянно занятый в термических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Правильщик на машинах и правильщик вручную, занятые правкой горячих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выполняющие работы по расфасофке циана и цианистых солей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Распределитель работ, постоянно занятый на участках термической обработки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Термист,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свинцовых и цианистых ваннах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хлористо-бариевых и селитровых ваннах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всех остальных видах термической обработки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Термист на установках ТВЧ, термист, занятый на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уборкой на горячих участках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термического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ЦЕХИ ПОКРЫТИЯ МЕТАЛЛОВ И ЭМАЛИРОВАНИЯ</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Воронильщик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Гальваник,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цианистых ваннах и оксидировании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ваннах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работ по металлопокрытиям, непосредственно занятый контролем процесса покрытия стальной ленты свинцовым сплавом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Корректировщик ванн,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цианистых ваннах оксидировании и воронении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ваннах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Лудильщик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Мельник эмальпроизводства, непосредственно, занятый приготовлением эмалировочной массы из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Металлизатор,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с медью и ее сплавами, свинцом, цинком и кадмием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эмали, занятый обжигом изделий, покрытых эмалями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Освинцевальщик, постоянно занятый освинцеванием горячим способом (не гальваническим)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Оцинковщик горячим способом, постоянно занятый на оцинковании горячим способом (не гальваническим)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эмалевых порошков, занятый заготовкой исходных материалов для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обслуживанием машин по нанесению расплавленного свинцового сплава на стальную ленту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золочении горячим способом (не гальваническим)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Эмалировщик, непосредственно занятый нанесением холодной эмалировочной массы на изделия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эмалировочного цеха и участка, непосредственно занятый заготовкой эмалировочной массы и на обжиге эмалированных деталей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на участке покрытия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КОТЕЛЬНОЕ И СУДОСТРОИТЕЛЬНОЕ ПРОИЗВОДСТВА</w:t>
            </w:r>
            <w:r>
              <w:br/>
            </w:r>
            <w:r>
              <w:rPr>
                <w:rFonts w:ascii="Consolas"/>
                <w:b w:val="false"/>
                <w:i w:val="false"/>
                <w:color w:val="000000"/>
                <w:sz w:val="20"/>
              </w:rPr>
              <w:t>
</w:t>
            </w:r>
            <w:r>
              <w:rPr>
                <w:rFonts w:ascii="Consolas"/>
                <w:b/>
                <w:i w:val="false"/>
                <w:color w:val="000000"/>
                <w:sz w:val="20"/>
              </w:rPr>
              <w:t>Металические суда и котельное производство</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Арматурщик железобетонных судов, занятый работой на вибростолах, виброплощадках, кассетных установках и с ручными вибраторами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 занятый вулканизацией гребных валов и переработкой резиновых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Гибщик судовой, занятый на горячей гибке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Гуммировщик металлоизделий, работающий на гуммировании судовых конструкций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судовой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Клепальщик,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клепкой пневматическим молотком </w:t>
            </w:r>
            <w:r>
              <w:br/>
            </w:r>
            <w:r>
              <w:rPr>
                <w:rFonts w:ascii="Consolas"/>
                <w:b w:val="false"/>
                <w:i w:val="false"/>
                <w:color w:val="000000"/>
                <w:sz w:val="20"/>
              </w:rPr>
              <w:t>
</w:t>
            </w:r>
            <w:r>
              <w:rPr>
                <w:rFonts w:ascii="Consolas"/>
                <w:b w:val="false"/>
                <w:i w:val="false"/>
                <w:color w:val="000000"/>
                <w:sz w:val="20"/>
              </w:rPr>
              <w:t xml:space="preserve">вручную судовых изделий и металлоконструкций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нагреванием заклепок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Кольчужник в судостроении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Котельщик судовой и котельщик,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непосредственно изготовлением котлов, резервуаров, цистерн, сосудов и других металлических емкостей и на гибке изделий </w:t>
            </w:r>
            <w:r>
              <w:br/>
            </w:r>
            <w:r>
              <w:rPr>
                <w:rFonts w:ascii="Consolas"/>
                <w:b w:val="false"/>
                <w:i w:val="false"/>
                <w:color w:val="000000"/>
                <w:sz w:val="20"/>
              </w:rPr>
              <w:t>
</w:t>
            </w:r>
            <w:r>
              <w:rPr>
                <w:rFonts w:ascii="Consolas"/>
                <w:b w:val="false"/>
                <w:i w:val="false"/>
                <w:color w:val="000000"/>
                <w:sz w:val="20"/>
              </w:rPr>
              <w:t>(деталей) из котельного железа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ремонте металлоконструкций и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работах пневматическим инструментом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постоянно занятый ремонтом горячих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 в заготовительном, корпусосборочном цехах и в эллинге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Медник по изготовлению судовых изделий, на горячих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занятый плавкой периклаза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Плотник судовой, работающий в закрытых отсеках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Правильщик вручную, занятый правкой переборок и других судовых конструкций с местным нагревом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Проверщик судовой, занятый на секционной, блочной и на стапельной сборке надводных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машинной команды плавучих кранов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сдаточной команды на швартовых, заводских и государственных испытаниях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приготовлением смолы и пластики из формалина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Радиомонтажник судовой,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работой на судах (за исключением открытых беспалубных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работой на ремонтируемых судах (за исключением открытых беспалубных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настройкой, регулировкой и испытанием станции СВЧ при интенсивности облучения от 0,5 до 10 мквт/см2 включительно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настройкой, регулировкой и испытанием станции СВЧ при интенсивности облучения свыше 10 мквт/см2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Рубщик судовой, работающий ручным пневматическим инструментом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Сборщик-достройщик судовой, занятый на работе внутри строящихся и ремонтирующихся судов (за исключением беспалубных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корпусов металических судов, занятый на ремонте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корпусов металических судов, занятый на секционной, блочной и стапельной сборке надводных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постоянным совмещением своей работы с электроприхваткой, газорезкой и обработкой металла ручным пневматическим инструментом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Сварщик пластмасс, занятый сваркой пластиката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Сверловщик-пневматик, работающий пневмоинструментом на судах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Слесарь-механик по испытанию установок и аппаратуры, постоянно занятый регулировкой и испытанием судовых дизелей в закрытых помещениях и внутри судов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Слесарь-монтажник судовой,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монтаже внутри судов (за исключением открытых беспалубных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монтаже внутри судов при ремонте (за исключением открытых беспалубных судов)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регулировке и испытании газовых турбин, судовых дизелей и холодильных установок в закрытых помещениях и внутри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Слесарь-судоремонтник, занятый на работе внутри судов (за исключением открытых беспалубных судов)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механосборочных работ, занятый изготовлением волноводов с применением абразивных материалов сухим способом, припоев и сварки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Столяр судовой, работающий в закрытых отсеках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Судокорпусник-ремонтник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Такелажник судовой, работающий на монтаже оборудования на судах и на ремонте судов (за исключением открытых беспалубных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Трубогибщик судовой, занятый изготовлением судовых трубопроводов с нагреванием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Трубопроводчик судовой, занятый на монтаже и ремонте трубопроводов на судах (за исключением открытых беспалубных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Чеканщик, занятый на работах ручным пневматическим инструментом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Электромонтажник судовой,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работой на судах (за исключением открытых беспалубных судов) и на береговых подземных сооружениях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работой на ремонтируемых судах (за исключением открытых беспалубных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заготовкой, перемоткой свинцового кабеля, разделкой и оконцеванием концов кабеля, набивкой кабельных пробок и сальников на судах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Электрохимобработчик, занятый на анодно- механической резке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судовых конструкций из пластмасс </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Аппаратчик приготовления связующих, занятый на работах с применением полиэфирных и эпоксидных смол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Аппаратчик обработки и сборщик пластмассовых судов, занятый наформировании корпуса и сборке (обработке) стеклопластиковых конструкций и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Обработчик изделий из пластмасс,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 на обработке стеклопластиковых деталей и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 на зачистке изделий из пластмасс и других фенолсодержащих материалов с применением абразивных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Обработчик изделий из пластмасс, занятый обработкой изделий из поропластов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Подсобный рабочий, постоянно занятый в цехах и на участках производства поропластов и изделий из них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Подсобный рабочий, занятый на участках производства судовых конструкций из пластмасс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Слесарь-ремонтник и электромонтер по обслуживанию электрооборудования, занятые в цехах и на участках производства поропластов и изделий из них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Столяр, занятый на выклейке и обработке стеклопластиковых конструкций и изделий из них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Формовщик стеклопластиковых изделий и изготовитель стеклопластиковых гребных винтов, работающие с полиэфирными и эпоксидными смолами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изделий из поропластов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сменные руководители и специалисты, непосредственно занятые по формированию и обработке пластмассовых судовых конструкций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сменные руководители и специалисты, непосредственно занятые в производстве поропластов и изделий из них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ПОДШИПНИКОВ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работающие в цехе шариков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работающие в сортировочных отделениях кузнечного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и непосредственно занятые на испытании подшипников качения во ВНИПП подшипниковой промышленности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работающие в цехе (участке) штамповки роликов в производстве подшипников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Раскатчик, занятый раскаткой колец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постоянно работающие в цехе шариков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Сменные руководители и специалисты, постоянно работающие в сортировочных отделениях кузнечного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постоянно и непосредственно занятые на испытании подшипников качения во ВНИПП подшипниковой промышленности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15. СВАРОЧНЫЕ РАБОТЫ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Газорезчик,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работе в замкнутых сосудах (котлах, резервуарах, баках, отсеках, трюмах)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работе,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наружных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 работах с высокомарганцовистыми сталями и титаном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на работе сжатым воздухом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на машинной резке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работе в замкнутых сосудах (котлах, резервуарах, баках, отсеках, трюмах)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работе в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наружных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 работе с высокомарганцовистыми сталями и титаном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на работе сжатым воздухом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постоянно только сваркой освинцованных деталей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Генераторщик ацетиленовой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 в электросварочных, котельно-сварочных и сварочно-сборочных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ремонтник, постоянно занятый ремонтом ацетиленовых установок, трубопроводов и аппаратуры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механосборочных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постоянно занятый на зачистке сварных швов напильником и пневмозубилом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постоянно совмещающий работу с электрогазорезкой и прихватом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постоянно и непосредственно работающий с газосварщиком и электросварщиком в замкнутых сосудах (котлах, резервуарах, баках, цистернах, отсеках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сборке металлоконструкций постоянно совмещающий работу с электрогазорезкой или прихваткой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Стропольщик, непосредственно занятый в сварочных, котельных, котельно-сварочных и сварочно-сборочных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занятый в электродных и флюсовых цехах и участках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Флюсовщик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Электродчик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на автоматических машинах: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работах в замкнутых сосудах (котлах, резервуарах, баках, отсеках, трюмах)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работах с высокомарганцовистыми сталями и титанами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постоянно занятый сваркой освинцованных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при работе в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при наружных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на полуавтоматических машинах: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в замкнутых сосудах (котлах, резервуарах, баках, отсеках, трюмах)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работе с высокомарганцовистыми сталями и титаном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постоянно занятый сваркой освинцованных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при работе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при наружных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Электрогазосварщик, электросварщик ручной сварки: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в замкнутых сосудах (котлах, резервуарах, баках, отсеках, трюмах)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работе с высокомарганцовистыми сталями и титаном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постоянно занятый сваркой освинцованных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при работе в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при наружных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16. МАЛЯРНЫЕ РАБОТЫ</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Клеевар, занятый приготовлением клея ВИАМ Б-3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Краскотер и маляр,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составлением красок, содержащих свинец свыше 2%; красок, лаков и шпаклевок на основе эфиров, целлюлоза, эпоксидных смол, полиуретановых соединений; красок "сурьман", красок и лаков, содержащих бензол, метанол и их дериваты - ксилол, толуол и сложные спирты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составлением всех других видов красок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Маляр, работающий: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внутри камер, машин, агрегатов, отсеков судов, вагонов, цистерн и резервуаров с применением красок, содержащих бензол, метанол и их дериваты - ксилол, толуол и сложные спирты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красками и лаками, содержащими в своем составе свинцовые соединения свыше 2%, или диизоцианаты с применением бензола и других ароматических углеводородов (полиолксилол и т.п.), а также сложных спиртов (этилацетат, эмилацетат и др.)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и лакировщик деталей часов, работающий с красками, шпаклевками и лаками, содержащими бензол, метанол и их дериваты - толуол, ксилол и сложные спирты: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пульверизатором при бескамерной окраске и лакировке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пульверизатором при наружных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кистью и методом окунания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постоянно занятый на работах с нитрокрасками кистью и методом окунания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постоянно занятый на работах с нитрокрасками пульверизатором при бескамерной окраске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работающий: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со светящимися красками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окраске в электростатическом поле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подготовке поверхностей под окраску с применением растворителей, содержащих хлорированные ароматические углеводороды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занятый на подготовке поверхностей под окраску с применением бензина, уайтспирита и ацетона: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внутри цистерн, камер, машин, агрегатов и отсеков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в помещениях и на наружных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занятый на обивке, ошкрябке и очистке металлоконструкций: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от свинцовых красок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от других красок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подноске деталей в камеры, подвеске и съемке окрашенных деталей с конвейера и окрасочных агрегатов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очистке ванн, краскосмесительных баков, окрасочных камер, пульверизаторов и другого технологического (окрасочного) </w:t>
            </w:r>
            <w:r>
              <w:br/>
            </w:r>
            <w:r>
              <w:rPr>
                <w:rFonts w:ascii="Consolas"/>
                <w:b w:val="false"/>
                <w:i w:val="false"/>
                <w:color w:val="000000"/>
                <w:sz w:val="20"/>
              </w:rPr>
              <w:t>
</w:t>
            </w:r>
            <w:r>
              <w:rPr>
                <w:rFonts w:ascii="Consolas"/>
                <w:b w:val="false"/>
                <w:i w:val="false"/>
                <w:color w:val="000000"/>
                <w:sz w:val="20"/>
              </w:rPr>
              <w:t>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зачисткой абразивной шкуркой поверхностей, зашпаклеванных или окрашенных составами, содержащими свинцовые соединения, а также составами на основе пеков, фенолальдегидных и эпоксидных смол, полиуретановых соединений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Рисовальщик светящимися красками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ремонтом и наладкой технологического оборудования малярных цехов, где применяются нитролаки, нитроэмали, краски и лаки, содержащие свинцовые соединения и свыше 2%, ароматические углеводороды и сложные спирты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занятый уборкой малярных цехов и участков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сменные руководители и специалисты цеха и участка, где </w:t>
            </w:r>
            <w:r>
              <w:br/>
            </w:r>
            <w:r>
              <w:rPr>
                <w:rFonts w:ascii="Consolas"/>
                <w:b w:val="false"/>
                <w:i w:val="false"/>
                <w:color w:val="000000"/>
                <w:sz w:val="20"/>
              </w:rPr>
              <w:t>
</w:t>
            </w:r>
            <w:r>
              <w:rPr>
                <w:rFonts w:ascii="Consolas"/>
                <w:b w:val="false"/>
                <w:i w:val="false"/>
                <w:color w:val="000000"/>
                <w:sz w:val="20"/>
              </w:rPr>
              <w:t xml:space="preserve">применяются краски и лаки, содержащие свинцовые соединения свыше 2%, диизоцианаты, ароматические углеводороды и сложные спирты: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в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наружных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17. ПАРОСИЛОВОЕ ХОЗЯЙСТВО</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химводоочистки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механизированном золоудалении и гидрозолоудалении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на термоизоляции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Котлочист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 обслуживанием котлов, работающих на твердом топливе: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загрузке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механической загрузке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 обслуживанием котлов, работающих на нефти, мазуте и газе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 обслуживанием бойлерных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паровых турбин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паровой машины и локомобиля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Плотник, занятый ремонтом котельного оборудования на горячих участках работы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погрузкой угля, сланцев и торфа в закрытых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изолировочных и обмуровочных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обслуживанием нефтехозяйства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в помещениях котельных цехов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обслуживанием пылеугольных дробилок, шаровых мельниц, угольных бункеров, трясунов, транспортеров, элеваторов, шнеков и других механизмов топливоподачи и пылеприготовления в производственных котельных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ремонте горячих котлов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работах паросилового хозяйства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Пошивщик шорно-седельных изделий, занятый обслуживанием топливно-транспортных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электрооборудования, занятый ремонтом электрооборудования паросилового хозяйства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18. АВИАЦИОННОЕ И ОБОРОННОЕ ПРОИЗВОДСТВА </w:t>
            </w:r>
            <w:r>
              <w:br/>
            </w:r>
            <w:r>
              <w:rPr>
                <w:rFonts w:ascii="Consolas"/>
                <w:b w:val="false"/>
                <w:i w:val="false"/>
                <w:color w:val="000000"/>
                <w:sz w:val="20"/>
              </w:rPr>
              <w:t>
</w:t>
            </w:r>
            <w:r>
              <w:rPr>
                <w:rFonts w:ascii="Consolas"/>
                <w:b/>
                <w:i w:val="false"/>
                <w:color w:val="000000"/>
                <w:sz w:val="20"/>
              </w:rPr>
              <w:t>ПРОИЗВОДСТВО И РЕМОНТ АВИАЦИОННЫХ ДВИГАТЕЛЕЙ</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Сноска. Раздел 18 с изменениями, внесенными </w:t>
            </w:r>
            <w:r>
              <w:rPr>
                <w:rFonts w:ascii="Consolas"/>
                <w:b w:val="false"/>
                <w:i w:val="false"/>
                <w:color w:val="000000"/>
                <w:sz w:val="20"/>
              </w:rPr>
              <w:t>приказом</w:t>
            </w:r>
            <w:r>
              <w:rPr>
                <w:rFonts w:ascii="Consolas"/>
                <w:b w:val="false"/>
                <w:i w:val="false"/>
                <w:color w:val="000000"/>
                <w:sz w:val="20"/>
              </w:rPr>
              <w:t xml:space="preserve"> Министра труда и социальной защиты населения РК от 27.08.2008 № 226-п (порядок введения в действие см. п. 3).</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Испытательные станции, установки и стенды по </w:t>
            </w:r>
            <w:r>
              <w:br/>
            </w:r>
            <w:r>
              <w:rPr>
                <w:rFonts w:ascii="Consolas"/>
                <w:b w:val="false"/>
                <w:i w:val="false"/>
                <w:color w:val="000000"/>
                <w:sz w:val="20"/>
              </w:rPr>
              <w:t>
</w:t>
            </w:r>
            <w:r>
              <w:rPr>
                <w:rFonts w:ascii="Consolas"/>
                <w:b/>
                <w:i w:val="false"/>
                <w:color w:val="000000"/>
                <w:sz w:val="20"/>
              </w:rPr>
              <w:t>испытанию авиационных двигателей</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Испытатель-механик двигателя и другие рабочие, непосредственно занятые на работах по испытанию, доводке и снаряжению реактивных, турбовинтовых авиационных двигателей и специзделий, а также агрегатов, узлов и деталей к ним: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боксах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в общих помещениях и на открытых площадках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Испытатель-механик двигателя и другие рабочие, непосредственно занятые на испытательных станциях у банажиров и стендов по подготовке к испытаниям, на испытаниях, доводке и устранении </w:t>
            </w:r>
            <w:r>
              <w:br/>
            </w:r>
            <w:r>
              <w:rPr>
                <w:rFonts w:ascii="Consolas"/>
                <w:b w:val="false"/>
                <w:i w:val="false"/>
                <w:color w:val="000000"/>
                <w:sz w:val="20"/>
              </w:rPr>
              <w:t>
</w:t>
            </w:r>
            <w:r>
              <w:rPr>
                <w:rFonts w:ascii="Consolas"/>
                <w:b w:val="false"/>
                <w:i w:val="false"/>
                <w:color w:val="000000"/>
                <w:sz w:val="20"/>
              </w:rPr>
              <w:t>дефектов двигателей, работавших на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боксах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станциях открытого типа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 боксах при применении чистого бензина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Испытатель-механик двигателя и другие рабочие, непосредственно занятые на испытании, контроле и доводке блочных установок, карбюраторов, жиклеров, масляных помп, нагнетателей и на доводке винтов при работе двигателей на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станционарных установках открытого типа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Слесарь-сборщик двигателя и другие рабочие, занятые на разборке, переборке и промывке двигателей и карбюраторов после работы на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на открытом воздухе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Слесарь-сборщик двигателя и контролер сборочно-монтажных и ремонтных работ, занятые ремонтом и контролем двигателей и карбюраторов после работы на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в закрытых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на открытом воздухе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старший мастер, начальник участка (смены) и другие руководители и специалисты, непосредственно занятые на испытании, доводке и снаряжении реактивных, турбовинтовых двигателей и специзделий, а также агрегатов, узлов и деталей к ним: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боксах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общих помещениях и на открытых площадках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непосредственно занятый на испытательных станциях у банажиров и стендов по подготовке к испытаниям, доводке и устранении дефектов двигателей, работающих на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боксах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станциях открытого типа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в боксах при применении чистого бензина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на испытании и доводке блочных установок, карбюраторов, жиклеров, масляных помп, нагнетателей и на доводке винтов при </w:t>
            </w:r>
            <w:r>
              <w:br/>
            </w:r>
            <w:r>
              <w:rPr>
                <w:rFonts w:ascii="Consolas"/>
                <w:b w:val="false"/>
                <w:i w:val="false"/>
                <w:color w:val="000000"/>
                <w:sz w:val="20"/>
              </w:rPr>
              <w:t>
</w:t>
            </w:r>
            <w:r>
              <w:rPr>
                <w:rFonts w:ascii="Consolas"/>
                <w:b w:val="false"/>
                <w:i w:val="false"/>
                <w:color w:val="000000"/>
                <w:sz w:val="20"/>
              </w:rPr>
              <w:t>работе двигателей на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стационарных установках открытого типа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И РЕМОНТ САМОЛЕТОВ</w:t>
            </w:r>
            <w:r>
              <w:br/>
            </w:r>
            <w:r>
              <w:rPr>
                <w:rFonts w:ascii="Consolas"/>
                <w:b w:val="false"/>
                <w:i w:val="false"/>
                <w:color w:val="000000"/>
                <w:sz w:val="20"/>
              </w:rPr>
              <w:t>
</w:t>
            </w:r>
            <w:r>
              <w:rPr>
                <w:rFonts w:ascii="Consolas"/>
                <w:b/>
                <w:i w:val="false"/>
                <w:color w:val="000000"/>
                <w:sz w:val="20"/>
              </w:rPr>
              <w:t>Самолетосборочные работы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Герметизаторщик, постоянно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приготовлении герметизирующей пасты (ВТУРа) с содержанием диизоцианатов, эпоксидных смол и ароматических углеводородов и покрытий этими пастами узлов и изделий авиационной техники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приготовлении других герметизирующих паст, на шпаклевке и покрытии этими пастами узлов и изделий авиационной техники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Сборщик-клепальщик, занятый на сборке узлов и изделий авиационной техники с применением пневмоинструментов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Слесарь-испытатель, занятый испытанием узлов и агрегатов изделий авиационной техники на герметичность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Обойные работы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Обойщик,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раскрое и обивке изделий материалами из стеклоткани и </w:t>
            </w:r>
            <w:r>
              <w:br/>
            </w:r>
            <w:r>
              <w:rPr>
                <w:rFonts w:ascii="Consolas"/>
                <w:b w:val="false"/>
                <w:i w:val="false"/>
                <w:color w:val="000000"/>
                <w:sz w:val="20"/>
              </w:rPr>
              <w:t>
</w:t>
            </w:r>
            <w:r>
              <w:rPr>
                <w:rFonts w:ascii="Consolas"/>
                <w:b w:val="false"/>
                <w:i w:val="false"/>
                <w:color w:val="000000"/>
                <w:sz w:val="20"/>
              </w:rPr>
              <w:t>стекловолокна с применением клеев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подготовке изделий к наклейке обойных материалов с применением смывок, бензина, ацетона и других растворителей и наклейке обойных материалов с применением клея N 88 и других специальных клеев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и подсобный (транспортный) рабочий, занятые уборкой рабочих мест раскройного и обойного отделения от отходов стеклоткани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свинцово-цинковых штампов</w:t>
            </w:r>
          </w:p>
          <w:p>
            <w:pPr>
              <w:spacing w:after="20"/>
              <w:ind w:left="20"/>
              <w:jc w:val="center"/>
            </w:pP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металла и сплавов и заливщик металла, занятые на плавке, разливке и рафинировании свинцово-цинковых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Слесарь-инструментальщик, постоянно занятый на обработке свинцово-цинковых штампов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и начальник участка (смены), занятые на плавке, разливке и </w:t>
            </w:r>
            <w:r>
              <w:br/>
            </w:r>
            <w:r>
              <w:rPr>
                <w:rFonts w:ascii="Consolas"/>
                <w:b w:val="false"/>
                <w:i w:val="false"/>
                <w:color w:val="000000"/>
                <w:sz w:val="20"/>
              </w:rPr>
              <w:t>
</w:t>
            </w:r>
            <w:r>
              <w:rPr>
                <w:rFonts w:ascii="Consolas"/>
                <w:b w:val="false"/>
                <w:i w:val="false"/>
                <w:color w:val="000000"/>
                <w:sz w:val="20"/>
              </w:rPr>
              <w:t>рафинировании свинцово-цинковых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Аэрогидродинамические испытания авиационной техники</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Модельщик аэрогидродинамических моделей из металла, модельщик аэрогидродинамических моделей из неметалла, непосредственно занятые доводкой моделей в аэродинамических </w:t>
            </w:r>
            <w:r>
              <w:br/>
            </w:r>
            <w:r>
              <w:rPr>
                <w:rFonts w:ascii="Consolas"/>
                <w:b w:val="false"/>
                <w:i w:val="false"/>
                <w:color w:val="000000"/>
                <w:sz w:val="20"/>
              </w:rPr>
              <w:t>
</w:t>
            </w:r>
            <w:r>
              <w:rPr>
                <w:rFonts w:ascii="Consolas"/>
                <w:b w:val="false"/>
                <w:i w:val="false"/>
                <w:color w:val="000000"/>
                <w:sz w:val="20"/>
              </w:rPr>
              <w:t>трубах по испытанию авиационной техники: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уровне высокочастотного шума 100 децибел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уровне высокочастотного шума от 90 до 100 децибел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Слесарь-испытатель и другие рабочие, занятые подготовкой и проведением испытаний изделий в натуре, моделей и деталей в аэродинамических трубах: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уровне высокочастотного шума 100 децибел и выше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уровне высокочастотного шума от 90 до 100 децибел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непосредственно занятый на обслуживании испытаний авиационной техники аэродинамических трубах: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уровне высокочастотного шума 100 децибел и выше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уровне высокочастотного шума от 90 до 100 децибел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непосредственно занятые подготовкой и проведением испытаний изделий в натуре, моделей и деталей в аэродинамических трубах: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уровне высокочастотного шума 100 децибел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уровне высокочастотного шума от 90 до 100 децибел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испытанием специзделий на буксировочных тележках гидроканалов 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ЭКСПЛУАТАЦИЯ, РЕМОНТ И ОБСЛУЖИВАНИЕ </w:t>
            </w:r>
            <w:r>
              <w:br/>
            </w:r>
            <w:r>
              <w:rPr>
                <w:rFonts w:ascii="Consolas"/>
                <w:b w:val="false"/>
                <w:i w:val="false"/>
                <w:color w:val="000000"/>
                <w:sz w:val="20"/>
              </w:rPr>
              <w:t>
</w:t>
            </w:r>
            <w:r>
              <w:rPr>
                <w:rFonts w:ascii="Consolas"/>
                <w:b/>
                <w:i w:val="false"/>
                <w:color w:val="000000"/>
                <w:sz w:val="20"/>
              </w:rPr>
              <w:t>САМОЛЕТОВ НА АЭРОДРОМЕ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Авиационный механик (моторист), авиационный моторист, авиационный техник, авиационный механик по приборам, авиационный техник (механик) по приборам, авиационный техник по приборам, авиационный механик ЛИС, </w:t>
            </w:r>
            <w:r>
              <w:br/>
            </w:r>
            <w:r>
              <w:rPr>
                <w:rFonts w:ascii="Consolas"/>
                <w:b w:val="false"/>
                <w:i w:val="false"/>
                <w:color w:val="000000"/>
                <w:sz w:val="20"/>
              </w:rPr>
              <w:t>
</w:t>
            </w:r>
            <w:r>
              <w:rPr>
                <w:rFonts w:ascii="Consolas"/>
                <w:b w:val="false"/>
                <w:i w:val="false"/>
                <w:color w:val="000000"/>
                <w:sz w:val="20"/>
              </w:rPr>
              <w:t xml:space="preserve">авиационный механик по РЭСО (радио и электрооборудованию), авиационный техник (механик) по РЭСО, авиационный </w:t>
            </w:r>
            <w:r>
              <w:br/>
            </w:r>
            <w:r>
              <w:rPr>
                <w:rFonts w:ascii="Consolas"/>
                <w:b w:val="false"/>
                <w:i w:val="false"/>
                <w:color w:val="000000"/>
                <w:sz w:val="20"/>
              </w:rPr>
              <w:t>
</w:t>
            </w:r>
            <w:r>
              <w:rPr>
                <w:rFonts w:ascii="Consolas"/>
                <w:b w:val="false"/>
                <w:i w:val="false"/>
                <w:color w:val="000000"/>
                <w:sz w:val="20"/>
              </w:rPr>
              <w:t xml:space="preserve">техник по РЭСО, слесарь по вооружению, радист-радиолокаторщик ЛИС, слесарь- сборщик летательных аппаратов, слесарь- монтажник приборного оборудования, аэродромный рабочий; контролер сборочно-монтажных и ремонтных работ, </w:t>
            </w:r>
            <w:r>
              <w:br/>
            </w:r>
            <w:r>
              <w:rPr>
                <w:rFonts w:ascii="Consolas"/>
                <w:b w:val="false"/>
                <w:i w:val="false"/>
                <w:color w:val="000000"/>
                <w:sz w:val="20"/>
              </w:rPr>
              <w:t>
</w:t>
            </w:r>
            <w:r>
              <w:rPr>
                <w:rFonts w:ascii="Consolas"/>
                <w:b w:val="false"/>
                <w:i w:val="false"/>
                <w:color w:val="000000"/>
                <w:sz w:val="20"/>
              </w:rPr>
              <w:t xml:space="preserve">занятый контролем и приемкой авиационной техники; мастер, техник, инженер, ведущий инженер - все непосредственно занятые подготовкой авиационной техники к испытаниям в воздухе, на наземной отработке двигателей, приборов и аппаратов перед подъемом в воздух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Слесарь-сборщик летательных аппаратов, слесарь сборщик двигателя, слесарь- сборщик авиационных приборов, монтажник радио- и специального оборудования летательных аппаратов, </w:t>
            </w:r>
            <w:r>
              <w:br/>
            </w:r>
            <w:r>
              <w:rPr>
                <w:rFonts w:ascii="Consolas"/>
                <w:b w:val="false"/>
                <w:i w:val="false"/>
                <w:color w:val="000000"/>
                <w:sz w:val="20"/>
              </w:rPr>
              <w:t>
</w:t>
            </w:r>
            <w:r>
              <w:rPr>
                <w:rFonts w:ascii="Consolas"/>
                <w:b w:val="false"/>
                <w:i w:val="false"/>
                <w:color w:val="000000"/>
                <w:sz w:val="20"/>
              </w:rPr>
              <w:t>электромонтажник по оборудованию летательных аппаратов, мастер, техник и инженер эксплуатационно-ремонтных отделов заводов, занятые наладкой, доводкой и ремонтом авиационной техники и оборудования на аэродромах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ОПТИКО-МЕХАНИЧЕСКОЕ ПРОИЗВОДСТВО</w:t>
            </w:r>
            <w:r>
              <w:br/>
            </w:r>
            <w:r>
              <w:rPr>
                <w:rFonts w:ascii="Consolas"/>
                <w:b w:val="false"/>
                <w:i w:val="false"/>
                <w:color w:val="000000"/>
                <w:sz w:val="20"/>
              </w:rPr>
              <w:t>
</w:t>
            </w:r>
            <w:r>
              <w:rPr>
                <w:rFonts w:ascii="Consolas"/>
                <w:b/>
                <w:i w:val="false"/>
                <w:color w:val="000000"/>
                <w:sz w:val="20"/>
              </w:rPr>
              <w:t>Производство огнеупорных и керамических изделий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Гончар-формовщик,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постоянной работе с пневматическим инструментом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(размольщик),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дроблении керамических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постоянной работе по дроблению шамота с содержанием свыше 10% свободной двуокиси кремния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Контролер-приемщик керамических изделий, занятый на участке размола и дробления по приемке керамических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электрокерамических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Обрезчик заготовок изделий из кварцевого непрозрачного стекла, занятый на работах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изделий из кварцевого непрозрачного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Полировщик стекловаренных горшков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обслуживанием сушильных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занятый составлением керамической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стекла и стеклоизделий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Бортовой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Выдувальщик, занятый выдуванием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Дробильщик-обогатитель горного хрусталя: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шихты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постоянной работе на дроблении горного хрусталя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Засыпщик шихты, занятый засыпкой шихты и боя в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Каменщик (печник) дежурный у печей, занятый обслуживанием и текущим ремонтом горячих печей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Кварцеплавильщик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стекольного производства, занятый приемкой горячего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машин вытягивания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Моллировщик стекла, занятый на работах в пламенных и электрических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Наборщик стекломассы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Отжигальщик стеклоизделий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Отломщик стекла от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обезвоженного кварцевого стекла, занятый на переплавке кварцевого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изделий из оптического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Разборщик-кольщик стекла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Развальщик горшков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Разводчик (распусчик) холяв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оптического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оптического стекла, занятый резкой стекла после проверки его в растворе альфамонобромнафталина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Составщик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Стекловар на ванных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Стекловар на горшковых печах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Обработка стекла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Аэрозольщик, занятый на нанесении токопроводящих пленок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Бальзаминщик,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изготовлением бальзама и бальзамина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изготовлением клеев ОК-50, акрилового, компаундов - 31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Блокировщик, занятый на постоянной работе по наклейке оптических деталей с применением каменноугольной и древесной смол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Вакуумщик оптико-механического производства, занятый при работе на установках с парортутными насосами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гипса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смолки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Делильщик-травильщик по стеклу, занятый на работах с плавиковой кислотой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Закальщик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поляроидных и желатиновых пленок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просмоленных прокладок, занятый на пропитке материала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шкал и сеток фотоспособом, постоянно работающий с применением азотной и серной кислот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Классификаторщик крокуса и наждака, занятый на изготовлении шлифовально- полировальных порошков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оптических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постоянно работающий с сульфамонобромнафталином, плавиковой кислотой и ртутно-кварцевыми лампами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постоянной работе в темном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Лакировщик оптических деталей, постоянно занятый на работе с лаками, содержащими бензол, толуол, ксилол и другие токсические вещества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оборудования деталей, постоянно занятый наладкой парортутных насосов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Нормализатор пленки, работающий с органическими растворителями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выращиванию кристаллов, непосредственно занятый в производстве кристаллов и солей фторидов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Оптик, занятый на шлифовке и полировке деталей хромовой пастой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 сеток и шинок на стекле, занятый на работах с применением свинцовых припоев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Просветильщик оптических деталей, занятый на работах с применением эфироспиртовых смесей, титановых и кремневых эфиров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 и уборщик производственных помещений, постоянно работающие на участках просветления оптики на станках с парортутными насосами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Полировщик оптических деталей, наладчик оборудования оптического производства, шлифовщик оптических деталей и оптик, занятые на полировании и шлифовке оптических деталей с применением полярита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ремонте парортутной аппаратуры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Серебрильщик, занятый на работах с оптическими деталями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Склейщик оптических деталей, постоянно работающий: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бальзамом и бальзамином, а также с применением эпоксидной смолы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клеями ОК-50, ПУ-2, N 88 и другими спецклеями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Склейщик-спекальщик кювет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Склейщик стекла и стеклоизделий,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постоянно с органическими растворителями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склейке изделий из органического стекла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Стеклодув,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на керосиновых и газовых горелках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изготовлением изделий из жаропрочного кварцевого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 стекла плавиковой кислотой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Фацетчик, занятый на работе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оптических деталей (грубая шлифовка), занятый на работе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Оптико-механические работы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Оптик-механик, непосредственно занятый на испытании готовых оптических приборов в термобарокамерах: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температуре -60</w:t>
            </w:r>
            <w:r>
              <w:rPr>
                <w:rFonts w:ascii="Consolas"/>
                <w:b w:val="false"/>
                <w:i w:val="false"/>
                <w:color w:val="000000"/>
                <w:vertAlign w:val="superscript"/>
              </w:rPr>
              <w:t>0</w:t>
            </w:r>
            <w:r>
              <w:rPr>
                <w:rFonts w:ascii="Consolas"/>
                <w:b w:val="false"/>
                <w:i w:val="false"/>
                <w:color w:val="000000"/>
                <w:vertAlign w:val="superscript"/>
              </w:rPr>
              <w:t> </w:t>
            </w:r>
            <w:r>
              <w:rPr>
                <w:rFonts w:ascii="Consolas"/>
                <w:b w:val="false"/>
                <w:i w:val="false"/>
                <w:color w:val="000000"/>
                <w:sz w:val="20"/>
              </w:rPr>
              <w:t>С и ниже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температуре +40</w:t>
            </w:r>
            <w:r>
              <w:rPr>
                <w:rFonts w:ascii="Consolas"/>
                <w:b w:val="false"/>
                <w:i w:val="false"/>
                <w:color w:val="000000"/>
                <w:vertAlign w:val="superscript"/>
              </w:rPr>
              <w:t>0</w:t>
            </w:r>
            <w:r>
              <w:rPr>
                <w:rFonts w:ascii="Consolas"/>
                <w:b w:val="false"/>
                <w:i w:val="false"/>
                <w:color w:val="000000"/>
                <w:vertAlign w:val="superscript"/>
              </w:rPr>
              <w:t> </w:t>
            </w:r>
            <w:r>
              <w:rPr>
                <w:rFonts w:ascii="Consolas"/>
                <w:b w:val="false"/>
                <w:i w:val="false"/>
                <w:color w:val="000000"/>
                <w:sz w:val="20"/>
              </w:rPr>
              <w:t>С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оптики, занятый на работах с применением серного эфира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Общие профессии оптико-механического </w:t>
            </w:r>
            <w:r>
              <w:br/>
            </w:r>
            <w:r>
              <w:rPr>
                <w:rFonts w:ascii="Consolas"/>
                <w:b w:val="false"/>
                <w:i w:val="false"/>
                <w:color w:val="000000"/>
                <w:sz w:val="20"/>
              </w:rPr>
              <w:t>
</w:t>
            </w:r>
            <w:r>
              <w:rPr>
                <w:rFonts w:ascii="Consolas"/>
                <w:b/>
                <w:i w:val="false"/>
                <w:color w:val="000000"/>
                <w:sz w:val="20"/>
              </w:rPr>
              <w:t>производства</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стекольного производства, занятый на работе с шамотом, доломитом, магнезитом и стеклом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Оптик-механик, постоянно занятый на сборке светофильтров в темноте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Промывщик оптических деталей,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ацетоном, бензолом, толуолом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бензином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(транспортный) рабочий и уборщик производственных помещений, постоянно работающие на участках изготовления шлифовально-полировочных порошков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Распиловщик стекла, занятый на алмазных пилах с охлаждением керосином или соляровым маслом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Центрировщик оптических деталей, работающий с применением масла, керосина и наждачных порошков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Шлифовальщик оптических деталей (мелкая шлифовка), занятый на шлифовке стекла абразивами и на шлифовке синтетических кристаллов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Государственные учреждения вооруженных сил и предприятия, </w:t>
            </w:r>
            <w:r>
              <w:br/>
            </w:r>
            <w:r>
              <w:rPr>
                <w:rFonts w:ascii="Consolas"/>
                <w:b w:val="false"/>
                <w:i w:val="false"/>
                <w:color w:val="000000"/>
                <w:sz w:val="20"/>
              </w:rPr>
              <w:t>
</w:t>
            </w:r>
            <w:r>
              <w:rPr>
                <w:rFonts w:ascii="Consolas"/>
                <w:b/>
                <w:i w:val="false"/>
                <w:color w:val="000000"/>
                <w:sz w:val="20"/>
              </w:rPr>
              <w:t>подведомственные Министерству обороны Республики Казахстан</w:t>
            </w:r>
          </w:p>
          <w:p>
            <w:pPr>
              <w:spacing w:after="20"/>
              <w:ind w:left="20"/>
              <w:jc w:val="center"/>
            </w:pPr>
            <w:r>
              <w:rPr>
                <w:rFonts w:ascii="Consolas"/>
                <w:b w:val="false"/>
                <w:i w:val="false"/>
                <w:color w:val="000000"/>
                <w:sz w:val="20"/>
              </w:rPr>
              <w:t xml:space="preserve">Сноска. Название главы в редакции </w:t>
            </w:r>
            <w:r>
              <w:rPr>
                <w:rFonts w:ascii="Consolas"/>
                <w:b w:val="false"/>
                <w:i w:val="false"/>
                <w:color w:val="000000"/>
                <w:sz w:val="20"/>
              </w:rPr>
              <w:t>приказа</w:t>
            </w:r>
            <w:r>
              <w:rPr>
                <w:rFonts w:ascii="Consolas"/>
                <w:b w:val="false"/>
                <w:i w:val="false"/>
                <w:color w:val="000000"/>
                <w:sz w:val="20"/>
              </w:rPr>
              <w:t xml:space="preserve"> Министра труда и социальной защиты населения РК от 27.08.2008 № 226-п (порядок введения в действие см. п. 3 ).</w:t>
            </w:r>
          </w:p>
          <w:p>
            <w:pPr>
              <w:spacing w:after="20"/>
              <w:ind w:left="20"/>
              <w:jc w:val="center"/>
            </w:pP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Водитель-испытатель, занятый испытанием боевых и специальных машин в дорожных условиях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Дегазаторщик и дезактиваторщик, занятые химической обработкой имущества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Испытатель двигателей, занятый на испытании двигателей внутреннего сгорания и агрегатов на двигателях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Испытатель двигателей и другие рабочие, непосредственно занятые на испытании двигателей, силовых установок, дизельных моторов и генераторов в закрытых боксах при уровне высокочастотного шума 100 децибел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испытатель, занятый испытанием боевых и специальных машин в дорожных условиях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по обслуживанию испытаний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занятый на окраске деталей на установках электрического поля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занятый на мойке машин, агрегатов и деталей бензином и газойлем после испытаний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занятый на мойке деталей оптических приборов бензином и уайтспиритом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технического имущества и ремфонда и консервировщик оборудования и металлоизделий, занятые на консервации и расконсервации двигателей и деталей двигателей, а также вооружения и другой военной техники с применением спецсмазок и растворителей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Отстрельщик артиллерийских орудий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изделий из пластмасс, занятый прессованием изделий из капрона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химической обработкой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приготовлении хромовой пасты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теплоизоляционных изделий, занятый изготовлением пакетов из мипоры и пенопласта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боевых систем и установок, занятый на изготовлении графито-марлиевых сальников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боевых и специальных машин, занятый на ремонте танковых корпусов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Стрелок-испытатель, занятый испытанием оружия в закрытых помещениях (тирах)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и мойщик, занятые на снятии старой краски с боевой техники, машин вооружения всухую и с применением моющих растворов и растворителей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металла, отливок, изделий и деталей, занятый на очистке косточковой крошкой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оптики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Руководители и специалисты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непосредственно занятые на испытании двигателей, силовых установок, дизельных моторов и генераторов в закрытых боксах при уровне высокочастотного шума 100 децибел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ОБЩИЕ ПРОФЕССИИ АВИАЦИОННОГО ОБОРОННОГО </w:t>
            </w:r>
            <w:r>
              <w:br/>
            </w:r>
            <w:r>
              <w:rPr>
                <w:rFonts w:ascii="Consolas"/>
                <w:b w:val="false"/>
                <w:i w:val="false"/>
                <w:color w:val="000000"/>
                <w:sz w:val="20"/>
              </w:rPr>
              <w:t>
</w:t>
            </w:r>
            <w:r>
              <w:rPr>
                <w:rFonts w:ascii="Consolas"/>
                <w:b/>
                <w:i w:val="false"/>
                <w:color w:val="000000"/>
                <w:sz w:val="20"/>
              </w:rPr>
              <w:t>ПРОИЗВОДСТВ И АВИАДВИГАТЕЛЕЙ) (В ТОМ ЧИСЛЕ РЕМОНТ САМОЛЕТОВ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воздухоразделения, занятый получением кислорода на специальных кислородных установках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электролиза, занятый на выработке водорода и кислорода из воды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Давильщик, занятый выдавливанием ручным способом специальных изделий из стали и специальных сплавов с подогревом газовыми горелками или на горне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Заливщик компаундами, занятый заливкой приборов и узлов изделий компаундами, содержащими фенольно-формальдегидные </w:t>
            </w:r>
            <w:r>
              <w:br/>
            </w:r>
            <w:r>
              <w:rPr>
                <w:rFonts w:ascii="Consolas"/>
                <w:b w:val="false"/>
                <w:i w:val="false"/>
                <w:color w:val="000000"/>
                <w:sz w:val="20"/>
              </w:rPr>
              <w:t>
</w:t>
            </w:r>
            <w:r>
              <w:rPr>
                <w:rFonts w:ascii="Consolas"/>
                <w:b w:val="false"/>
                <w:i w:val="false"/>
                <w:color w:val="000000"/>
                <w:sz w:val="20"/>
              </w:rPr>
              <w:t>и другие смолы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Заправщик горючими и смазочными материалами, занятый составлением смесей авиационного топлива для заправкилетательных аппаратов и на испытании двигателей: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ручным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механическим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тензодатчиков, занятый изготовлением тензодатчиков с применением клеев способом сварки и пайки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Испытатель приборов и чувствительных элементов, слесарь испытатель, постоянно занятые на испытании агрегатов, приборов </w:t>
            </w:r>
            <w:r>
              <w:br/>
            </w:r>
            <w:r>
              <w:rPr>
                <w:rFonts w:ascii="Consolas"/>
                <w:b w:val="false"/>
                <w:i w:val="false"/>
                <w:color w:val="000000"/>
                <w:sz w:val="20"/>
              </w:rPr>
              <w:t>
</w:t>
            </w:r>
            <w:r>
              <w:rPr>
                <w:rFonts w:ascii="Consolas"/>
                <w:b w:val="false"/>
                <w:i w:val="false"/>
                <w:color w:val="000000"/>
                <w:sz w:val="20"/>
              </w:rPr>
              <w:t>и изделий на вибростендах, а также на механическом испытании на специальных стендах на вибропрочность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Клейщик мягких баков, слесарь механосборочных работ, постоянно занятые на сборке и разборке форм внутри мягких </w:t>
            </w:r>
            <w:r>
              <w:br/>
            </w:r>
            <w:r>
              <w:rPr>
                <w:rFonts w:ascii="Consolas"/>
                <w:b w:val="false"/>
                <w:i w:val="false"/>
                <w:color w:val="000000"/>
                <w:sz w:val="20"/>
              </w:rPr>
              <w:t>
</w:t>
            </w:r>
            <w:r>
              <w:rPr>
                <w:rFonts w:ascii="Consolas"/>
                <w:b w:val="false"/>
                <w:i w:val="false"/>
                <w:color w:val="000000"/>
                <w:sz w:val="20"/>
              </w:rPr>
              <w:t xml:space="preserve">и резиновых баков при их изготовлении и монтаже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сборочно-монтажных и ремонтных работ, занятый на пооперационном контроле на приемке изделий, склеенных клеем ВИАМ Б-3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высотно-компрессорной установки и другие рабочие, непосредственно занятые на работах в высотно-компрессорных станциях на испытании авиационной техники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 занятый на аммиачных и фреоновых компрессорах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 обслуживанием кранов и тельферов: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участках горячих работ, в травильном отделении и на участках заливки и выбивки литья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цехах, где в качестве технологического топлива применяется высокосернистый мазут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крана (крановщик), занятый обслуживанием шаржирных и мостовых кранов в стекловаренных цехах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Металлизатор плазменного напыления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занятый промывкой бензозаправщиков и бензоцистерн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постоянно занятый на промывке деталей с применением смывок "РДВ" и креолина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 тензодатчиков, занятый на подготовке поверхности для наклейки датчиков нанесения подслоя и на наклейке тензодатчиков на деталях, узлах и агрегатах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материалов, занятый на обжиге керамических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 занятый на работе с золотыми, серебряными, медно-цинковыми и медно- фосфорными припоями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Полировщик, занятый на полировке керамических вставок (направляющих вставок соплового аппарата)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Полировщик лопаток, занятый полировкой абразивными и мягкими кругами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электрокерамичексих изделий из порошковых 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изготовлении селеновых фотоэлементов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спекании коваро со стеклом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полный рабочий день непосредственно на электрогидравлической обработке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приготовлением компонентов и нанесением жаропрочных покрытий на металл, а также на силицировании графитовых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герматизации внутри кессонбаков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Слесарь-испытатель,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постоянно на гидроиспытании изделий с применением раствора бихромата калия, бензина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испытанием изделий на машинах с нагревом образцов от 700</w:t>
            </w:r>
            <w:r>
              <w:rPr>
                <w:rFonts w:ascii="Consolas"/>
                <w:b w:val="false"/>
                <w:i w:val="false"/>
                <w:color w:val="000000"/>
                <w:vertAlign w:val="superscript"/>
              </w:rPr>
              <w:t>0</w:t>
            </w:r>
            <w:r>
              <w:rPr>
                <w:rFonts w:ascii="Consolas"/>
                <w:b w:val="false"/>
                <w:i w:val="false"/>
                <w:color w:val="000000"/>
                <w:vertAlign w:val="superscript"/>
              </w:rPr>
              <w:t> </w:t>
            </w:r>
            <w:r>
              <w:rPr>
                <w:rFonts w:ascii="Consolas"/>
                <w:b w:val="false"/>
                <w:i w:val="false"/>
                <w:color w:val="000000"/>
                <w:sz w:val="20"/>
              </w:rPr>
              <w:t>С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непосредственно на испытании гидроприводов и их элементов с </w:t>
            </w:r>
            <w:r>
              <w:br/>
            </w:r>
            <w:r>
              <w:rPr>
                <w:rFonts w:ascii="Consolas"/>
                <w:b w:val="false"/>
                <w:i w:val="false"/>
                <w:color w:val="000000"/>
                <w:sz w:val="20"/>
              </w:rPr>
              <w:t>
</w:t>
            </w:r>
            <w:r>
              <w:rPr>
                <w:rFonts w:ascii="Consolas"/>
                <w:b w:val="false"/>
                <w:i w:val="false"/>
                <w:color w:val="000000"/>
                <w:sz w:val="20"/>
              </w:rPr>
              <w:t xml:space="preserve">применением масла АГМ, МГЕ-10А и АМГ-10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 испытании изделий, агрегатов и приборов, непосредственно находясь в термобарокамерах: при температуре -60</w:t>
            </w:r>
            <w:r>
              <w:rPr>
                <w:rFonts w:ascii="Consolas"/>
                <w:b w:val="false"/>
                <w:i w:val="false"/>
                <w:color w:val="000000"/>
                <w:vertAlign w:val="superscript"/>
              </w:rPr>
              <w:t>0</w:t>
            </w:r>
            <w:r>
              <w:rPr>
                <w:rFonts w:ascii="Consolas"/>
                <w:b w:val="false"/>
                <w:i w:val="false"/>
                <w:color w:val="000000"/>
                <w:vertAlign w:val="superscript"/>
              </w:rPr>
              <w:t> </w:t>
            </w:r>
            <w:r>
              <w:rPr>
                <w:rFonts w:ascii="Consolas"/>
                <w:b w:val="false"/>
                <w:i w:val="false"/>
                <w:color w:val="000000"/>
                <w:sz w:val="20"/>
              </w:rPr>
              <w:t xml:space="preserve">С и ниже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температуре +40</w:t>
            </w:r>
            <w:r>
              <w:rPr>
                <w:rFonts w:ascii="Consolas"/>
                <w:b w:val="false"/>
                <w:i w:val="false"/>
                <w:color w:val="000000"/>
                <w:vertAlign w:val="superscript"/>
              </w:rPr>
              <w:t>0</w:t>
            </w:r>
            <w:r>
              <w:rPr>
                <w:rFonts w:ascii="Consolas"/>
                <w:b w:val="false"/>
                <w:i w:val="false"/>
                <w:color w:val="000000"/>
                <w:vertAlign w:val="superscript"/>
              </w:rPr>
              <w:t> </w:t>
            </w:r>
            <w:r>
              <w:rPr>
                <w:rFonts w:ascii="Consolas"/>
                <w:b w:val="false"/>
                <w:i w:val="false"/>
                <w:color w:val="000000"/>
                <w:sz w:val="20"/>
              </w:rPr>
              <w:t>С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на ремонте смесительных установок и заправочных колонок, работавших на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сборщик авиационных приборов и монтажник радио- и специального оборудования летательных аппаратов, занятые не менее 50% рабочего времени на пайке свинцово-оловянистыми сплавами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сборщик двигателей, занятый разборкой двигателей и их агрегатов: летательных аппаратов: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открытом воздухе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в помещении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Слесарь-сборщик двигателя, непосредственно занятый на консервации и расконсервации с применением спецсмазок и растворителей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Слесарь-сборщик изделий из органического стекла, занятый склейкой оргстекла органическими растворителями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Слесарь-механосборочных работ, занятый на обработке металлокерамических деталей авиадвигателей абразивными кругами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изготовлению и ремонту трубопроводов, занятый на гибке труб вручную с подогревом газовой горелкой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 на обточке изделий совставными элементами из керамики абразивными кругами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Фотоплазокопировщик, занятый изготовлением и нанесением светочувствительной пленки на металл, фотопечатанием и проявлением плазовых кривых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Фрезеровщик, токарь и другие рабочие, занятые обработкой на станках деталей авиационной техники и специзделий, склеенных специальными клеями, содержащими высокотоксические вещества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занятый на дроблении и составлении шихты для керамических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Электроэрозионист и электрохимобработчик, постоянно занятые обработкой металлоизделий анодномеханическим и электроискровым способом с применением керосина, масла,жидкого стекла и других жидкостей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Юстировщик оптических приборов, </w:t>
            </w:r>
            <w:r>
              <w:br/>
            </w:r>
            <w:r>
              <w:rPr>
                <w:rFonts w:ascii="Consolas"/>
                <w:b w:val="false"/>
                <w:i w:val="false"/>
                <w:color w:val="000000"/>
                <w:sz w:val="20"/>
              </w:rPr>
              <w:t>
</w:t>
            </w:r>
            <w:r>
              <w:rPr>
                <w:rFonts w:ascii="Consolas"/>
                <w:b w:val="false"/>
                <w:i w:val="false"/>
                <w:color w:val="000000"/>
                <w:sz w:val="20"/>
              </w:rPr>
              <w:t>занятый постоянной работой в темном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19. ЭЛЕКТРОТЕХНИЧЕСКОЕ ПРОИЗВОДСТВО </w:t>
            </w:r>
            <w:r>
              <w:br/>
            </w:r>
            <w:r>
              <w:rPr>
                <w:rFonts w:ascii="Consolas"/>
                <w:b w:val="false"/>
                <w:i w:val="false"/>
                <w:color w:val="000000"/>
                <w:sz w:val="20"/>
              </w:rPr>
              <w:t>
</w:t>
            </w:r>
            <w:r>
              <w:rPr>
                <w:rFonts w:ascii="Consolas"/>
                <w:b/>
                <w:i w:val="false"/>
                <w:color w:val="000000"/>
                <w:sz w:val="20"/>
              </w:rPr>
              <w:t>КАБЕЛЬНОЕ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на изготовлении микропроводов в стеклянной изоляции, занятый на электротермическом производстве тончайших медных и манганиновых проводов в стеклянной изоляции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Бронировщик кабеля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резиновых смесей, занятый смешиванием изоляционных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холодного металла, занятый на холодной прокатке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кабельной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электроизоляционных лаков, смол и мастик, занятый варкой эмаль-лаков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Волочильщик проволоки, занятый на волочении проволоки из цветных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 кабельных изделий,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прессованием фторопласта и фторокаучука на прессах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фильер, занятый на обработке волок из твердого сплава и алмазов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жил кабеля,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изолировке стирофлексом, дельтаасбестом, капроном, резиновой и фторопластовой лентой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изолировке стекловолокном, стеклотканью, стеклолентой, а также на изолировке с применением кремнийорганических 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проводов, занятый на изолировке: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стирофлексом, дельтаасбестом, капроном, резиновой и фторопластовой лентой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стекловолокном, стеклотканью, стеклолентой, а также на изолировке с применением кремнийорганических 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Испытатель проводов и кабелей, занятый только на испытании изолированных жил на аппаратах сухого испытания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Каландровщик резиновых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кабельных изделий,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отделении свинцовых прессов, обработки волок из твердых сплавов и алмазов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межоперационном контроле в цехах и отделениях эмалирования электроизоляционными лаками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в цехах и отделениях эмалирования, горячего проката и наложения стеклянной изоляции, а также в цехах и отделениях </w:t>
            </w:r>
            <w:r>
              <w:br/>
            </w:r>
            <w:r>
              <w:rPr>
                <w:rFonts w:ascii="Consolas"/>
                <w:b w:val="false"/>
                <w:i w:val="false"/>
                <w:color w:val="000000"/>
                <w:sz w:val="20"/>
              </w:rPr>
              <w:t>
</w:t>
            </w:r>
            <w:r>
              <w:rPr>
                <w:rFonts w:ascii="Consolas"/>
                <w:b w:val="false"/>
                <w:i w:val="false"/>
                <w:color w:val="000000"/>
                <w:sz w:val="20"/>
              </w:rPr>
              <w:t>лужения проволоки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Лакировщик проводов и кабелей,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лакировкой лаками, содержащими бензол, метанол и их дериваты - толуол, ксилол и сложные спирты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лакировкой бронеленты битумными лаками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лакировкой проводов с фторопластовой изоляцией кремнийорганическими лаками с одновременной термотренировкой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Лакоразводчик,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разводкой электроизоляционных 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разводкой других 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Пропитчик электротехнических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Лудильщик горячим способом, занятый на лужении кабельных изделий и арматуры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стрейнера,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обработкой фторопластовой массы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обработке других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горячепрокатных цехах и отделениях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волочильных и холоднопрокатных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горячих участках работы у свинцовых прессов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в травильном отделении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Монтер кабельного производства, занятый только на работах по пайке свинцом и его сплавами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Намотчик проволоки и тросов, занятый на работах со стекловолокном и проволокой, луженой свинцово-оловянистыми сплавами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Нагревальщик (сварщик) металла, занятый на нагреве медных и алюминиевых слитков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проволочного прокатного стана,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горячим металлом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холодным металлом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Оплетчик проводов и кабелей, занятый на оплетке проволоки, проводов и кабелей стекловолокном и проволокой, луженой свинцово-оловянистыми сплавами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Опрессовщик кабелей и проводов пластикатами и резиной, занятый опрессовкой: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резиной горячим способом на шприц-прессах и агрегатах непрерывной вулканизации, а также резиновой лентой в холодном состоянии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пластмассами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фторопластом и его сополимерами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Опрессовщик кабелей и проводов пластикатами и резиной, занятый изолированием фторопластом и его сополимерами проводов и кабелей в горячем состоянии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Опрессовщик кабелей свинцом или алюминием,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опрессовкой свинцом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опрессовкой алюминием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Отжигальщик кабельных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Перемотчик,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перемотке и ремонте освинцованного кабеля; проводов, эмалированных лаками электроизоляционными и кремнийорганическими; кабельных изделий, изолированных стекловолокном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перемотке и горячей починке кабельных изделий с полихлорвиниловыми покрытиями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при перемотке пропитанного джута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при перемотке кабельных изделий, пропитанных кремнийорганическими лаками в сыром виде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цехах и отделениях изолирования проводов с применением кремнийорганических 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в цехах и отделениях эмалирования лаками электроизоляционными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погрузке и разгрузке технического углерода (сажи)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электротехнических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Прокатчик горячего металла,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обслуживанием и управлением проволочного прокатного стана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горячей прокатке металла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кабелей и проводов,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пропиткой кремнийорганическими лаками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пропиткой составами с применением битума, озокерита, парафина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пропиткой и сушкой кабелей, джута и бумаги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пропиткой и сушкой маслонаполненных кабелей с одновременным применением пайки свинцово-оловянистыми припоями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Просевальщик сыпучих материалов, занятый в кабельном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Пропарщик, занятый на раздирке - распарке каучука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кабелей и проводов, занятый сушкой полихлорвинилового пластика, проводов и кабелей, изолированных полихлорвиниловым пластикатом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отвозке горячего металла в прокатном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очистке и починке тары и сит из-под сыпучих ингредиентов резины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материалов кабельного производства, занятый резкой резины, стеклоткани, прорезиненной ткани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Скрутчик изделий кабельного производства, работающий на трех-четырех фонарных крутильных машинах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наладкой оборудования в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горячепрокатных, травильных, эмалировочных, изолирования с применением кремнийорганических лаков, освинцевания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волочильных, бронировочных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ремонтник, непосредственно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цехах и отделениях эмалирования лаками электроизоляционными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цехах и отделениях горячепрокатных, травильных, свинцовых прессов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в цехах и отделениях лужения и отжига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в резинозаготовительных и резиноделательных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 технологических трубопроводов,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у горячепрокатных станов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обслуживанием битумохранилища и трубопроводов с горячей битумной и кабельной массой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Смазчик, постоянно работающий: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горячих участках работ в прокатном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участках резиноделательном и резино- приготовительном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Составитель-навесчик ингредиентов, занятый составлением резиновой 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Съемщик оболочек с кабельных изделий, занятый только при съемке свинцовых оболочек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Термообработчик проводов и кабелей,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пластикатовой и пластмасссовой изоляцией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фторопластовой изоляцией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Термопластикаторщик, занятый на термообработке каучука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Токарь, занятый обработкой прокатных валков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Травильщик, занятый на травлении медной катанки и подката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Шлифовщик и полировщик, занятые на обработке прокатных валков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Электрополировщик, занятый полировкой проволоки электрохимическим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и электромонтер по ремонту электрооборудования, непосредственно занятые: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цехах и отделениях эмалирования лаками электроизоляционными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резинозаготовительном и резиноделательном цехе и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 цехах и отделениях горячепрокатных, травильных и свинцовых прессов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в цехах и отделениях лужения и отжига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Эмалировщик проволоки,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эмалированием проволоки лаками электроизоляционными и кремнийорганическими лаками горячим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эмалированием другими лаками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цехах и отделениях эмалирования лаками электроизоляционными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цехах, отделениях, участках: эмалирования, лакирования лаками, содержащими бензол, метанол и их дериваты - толуол, ксилол и сложные спирты; резинозаготовительном и резиноделательном; свинцовых прессов; опрессования пластмассами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 цехах, отделениях и участках: горячепрокатном, лудильном, травильном, отжигательном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волочильном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Инженер-технолог, старший техник и техник, непосредственно занятые в цехах и отделениях эмалировании электроизоляционными лаками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ЭЛЕКТРОУГОЛЬНОЕ ПРОИЗВОДСТВО</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цеховые руководители и специалисты, непосредственно занятые в производстве электроугольных и электрощеточных изделий на основе связующего с применением каменноугольного пека и смолы, а также металлических пороков свинца, меди и олова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ЭЛЕКТРОКЕРАМИЧЕСКИХ ИЗДЕЛИЙ</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Армировщик электрокерамических изделий,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применением свинцовых сплавов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применением цементного раствора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Выбивщик изделий из гипсовых форм, занятый на выбивке электрокерамических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Выборщик фарфоровых, фаянсовых и керамических изделий, занятый выборкой керамических изделий из капселей после обжига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Глазурщик электрокерамических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(размольщик),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дроблении (размоле) керамических материалов на дробилках и бегунах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размоле керамических материалов в мельницах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Заборщик фарфоровых, фаянсовых и керамических изделий, занятый на заборке электрокерамических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Литейщик гипсовых форм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Модельщик, постоянно занятый на промывке деталей бензином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моечных машин, постоянно занятый на промывке деталей бензином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электрокерамических изделий,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обжиге в круглых горнах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тоннельных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Оправщик электрокерамических изделий, занятый на работе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Оправщик-чистильщик, занятый чисткой керамических изделий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электрокерамических изделий в резиновых формах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масс, занятый заготовкой капсельной массы и составлением керамической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электрических и термических испытаниях фарфоровых изоляторов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механической обработке керамических изделий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Склейщик электрокерамических изделий, занятый на работе с диановой и эпоксидной смолами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обслуживанием оборудования на участках приготовления керамической и капсельной массы и на участках круглых горнов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Ставильщик-выборщик изделий из печей,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в круглых горнах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в тоннельных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фарфоровых, фаянсовых, керамических изделий и сырья, занятый на сушке керамических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Фильтропрессовщик, занятый на фильтропрессовании керамической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Формовщик электрокерамических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электрокерамических изделий, занятый шлифовкой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непосредственно занятый в горячих и глазуровочных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ИЗОЛЯЦИОННЫХ МАТЕРИАЛОВ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Аппаратчик-сушильщик, занятый сушкой электроизоляционных материалов и изделий, пропитанных: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кремнийорганическими лаками и лаками, содержащими 40 и более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лаками, содержащими токсические растворители и токсические компоненты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другими лаками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Варщик электроизоляционных лаков, смол и мастик, занятый на варке синтетических смол на основе фенола, крезола, анилина, </w:t>
            </w:r>
            <w:r>
              <w:br/>
            </w:r>
            <w:r>
              <w:rPr>
                <w:rFonts w:ascii="Consolas"/>
                <w:b w:val="false"/>
                <w:i w:val="false"/>
                <w:color w:val="000000"/>
                <w:sz w:val="20"/>
              </w:rPr>
              <w:t>
</w:t>
            </w:r>
            <w:r>
              <w:rPr>
                <w:rFonts w:ascii="Consolas"/>
                <w:b w:val="false"/>
                <w:i w:val="false"/>
                <w:color w:val="000000"/>
                <w:sz w:val="20"/>
              </w:rPr>
              <w:t>формалина, а также на варке смол и лаков с применением в качестве растворителей ацетона, бутанола, метанола и ароматических углеводородов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размоле смолы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Кабестанщик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занятый отпуском химсырья и химпродуктов в закрытых складах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Клейщик миканитов, занятый на клейке микаслюдинита, микафолия, миканита и микалент с применением: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кремнийорганических лаков и лаков содержащих 40 и более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других лаков, содержащих токсические растворители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Клейщик пленкоэлектрокартона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в производстве электроизоляционных материалов, непосредственно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цехах и отделениях: пропиточном, лаковарочном и намоточном, смоловарочном (искусственные смолы)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цехах и отделениях приготовления кремнийорганических лаков и лаков, содержащих 40 и более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испытанием фольгированных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непосредственно занятый в прессовых цехах и отделениях производства пластмасс и слоистых пластиков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Лакоразводчик, постоянно занятый на приготовлении: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кремнийорганических лаков и лаков, содержащих 40 и более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электроизоляционных лаков, содержащих токсические растворители и токсические компоненты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Лакировщик электроизоляционных изделий и материалов,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кремнийорганических лаков и лаков, </w:t>
            </w:r>
            <w:r>
              <w:br/>
            </w:r>
            <w:r>
              <w:rPr>
                <w:rFonts w:ascii="Consolas"/>
                <w:b w:val="false"/>
                <w:i w:val="false"/>
                <w:color w:val="000000"/>
                <w:sz w:val="20"/>
              </w:rPr>
              <w:t>
</w:t>
            </w:r>
            <w:r>
              <w:rPr>
                <w:rFonts w:ascii="Consolas"/>
                <w:b w:val="false"/>
                <w:i w:val="false"/>
                <w:color w:val="000000"/>
                <w:sz w:val="20"/>
              </w:rPr>
              <w:t>содержащих 40 и более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другими лаками, содержащими токсические вещества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Накатчик-обкатчик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Намотчик электроизоляционных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слюды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непосредственно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цехах и отделениях производства искусственных смол, лаков, эмалей и в пропиточных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прессовых цехах и отделениях производства пластмасс и слоистых пластиков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изоляционных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Пропитчик бумаги и бумажных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Пропитчик бумаги и тканей,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верхних площадках вертикальных (шахтных) пропиточных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участках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зачисткой изделий и стеклоткани, пропитанной эпоксидными смолами или кремнийорганическими лаками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механической и ручной обработке деталей (изделий) из стеклотекстолита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Распределитель работ, занятый непосредственно в цехах и отделениях пропиточном и прессовом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Регенераторщик слюды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наладкой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цехах и отделениях приготовления и применения кремнийорганических лаков и лаков, содержащих 40 и более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в цехах и отделениях приготовления и применения лаков, содержащих токсические растворители и токсические компоненты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и монтажник технологических трубопроводов, </w:t>
            </w:r>
            <w:r>
              <w:br/>
            </w:r>
            <w:r>
              <w:rPr>
                <w:rFonts w:ascii="Consolas"/>
                <w:b w:val="false"/>
                <w:i w:val="false"/>
                <w:color w:val="000000"/>
                <w:sz w:val="20"/>
              </w:rPr>
              <w:t>
</w:t>
            </w:r>
            <w:r>
              <w:rPr>
                <w:rFonts w:ascii="Consolas"/>
                <w:b w:val="false"/>
                <w:i w:val="false"/>
                <w:color w:val="000000"/>
                <w:sz w:val="20"/>
              </w:rPr>
              <w:t>непосредственно занятые в цехах и отделениях производства искусственных смол, лаков, эмалей, слоистых пластиков, в пропиточных и прессовых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 электроизоляционных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уборкой производственных помещений в цехах и отделениях производства искусственных смол, лаков, эмалей и в пропиточном цехе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прессовых цехах и отделениях производства пластмасс и слоистых пластиков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работающий непосредственно в цехах и отделениях пропиточном и прессовом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Фрезировщик, токарь, шлифовщик, сверловщик, занятые на механической обработке текстолита, меканита, гетинакса и других слоистых пластиков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и электромонтер по ремонту электрооборудования, непосредственно занятые в цехах и отделениях производства искусственных смол, лаков, эмалей, слоистых пластиков, в пропиточных и прессовых цехах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непосредственно занятые в цехах и отделениях производства искусственных смол, лаков, эмалей, слоистых пластиков, пропиточных и прессовых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Бандажировщик, постоянно занятый на пайке бандажей свинцово-оловянистым припоем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 изоляционных деталей, постоянно занятый на работе по заготовке изоляционных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пропитанных кремнийорганическими лаками и лаками, содержащими 40 и более процентов бензола, толуола, ксилола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пропитанных лаками, содержащими от 20 до 40 и более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из стекловолокна, стеклоткани, стеклоленты, а также материалов, пропитанных лаками, содержащими менее 20 процентов бензола, толуола, ксилола и другими токсическими растворителями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занятый на изолировке секций и катушек: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сырой микалентой, изготовленной на лаках, содержащих 40 и более процентов бензола, толуола, ксилола, или стекломикалентой, промазанной кремнийорганическими лаками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сырой микалентой, изготовленной на лаках, содержащих от 20 до 40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сырой микалентой, изготовленной на лаках, содержащих менее 20 процентов бензола, толуола, ксилола или другие токсические растворители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стеклянной изоляцией (стеклоткань, стекловолокно, стеклолента), полихлоровиниловой лентой в горячем состоянии и листовым асбестом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стеклянной изоляцией (стеклоткань, стекловолокно, стеклолента), с применением кремнийорганических 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занятый на изолировке обмоток трансформаторов эпоксидными и полиэфирными смолами; изготовитель ленточных сердечников и отжигальщик- вакуумщик, занятые на работах с применением четыреххлористого углерода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в производстве электроизоляционных материалов, </w:t>
            </w:r>
            <w:r>
              <w:br/>
            </w:r>
            <w:r>
              <w:rPr>
                <w:rFonts w:ascii="Consolas"/>
                <w:b w:val="false"/>
                <w:i w:val="false"/>
                <w:color w:val="000000"/>
                <w:sz w:val="20"/>
              </w:rPr>
              <w:t>
</w:t>
            </w:r>
            <w:r>
              <w:rPr>
                <w:rFonts w:ascii="Consolas"/>
                <w:b w:val="false"/>
                <w:i w:val="false"/>
                <w:color w:val="000000"/>
                <w:sz w:val="20"/>
              </w:rPr>
              <w:t>непосредственно занятый в изоляционных, обмоточных цехах (участках) контролем обмоток секций и катушек, изолированных стеклоизоляцией (стеклоткань, стекловолокно, стеклолента)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в производстве электроизоляционных материалов, </w:t>
            </w:r>
            <w:r>
              <w:br/>
            </w:r>
            <w:r>
              <w:rPr>
                <w:rFonts w:ascii="Consolas"/>
                <w:b w:val="false"/>
                <w:i w:val="false"/>
                <w:color w:val="000000"/>
                <w:sz w:val="20"/>
              </w:rPr>
              <w:t>
</w:t>
            </w:r>
            <w:r>
              <w:rPr>
                <w:rFonts w:ascii="Consolas"/>
                <w:b w:val="false"/>
                <w:i w:val="false"/>
                <w:color w:val="000000"/>
                <w:sz w:val="20"/>
              </w:rPr>
              <w:t>непосредственно занятый на приемке и контроле секций, катушек и изоляционных материалов, а также подсобный (транспортный) рабочий и мастер, непосредственно занятые в цехах, где применяется сырая микалента, изготовленная: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кремнийорганических лаках и лаках, содержащих 40 и более процентов бензола, толуола, ксилола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лаках, содержащих от 20 до 40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на лаках, содержащих менее 20 процентов бензола, толуола, ксилола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Лакировщик электроизоляционных изделий и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Намотчик катушек для электроприборов и аппаратов, непосредственно занятый на работах с применением: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сырой микаленты, изготовленной на кремнийорганических лаках, содержащих 40 и более процентов бензола, толуола, ксилола, или стекломикалентой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сырой микаленты, изготовленной на лаках, содержащих от 20 до 40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стеклянной изоляции (стеклоткань, стекловолокно, стеклолента), сырой микаленты, содержащей менее 20 процентов бензола, толуола, ксилола или другие токсические растворители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Намотчик катушек и секций электромашин, непосредственно занятый намоткой с применением: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сырой микаленты, изготовленной на кремнийорганических лаках, содержащих 40 и более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сырой микаленты, изготовленной на лаках, содержащих от 20 до 40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стеклянной изоляции (стеклоткань, стекловолокно, стеклолента), сырой микаленты, содержащей менее 20 процентов бензола, толуола, ксилола или другие токсические растворители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Намотчик катушек трансформаторов, непосредственно занятый намоткой с применением: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сырой микаленты, изготовленной на кремнийорганических лаках и лаках, содержащих 40 и более процентов бензола, толуола, ксилола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сырой микаленты, изготовленной на лаках, содержащих от 20 до 40 процентов гшбензола,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стеклянной изоляции (стеклоткань, стекловолокно, стеклолента), сырой микаленты, содержащей менее 20 процентов бензола, толуола, ксилола или другие токсические растворители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Обмотчик элементов электрических машин, занятый изолировкой схем и соединений с применением: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сырой микаленты, изготовленной на лаках, содержащих 20 и более процентов бензола, толуола, ксилола, или стекломикаленты, изготовленной на кремнийорганических лаках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сырой микаленты, изготовленной на лаках, содержащих менее 20 процентов бензола, толуола, ксилола или другие токсические растворители; стеклянной изоляцией (стеклоткань, стекловолокно, </w:t>
            </w:r>
            <w:r>
              <w:br/>
            </w:r>
            <w:r>
              <w:rPr>
                <w:rFonts w:ascii="Consolas"/>
                <w:b w:val="false"/>
                <w:i w:val="false"/>
                <w:color w:val="000000"/>
                <w:sz w:val="20"/>
              </w:rPr>
              <w:t>
</w:t>
            </w:r>
            <w:r>
              <w:rPr>
                <w:rFonts w:ascii="Consolas"/>
                <w:b w:val="false"/>
                <w:i w:val="false"/>
                <w:color w:val="000000"/>
                <w:sz w:val="20"/>
              </w:rPr>
              <w:t>стеклолента), а также с применением электросварки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Обмотчик элементов электрических машин, занятый на обмотке с применением кремнийорганических 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Обмотчик элементов электрических машин, занятый на обмотке статоров и роторов: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проводом и секциями, изолированными стеклянной изоляцией (стеклоткань, стекловолокно, стеклолента)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стеклянной изоляцией с одновременным применением материалов, содержащих токсические химические вещества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 занятый на лужении и пайке обмоток электрических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непосредственно занятый в намоточном, обмоточном и изоляционном цехах (участках), где применяется стеклянная изоляция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непосредственно занятый в цехах (участках), где применяется сырая микалента, изготовленная: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кремнийорганических лаках и лаках, содержащих 40 и более процентов бензола, толуола, ксилола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лаках, содержащих от 20 до 40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лаках, содержащих менее 20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секций, катушек и изоляционных деталей электрических машин и аппаратов, занятый прессовкой изоляционных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изготовленных с применением кремнийорганических, бакелитовых и других лаков, содержащих токсические растворители, при горячей прессовке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изготовленных с применением других лаков при горячей прессовке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изоляционных материалов, занятый на прессовании изоляционных материалов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Пропитчик электротехнических изделий,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пропиткой кремнийорганическими лаками и лаками, содержащими 20 и более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пропиткой другими лаками, содержащими токсические вещества, и битумом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постоянно занятый на взвешивании: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сырой микаленты, изготовленной на кремнийорганических лаках и лаках, содержащих 40 и более процентов бензола, толуола, ксилола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сырой микаленты, изготовленной на лаках, содержащих от 20 до 40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сырой микаленты, изготовленной на лаках, содержащих менее 20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зачистке медных шин и проводов от стеклянной изоляции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продорожке коллекторного миканита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предприятий, производящих турбогенераторы и гидрогенераторы, занятые на приготовлении изоляционной </w:t>
            </w:r>
            <w:r>
              <w:br/>
            </w:r>
            <w:r>
              <w:rPr>
                <w:rFonts w:ascii="Consolas"/>
                <w:b w:val="false"/>
                <w:i w:val="false"/>
                <w:color w:val="000000"/>
                <w:sz w:val="20"/>
              </w:rPr>
              <w:t>
</w:t>
            </w:r>
            <w:r>
              <w:rPr>
                <w:rFonts w:ascii="Consolas"/>
                <w:b w:val="false"/>
                <w:i w:val="false"/>
                <w:color w:val="000000"/>
                <w:sz w:val="20"/>
              </w:rPr>
              <w:t xml:space="preserve">смеси, изоляции и прессовании стержней турбогенераторов и гидрогенераторов с применением эпоксидной смолы, стирола, малеинового ангидрида и полиэфиров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Растяжчик секций и катушек электрических машин, занятый на растяжке и рихтовке секций, изолированных стеклянной изоляцией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Распределитель работ, непосредственно занятый в изоляционном, намоточном, обмоточном цехах (участках) на комплектовке изделий (деталей), изолированных стеклянной изоляцией и кремнийорганическими лаками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трансформаторов, занятый на заливке трансформаторов маслом и совтолом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Сборщик-отдельщик катушек трансформаторов, занятый на работах по стяжке, отделке и прессовке горячих обмоток, пропитанных лаками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Сборщик обмоток трансформаторов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Сверловщик, занятый на обработке асбоцемента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выводам и обмоткам электрических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проточке коллекторов якорей из миканита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обработке асбоцемента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непосредственно занятый уборкой производственных помещений в намоточном, обмоточном и изоляционном цехах (участках), где применяется стеклянная изоляция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трафаретов, шкал и плат, занятый на работах по травлению и гальванопокрытиям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Фрезировщик, занятый на обработке асбоцемента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Электромонтажник-схемщик, занятый более 50 процентов рабочего времени на пайке свинцово-оловянистыми сплавами в </w:t>
            </w:r>
            <w:r>
              <w:br/>
            </w:r>
            <w:r>
              <w:rPr>
                <w:rFonts w:ascii="Consolas"/>
                <w:b w:val="false"/>
                <w:i w:val="false"/>
                <w:color w:val="000000"/>
                <w:sz w:val="20"/>
              </w:rPr>
              <w:t>
</w:t>
            </w:r>
            <w:r>
              <w:rPr>
                <w:rFonts w:ascii="Consolas"/>
                <w:b w:val="false"/>
                <w:i w:val="false"/>
                <w:color w:val="000000"/>
                <w:sz w:val="20"/>
              </w:rPr>
              <w:t>электротехнической промышленности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непосредственно занятый в цехах (участках), где применяется сырая микалента, изготовленная: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кремнийорганических лаках и лаках, содержащих 40 и более процентов бензола, толуола, ксилола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лаках содержащих от 20 до 40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лаках содержащих менее 20 процентов бензола, толуола, ксилола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ГАЛЬВАНИЧЕСКИХ ЭЛЕМЕНТОВ И БАТАРЕЙ</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Автоматчик элементного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электроизоляционных лаков, смол и мастик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Заварщик пасты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Заливщик смолкой,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пековой смолкой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битумной смолкой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элементного производства,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применением лаков или эпоксидных смолок или других композиций, содержащих полихлорвинил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парафинировании парафино- канифольной композицией на потоке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в аккумуляторном и элементном производстве,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мельнично-смесовом, прессовом и электролитном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участках: сборки галетных элементов и батарей, пастонамазочном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мельницы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Наладчик автоматов элементного производства, постоянно занятый в сборочном отделении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Намазчик пасты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Намазчик электропроводного слоя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Обвязчик агломератов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Оклейщик батарей, постоянно занятый на конвейере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участках сборки галетных элементов, батарей и пастонамазочном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мельнично-смесовом, прессовом и электролитном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агломератов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активных 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растворов и электролитов, занятый проготовлением электролита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Просевальщик сыпучих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Пропитчик электротехнических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Распределитель работ, непосредственно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участках сборки галетных элементов, батарей и пастонамазочном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в мельнично-смесовом, прессовом и электролитных цехах и отделениях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гальванических элементов и батарей,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сборке галетных элементов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сборке секций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сборке батарей на производственном потоке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постоянно занятый наладкой оборудования прессового отделения, мельнично-смесового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элементного производства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непосредственно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уборке производственных помещений на участках сборки галетных элементов, батарей и пастонамазачном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уборкой производственных помещений в мельнично-смесовом, прессовом и электролитном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Шприцовщик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Сменные руководители и специалисты, непосредственно занятые в мельнично- смесовом и прессовых цехах и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ЭЛЕМЕНТОВ И </w:t>
            </w:r>
            <w:r>
              <w:br/>
            </w:r>
            <w:r>
              <w:rPr>
                <w:rFonts w:ascii="Consolas"/>
                <w:b w:val="false"/>
                <w:i w:val="false"/>
                <w:color w:val="000000"/>
                <w:sz w:val="20"/>
              </w:rPr>
              <w:t>
</w:t>
            </w:r>
            <w:r>
              <w:rPr>
                <w:rFonts w:ascii="Consolas"/>
                <w:b/>
                <w:i w:val="false"/>
                <w:color w:val="000000"/>
                <w:sz w:val="20"/>
              </w:rPr>
              <w:t>БАТАРЕЙ НА ОСНОВЕ РТУТИ И ЕЕ СОЕДИНЕНИЙ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мастера, непосредственно занятые в производстве источников тока (элементов батарей) на основе ртути и ее соединений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ЭЛЕМЕНТОВ И БАТАРЕЙ НА ОСНОВЕ </w:t>
            </w:r>
            <w:r>
              <w:br/>
            </w:r>
            <w:r>
              <w:rPr>
                <w:rFonts w:ascii="Consolas"/>
                <w:b w:val="false"/>
                <w:i w:val="false"/>
                <w:color w:val="000000"/>
                <w:sz w:val="20"/>
              </w:rPr>
              <w:t>
</w:t>
            </w:r>
            <w:r>
              <w:rPr>
                <w:rFonts w:ascii="Consolas"/>
                <w:b/>
                <w:i w:val="false"/>
                <w:color w:val="000000"/>
                <w:sz w:val="20"/>
              </w:rPr>
              <w:t>СВИНЦА И ЕГО СОЕДИНЕНИЙ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и мастера, занятые непосредственно в производстве </w:t>
            </w:r>
            <w:r>
              <w:br/>
            </w:r>
            <w:r>
              <w:rPr>
                <w:rFonts w:ascii="Consolas"/>
                <w:b w:val="false"/>
                <w:i w:val="false"/>
                <w:color w:val="000000"/>
                <w:sz w:val="20"/>
              </w:rPr>
              <w:t>
</w:t>
            </w:r>
            <w:r>
              <w:rPr>
                <w:rFonts w:ascii="Consolas"/>
                <w:b w:val="false"/>
                <w:i w:val="false"/>
                <w:color w:val="000000"/>
                <w:sz w:val="20"/>
              </w:rPr>
              <w:t>источников тока (элементов батарей) на основе свинца и его соединений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АСФАЛЬТОПЕКОВОЙ МАССЫ</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плавления, занятый на плавке и облагораживании пека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сушки, занятый сушкой кизельгура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смешивания, занятый обслуживанием смесителей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Гардеробщик, непосредственно занятый обслуживанием работников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на подвозке пека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на термоизоляции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хранением и выдачей химсырья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шприц-машины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 занятый на размоле кизельгура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Пробоотборщик, занятый отбором проб и контролем непосредственно в производстве асфальтопековой 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распушке волокнистых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на ремонте и обслуживании оборудования основных производственных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непосредственно занятый в основных производственных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электрооборудования, электромонтер по обслуживанию электрооборудования, непосредственно занятые в основных производственных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непосредственно занятые в производстве асфальтопековой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ИЗДЕЛИЙ ИЗ АСФАЛЬТОПЕКОВОЙ </w:t>
            </w:r>
            <w:r>
              <w:br/>
            </w:r>
            <w:r>
              <w:rPr>
                <w:rFonts w:ascii="Consolas"/>
                <w:b w:val="false"/>
                <w:i w:val="false"/>
                <w:color w:val="000000"/>
                <w:sz w:val="20"/>
              </w:rPr>
              <w:t>
</w:t>
            </w:r>
            <w:r>
              <w:rPr>
                <w:rFonts w:ascii="Consolas"/>
                <w:b/>
                <w:i w:val="false"/>
                <w:color w:val="000000"/>
                <w:sz w:val="20"/>
              </w:rPr>
              <w:t>МАССЫ И ПРЕСС-МАТЕРИАЛОВ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смешивания, занятый на изготовлении композиции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Гардеробщик, непосредственно занятый в производственных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деталей и узлов трубопроводов из пластмасс, занятый на гибке царг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на подвозке сырья и отвозке баков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занятый на дроблении отходов прессования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складе баков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складе фенолита, игелита, свинцовых втулок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занятый на приемке асфальтопековых баков и на приемке изделий из пластмасс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химического анализа, непосредственно занятый в производстве изделий из пластмасс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насосных установок, занятый обслуживанием установок, расположенных непосредственно в прессовом цехе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Обработчик изделий из пластмасс,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зачистке баков, а также на обработке свинцовых втулок, запрессованных в крышках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зачистке крышек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непосредственно занятый в прессовом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изделий из пластмасс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приготовлении клея для склейки изделий из асфальтопековой массы и пресс-материалов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Резчик заготовок и изделий из пластических масс, занятый на рубке заготовок из асфальтопековой 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Сварщик пластмасс, занятый на сварке вставок токами высокой частоты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Склейщик, занятый на склейке вставок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на ремонте, наладке и обслуживании оборудования в основных производственных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и уборщик служебных помещений, занятый уборкой душевых и санузлов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Укладчик-упаковщик, занятый упаковкой аккумуляторных баков непосредственно в прессовом цехе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Таблетировщик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непосредственно занятый в прессовом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непосредственно занятые на производственных участках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КИСЛОТНЫХ (СВИНЦОВЫХ) АККУМУЛЯТОРОВ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Автоклавщик-сушильщик аккумуляторных пластин в производстве свинцовых аккумуляторов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гуминовой кислоты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электролиза, занятый на получении водорода электролизом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суспензий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электроизоляционных лаков, смол и мастик, занятый на варке мастик для свинцовых аккумуляторов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электро-автотележки, занятый в цехах: мельничном, намазочном, формировочном, литейном, трубконабивочном и сборочном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Гардеробщик, непосредственно занятый в мельничном, намазочном, формировочном, литейном, трубконабивочном, глетомешальном и сборочном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на погрузке и разгрузке свинца, свинцовых окислов и изделий из них в цехах: мельничном, намазочном, формировочном, литейном, трубконабивочном, глетомешальном, сборочном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сепараторов, занятый в производстве кислотных (свинцовых) аккумуляторов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Испытатель-формировщик, занятый на испытании-формовке аккумуляторов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непосредственно в цехах: мельничном, намазочном, формировочном, литейном, трубконабивочном, глетомешальном, сборочном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на хранении спецодежды, загрязненной свинцом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в аккумуляторном и элементном производстве, занятый в производстве кислотных (свинцовых) аккумуляторов на приемке и пооперационном контроле в цехах: мельничном, намазочном, </w:t>
            </w:r>
            <w:r>
              <w:br/>
            </w:r>
            <w:r>
              <w:rPr>
                <w:rFonts w:ascii="Consolas"/>
                <w:b w:val="false"/>
                <w:i w:val="false"/>
                <w:color w:val="000000"/>
                <w:sz w:val="20"/>
              </w:rPr>
              <w:t>
</w:t>
            </w:r>
            <w:r>
              <w:rPr>
                <w:rFonts w:ascii="Consolas"/>
                <w:b w:val="false"/>
                <w:i w:val="false"/>
                <w:color w:val="000000"/>
                <w:sz w:val="20"/>
              </w:rPr>
              <w:t>формировочном, литейном, трубконабивочном, глетомешальном, сборочном и на приемке готовой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Лаборант химического анализа, занятый отбором и анализом проб в цехах: мельничном, намазочном, формировочном, литейном, трубконабивочном, глетомешальном, сборочном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 изделий из свинцовых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мельницы, занятый на размоле свинцового порошка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и ремонту спецодежды, занятый стиркой спецодежды, загрязненной свинцом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Мешальщик сухой массы (для свинцовых аккумуляторов)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Набивщик панцирных пластин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Намазчик аккумуляторных пластин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Обувщик по ремонту обуви, занятый ремонтом спецобуви, загрязненный свинцом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Паяльщик по свинцу (свинцовопаяльщик)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Плавильщик свинцовых сплавов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активных 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растворов и электролитов, занятый приготовлением электролита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непосредственно занятый в цехах: мельничном, намазочном, формировочном, литейном, трубконабивочном, глетомешальном, сборочном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 уборке тары из-под глета и сурика и отходов аккумуляторного производства на территории завода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зачистке свинцовых деталей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Разрубщик аккумуляторных пластин, занятый на штамповке-разделении отформированных пластин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Сборщик свинцовых аккумуляторов и батарей, занятый на сборке кислотных (свинцовых) аккумуляторов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непосредственно в цехах: мельничном, намазочном, формировочном, литейном, трубконабивочном, глетомешальном, сборочном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занятый на уборке производственных помещений в цехах: мельничном, намазочном, формировочном, литейном, трубконабивочном, глетомешальном, сборочном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упаковке свинцовых пластин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упаковке свинцовых аккумуляторов в помещении сборочного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Пошивщик-шорник седельных изделий, постоянно занятый на ремонте и сшивке лент на намазочных машинах в аккумуляторном производстве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электромонтер по ремонту электрооборудования, занятые непосредственно в цехах: мельничном, намазочном, формировочном, литейном, трубконабивочном, глетомешальном, сборочном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электрооборудования, занятый на ремонте обмоток электродвигателей из основных цехов производства кислотных (свинцовых) аккумуляторов вне помещений этих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непосредственно занятые на производственных участках в цехах аккумуляторного производства: мельничном, намазочном, формировочном, литейном, трубконабивочном, глетомешальном, сборочном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ЩЕЛОЧНЫХ АККУМУЛЯТОРОВ</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химводоочистки, занятый на участках изготовления активных 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по окислению кадмия, занятый в производстве щелочных аккумуляторов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электро-автотележки, непосредственно занятый на участках изготовления активных масс и ламельных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сепараторов, занятый в производстве щелочных аккумуляторов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Испытатель-формовщик,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амальгамировании электродных пластин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видах пластин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на приемке, хранении и отпуске кислот и щелочей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непосредственно занятый только на участках изготовления активных масс и ламельных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в аккумуляторном и элементном производстве на участках: приготовления активных масс, изготовления электродов, </w:t>
            </w:r>
            <w:r>
              <w:br/>
            </w:r>
            <w:r>
              <w:rPr>
                <w:rFonts w:ascii="Consolas"/>
                <w:b w:val="false"/>
                <w:i w:val="false"/>
                <w:color w:val="000000"/>
                <w:sz w:val="20"/>
              </w:rPr>
              <w:t>
</w:t>
            </w:r>
            <w:r>
              <w:rPr>
                <w:rFonts w:ascii="Consolas"/>
                <w:b w:val="false"/>
                <w:i w:val="false"/>
                <w:color w:val="000000"/>
                <w:sz w:val="20"/>
              </w:rPr>
              <w:t>сборки и сварки аккумуляторов и батарей, окраски, формирования и гальваническом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и ремонту спецодежды, непосредственно занятый на стирке спецодежды рабочих, работающих на участках изготовления активных масс, электродов и сборки аккумуляторов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механического или флотационного обогащения руды, занятый в производстве щелочных аккумуляторов: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по механическому обогащению руды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по химическому обогащению руды, приготовлению рудного концентрата и окиси железа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холодноштамповочного оборудования, непосредственно занятый на участках изготовления активных масс и ламельных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Наладчик автоматических линий и агрегатных станков, непосредственно занятый на участках изготовления активных масс и ламельных электродов и безламельных электродов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Намазчик аккумуляторных пластин,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с активными массами, содержащими окись кадмия или цинка, или ртути, или свинца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с другими активными массами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рабочий, непосредственно занятый на участках изготовления активных масс и ламельных электродов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 складе приемкой, хранением и отпуском кислот и щелочей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в формационных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Приготовитель активных масс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Приготовитель активных масс, занятый на сушке гидрата закиси никеля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растворов и электролитов,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цехах активных 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приготовлением электролита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на ремонте салфеток на участках изготовления активных 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Распределитель работ, непосредственно занятый на участках изготовления активных масс и ламельных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Резчик металла на ножницах и прессах, занятый на резке электродных пластин на ножницах и прессах при работе непосредственно на участке сборки электродов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щелочных аккумуляторов и батарей,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сборке щелочных аккумуляторов при работе с лаками и клеями, содержащими токсические растворители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заливкой грунт-шпаклевкой серебряно- цинковых аккумуляторов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Монтажник технологических трубопроводов, непосредственно занятый на участках изготовления активных масс иламельных электродов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непосредственно занятый ремонтом оборудования на участках изготовления активных масс, ламельных электродов и безламельных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занятый на уборке участков изготовления активных масс, ламельных электродов и </w:t>
            </w:r>
            <w:r>
              <w:br/>
            </w:r>
            <w:r>
              <w:rPr>
                <w:rFonts w:ascii="Consolas"/>
                <w:b w:val="false"/>
                <w:i w:val="false"/>
                <w:color w:val="000000"/>
                <w:sz w:val="20"/>
              </w:rPr>
              <w:t>
</w:t>
            </w:r>
            <w:r>
              <w:rPr>
                <w:rFonts w:ascii="Consolas"/>
                <w:b w:val="false"/>
                <w:i w:val="false"/>
                <w:color w:val="000000"/>
                <w:sz w:val="20"/>
              </w:rPr>
              <w:t>участков формирования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Фильтрпрессовщик, занятый в цехах активных 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Электродчик безламельных аккумуляторов и элементов,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засыпкой пресс-форм порошком окиси кадмия и окиси цинка, на клейке сепарации дихлорэтаном, на амальгамировании электродных пластин ртутной амальгамой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остальных видах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изготовлении отрицательного электрода для серебряно-цинковых аккумуляторов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Электродчик ламельных аккумуляторов и элементов,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засыпкой пресс-форм порошком окиси кадмия и окиси цинка, на клейке сепарации дихлорэтаном, на амальгамировании электродных пластин ртутной амальгамой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остальных видах работ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изготовлении отрицательного электрода для серебряно-цинковых аккумуляторов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электрооборудования, непосредственно занятый на участках изготовления активных масс, ламельных электродов и безламельных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непосредственно занятый на участках изготовления активных масс, ламельных электродов и безламельных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старший мастер, начальник участка, сменный инженер, непосредственно занятые на участках приготовления активных масс и ламельных электродов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СИЛЬНОТОЧНЫХ КОНДЕНСАТОРОВ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сборки электрических машин, аппаратов и приборов, непосредственно занятый в пропиточном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непосредственно занятый в пропиточном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электротехнических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загрузкой и выгрузкой конденсаторов в вакуумные шкафы для пропитки трихлордифенилом и его производными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пропиткой конденсаторным маслом, одновременно производящий работы по загрузке и выгрузке конденсаторов из вакуум-установки и запайке заливочных отверстий свинцовыми припоями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ведением и контролем технологического процесса пропитки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регенерации трихлордифенила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Распределитель работ, непосредственно занятый в пропиточном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сильноточных конденсаторов, занятый на монтаже с пайкой свинцовыми припоями, а также на ремонте пропитанных конденсаторов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непосредственно занятый обслуживанием и ремонтом оборудования в пропиточном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непосредственно занятый в пропиточном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20. РАДИОТЕХНИЧЕСКОЕ И ЭЛЕКТРОННОЕ ПРОИЗВОДСТВА </w:t>
            </w:r>
            <w:r>
              <w:br/>
            </w:r>
            <w:r>
              <w:rPr>
                <w:rFonts w:ascii="Consolas"/>
                <w:b w:val="false"/>
                <w:i w:val="false"/>
                <w:color w:val="000000"/>
                <w:sz w:val="20"/>
              </w:rPr>
              <w:t>
</w:t>
            </w:r>
            <w:r>
              <w:rPr>
                <w:rFonts w:ascii="Consolas"/>
                <w:b/>
                <w:i w:val="false"/>
                <w:color w:val="000000"/>
                <w:sz w:val="20"/>
              </w:rPr>
              <w:t xml:space="preserve">ЭЛЕКТРОВАКУУМНОЕ И ПОЛУПРОВОДНИКОВОЕ </w:t>
            </w:r>
            <w:r>
              <w:br/>
            </w:r>
            <w:r>
              <w:rPr>
                <w:rFonts w:ascii="Consolas"/>
                <w:b w:val="false"/>
                <w:i w:val="false"/>
                <w:color w:val="000000"/>
                <w:sz w:val="20"/>
              </w:rPr>
              <w:t>
</w:t>
            </w:r>
            <w:r>
              <w:rPr>
                <w:rFonts w:ascii="Consolas"/>
                <w:b/>
                <w:i w:val="false"/>
                <w:color w:val="000000"/>
                <w:sz w:val="20"/>
              </w:rPr>
              <w:t>ПРОИЗВОДСТВО</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Аквадировщик,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работах с плавиковой кислотой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нанесением суспензий пульверизатором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Алундировщик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газгенерации, занятый в производстве масок цветных кинескопов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хлорирования, занятый в производстве масок цветных кинескопов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печей восстановления, занятый на восстановлении металлических порошков тугоплавких металлов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холодного металла, занятый на вальцовке тугоплавких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Волочильщик проволоки, занятый на волочении проволоки из тугоплавких металлов при работе на газовых печах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ртути, занятый в производстве электровакуумных приборов: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дозировке открытой ртути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механизированной дозировке ртути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Дистиллировщик ртути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Заварщик на высокочастотном индукторе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Заварщик электровакуумных приборов, заварщик полупроводниковых приборов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 газопоглотителя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 химических полуфабрикатов: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применении солей бария, свинца, ванадия, сурьмы, серебра, растворителей, крепких кислот, щелочей и кремнийорганических соединений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приготовлении мастики для цоколевки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 деталей электровакуумных приборов: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на участках с применением открытой ртути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занятый извлечением деталей из забракованных радиоламп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постоянно занятый на участках, где установлены автоматы с газовыми горелками, и на операциях изготовления подогревателей, покрытых алундом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постоянно занятый на сборочных линейках, где установлены автоматы с газовыми горелками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 химических полуфабрикатов тугоплавких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Заливщик цоколей: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расплавленный стеклом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мастикой и другими материалами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Заливщик компаундами, занятый на лакировании переходов и деталей лаками, содержащими бензол, метанол, толуол, ксилол и сложные спирты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Испытатель деталей и приборов электронной техники, занятый на испытании электровакуумных приборов: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испытании приборов на установках УКВ и на участках с применением ртути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испытании осветительных электроламп и электровакуумных приборов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Карбидировщик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Карбонизатор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деталей и приборов электронной техники, занятый на контроле электровакуумных приборов: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на сборочных линейках электроламп, а также на участке изготовления оксидных катодов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непосредственно на участках автоматов с газовыми горелками, горячей обработки стекла, термообработке металла, нанесения </w:t>
            </w:r>
            <w:r>
              <w:br/>
            </w:r>
            <w:r>
              <w:rPr>
                <w:rFonts w:ascii="Consolas"/>
                <w:b w:val="false"/>
                <w:i w:val="false"/>
                <w:color w:val="000000"/>
                <w:sz w:val="20"/>
              </w:rPr>
              <w:t>
</w:t>
            </w:r>
            <w:r>
              <w:rPr>
                <w:rFonts w:ascii="Consolas"/>
                <w:b w:val="false"/>
                <w:i w:val="false"/>
                <w:color w:val="000000"/>
                <w:sz w:val="20"/>
              </w:rPr>
              <w:t xml:space="preserve">люминофора, на участках технохимических операций, стекловарочных, на участках изготовления спиралей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 тугоплавких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 прецизионных сплавов и полуфабрикатов для полупроводникового производства при постоянной работе с токсическими веществами: фосфором, сурьмой, кадмием, свинцом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Литейщик радиокерамики и ферритов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Люминофорщик-экранировщик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Магнезировщик-вакуумщик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 электронных приборов и радиоаппаратуры,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маркировкой электровакуумных приборов при работе с газовыми горелками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маркировкой при постоянной работе на автоматах с газовыми горелками при энергетической нагрузке за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день свыше 200 мкВт*ч/см2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случаев облучения от вращающихся и сканирующих антенн с частотой вращения или сканирования не более 1 Гц и скважностью от 50 до 2000 мкВт*ч/см2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2000 мкВт*ч/см2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Матировщик-вакуумщик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Матировщик-вакуумщик, занятый матированием ручным способом методом травления плавиковой кислотой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просеивающих установок, занятый на просеивании порошков тугоплавких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Монтажник-вакуумщик, постоянно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сборочных линейках, установлены автоматы с газовыми горелками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изготовлении рентгеновских трубок с применением свинцового порошка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колб с применением кислотных растворов, занятый на работах с плавиковой кислотой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Наладчик автоматов сварки выводов, занятый на газовой сварке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оборудования электровакуумного производства,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наладкой и регулировкой оборудования с газовыми горелками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участках испытания и откачки рентгеновских трубок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Наладчик технологического оборудования, занятый наладкой и регулировкой оборудования с газовыми горелками в полупроводниковом производстве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Намотчик проволоки и тросов, занятый перемоткой проволоки и спиралей из тугоплавких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ламп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Обжигальщик радиокерамики и ферритов, занятый на обжиге при загрузке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электропечах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газовых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Оксидировщик-вакуумщик, занятый на работах с пульверизатором и электрофорезом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Окрасчик приборов и деталей, занятый на постоянной работе с красками и лаками, содержащими бензол, метанол и их дериваты - толуол, ксилол и сложные спирты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диффузионных процессов, оператор прецизионной резки кристаллов, занятый на резке полупроводниковых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по защитным покрытиям в производстве масок цветных кинескопов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нанесению газопоглотителя и оператор прецизионной фотолитографии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термосоединений, занятый на пайке полупроводников при работе со свинцово-оловянистым припоем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Отжигальщик-вакуумщик: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электрических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на установке с ртутными контактами и на газовых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Откатчик-вакуумщик: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на постах и многопозиционном оборудовании с парортутными насосами или с аппаратурой, имеющей открытые поверхности ртути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на многопозиционном оборудовании с газовыми горелками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при работе на постах с газовыми горелками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металла и сплавов, занятый в производстве полупроводниковых приборов и в производстве электровакуумных приборов: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плавлении припоев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приготовлении свинцового припоя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выплавке тантала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Полировщик алмазных волок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занятый на прессовке тугоплавких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Прокатчик горячего металла, занятый на прокатке тугоплавких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Промывщик электровакуумных деталей и узлов с применением кислотных растворов и органических растворителей, занятый на работе: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трихлорэтиленом, дихлорэтаном и плавиковой кислотой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разными кислотами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Протирщик электровакуумных приборов: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применением токсических растворителей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постоянно занятый на сборочных линейках, где установлены автоматы с газовыми горелками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Сварщик штабиков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Сварщик электровакуумных приборов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Сверловщик алмазных волок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Сборщик полупроводниковых приборов, занятый на работах с механической обработкой графита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Термист на печах, занятый на борировании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 прецизионного травления, занятый на травлении кристаллов и переходов: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постоянной работе с плавиковой кислотой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постоянной работе с другими кислотами, перекисью водорода и щелочами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 деталей, занятый на укладке деталей электровакуумных приборов (катодов) на участке изготовления оксидных катодов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упаковке приборов при постоянной работе на сборочных линейках, где установлены автоматы с газовыми горелками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Цоколевщик: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постоянно занятый на операции пайки выводов свинцово-оловянистыми припоями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с газовыми горелками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алмазов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Штамповщик ножек, занятый работой на аппаратуре с газовыми горелками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СТЕКОЛЬНОЕ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Баночник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Бортовой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Выдувальщик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Гончар-формовщик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Дробильщик-размольщик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Засыпщик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Калибровщик (съемщик) стеклоизделий, занятый на горячей калибровке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Кварцедув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Кварцеплавщик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Лакировщик форм, занятый на работе с токсическими растворителями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Лепщик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Наборщик стекломассы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(машинист) стеклоформирующих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Оплавщик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Отшибальщик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горячего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Развальцовщик стекла, занятый на развальцовке стекла вручную и на простых машинах с газовым подогревом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стекла, занятый на резке сухим колесом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сортировкой глины и шамота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Составщик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Стекловар на горшковых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Стекловар на ванных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Стеклодув,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стеклодувно-арматурных и стеклодувно-операционных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стеклодувно-универсальных работах и на выдувании из дрота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Съемщик стекла и стеклоизделий, занятый сортировкой горячих трубок (дрота)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Тянульщик-оператор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Тянульщик трубок из кварцевого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уборкой на участках варки и горячей обработки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Формодержатель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Хальмовщик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стеклоизделий, занятый на шлифовке стекла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Штенгелевщик, постояно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многопозиционном оборудовании с газовыми горелками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старший мастер, непосредственно занятые на участках составления шихты и варки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РАДИОАППАРАТУРЫ И </w:t>
            </w:r>
            <w:r>
              <w:br/>
            </w:r>
            <w:r>
              <w:rPr>
                <w:rFonts w:ascii="Consolas"/>
                <w:b w:val="false"/>
                <w:i w:val="false"/>
                <w:color w:val="000000"/>
                <w:sz w:val="20"/>
              </w:rPr>
              <w:t>
</w:t>
            </w:r>
            <w:r>
              <w:rPr>
                <w:rFonts w:ascii="Consolas"/>
                <w:b/>
                <w:i w:val="false"/>
                <w:color w:val="000000"/>
                <w:sz w:val="20"/>
              </w:rPr>
              <w:t>АППАРАТУРЫ ПРОВОДНОЙ СВЯЗИ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Вязальщик схемных жгутов, заготовщик радиотакелажа, кабельщик-шнуровщик, занятые на работах с применением свинцово-оловянистого припоя, а также на работах со стеклоизоляцией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Градуировщик радиоаппаратуры,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работах с плавиковой кислотой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других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Монтажник аппаратуры проводной связи, монтажник радиоаппаратуры и приборов, монтажник электромеханических и радиотехнических приборов и систем, занятые на пайке свинцово-оловянистыми сплавами не менее 50% рабочего времени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Окрасчик приборов и деталей, занятый на работах с применением красок, содержащих бензол, метанол и их дериваты - толуол, ксилол и сложные спирты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радиодеталей, занятый в производстве радиотелефонной аппаратуры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Рисовальщик светящимися красками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ОБЩИЕ ПРОФЕССИИ ЭЛЕКТРОВАКУУМНОГО, </w:t>
            </w:r>
            <w:r>
              <w:br/>
            </w:r>
            <w:r>
              <w:rPr>
                <w:rFonts w:ascii="Consolas"/>
                <w:b w:val="false"/>
                <w:i w:val="false"/>
                <w:color w:val="000000"/>
                <w:sz w:val="20"/>
              </w:rPr>
              <w:t>
</w:t>
            </w:r>
            <w:r>
              <w:rPr>
                <w:rFonts w:ascii="Consolas"/>
                <w:b/>
                <w:i w:val="false"/>
                <w:color w:val="000000"/>
                <w:sz w:val="20"/>
              </w:rPr>
              <w:t xml:space="preserve">ПОЛУПРОВОДНИКОВОГО, СТЕКОЛЬНОГО ПРОИЗВОДСТВА И </w:t>
            </w:r>
            <w:r>
              <w:br/>
            </w:r>
            <w:r>
              <w:rPr>
                <w:rFonts w:ascii="Consolas"/>
                <w:b w:val="false"/>
                <w:i w:val="false"/>
                <w:color w:val="000000"/>
                <w:sz w:val="20"/>
              </w:rPr>
              <w:t>
</w:t>
            </w:r>
            <w:r>
              <w:rPr>
                <w:rFonts w:ascii="Consolas"/>
                <w:b/>
                <w:i w:val="false"/>
                <w:color w:val="000000"/>
                <w:sz w:val="20"/>
              </w:rPr>
              <w:t xml:space="preserve">ПРОИЗВОДСТВА РАДИОАППАРАТУРЫ И </w:t>
            </w:r>
            <w:r>
              <w:br/>
            </w:r>
            <w:r>
              <w:rPr>
                <w:rFonts w:ascii="Consolas"/>
                <w:b w:val="false"/>
                <w:i w:val="false"/>
                <w:color w:val="000000"/>
                <w:sz w:val="20"/>
              </w:rPr>
              <w:t>
</w:t>
            </w:r>
            <w:r>
              <w:rPr>
                <w:rFonts w:ascii="Consolas"/>
                <w:b/>
                <w:i w:val="false"/>
                <w:color w:val="000000"/>
                <w:sz w:val="20"/>
              </w:rPr>
              <w:t>АППАРАТУРЫ ПРОВОДНОЙ СВЯЗИ</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электролиза, занятый на электролизерах открытого типа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электро- и автотележки, подсобный (транспортный) рабочий, транспортировщик и грузчик, занятые на подвозке шихты и стекольного боя при работе в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Гравер: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работах с плавиковой кислотой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других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Доводчик-притирщик, занятый на работе сухим способом на станках с абразивным инструментом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сетчатых трафаретов, печатных схем и шкал, занятый на работах по лужению, травлению и гальванопокрытиям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деталей и приборов электронной техники, контролер на вытягивании стекла, контролер стекольного производства, </w:t>
            </w:r>
            <w:r>
              <w:br/>
            </w:r>
            <w:r>
              <w:rPr>
                <w:rFonts w:ascii="Consolas"/>
                <w:b w:val="false"/>
                <w:i w:val="false"/>
                <w:color w:val="000000"/>
                <w:sz w:val="20"/>
              </w:rPr>
              <w:t>
</w:t>
            </w:r>
            <w:r>
              <w:rPr>
                <w:rFonts w:ascii="Consolas"/>
                <w:b w:val="false"/>
                <w:i w:val="false"/>
                <w:color w:val="000000"/>
                <w:sz w:val="20"/>
              </w:rPr>
              <w:t xml:space="preserve">слесарь-ремонтник, электромонтер по обслуживанию электрооборудования, непосредственно занятые на участках: с </w:t>
            </w:r>
            <w:r>
              <w:rPr>
                <w:rFonts w:ascii="Consolas"/>
                <w:b w:val="false"/>
                <w:i w:val="false"/>
                <w:color w:val="000000"/>
                <w:sz w:val="20"/>
              </w:rPr>
              <w:t>газовыми горелками, варки стекла, горячей обработки стекла, термообработки металла, сушки изделий, нанесения люминофоров, в производстве тугоплавких металлов на участках приготовления шихты, испытания и откачках рентгеновских трубок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Комплектовщик изделий и инструмента, распредилитель работ, подсобный (транспортный) рабочий, уборщик производственных помещений, непосредственно занятые на участках испытания и откачки рентгеновских трубок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Металлизатор-вакуумщик,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металлизации пульверизатором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металлизации химическим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металлизации деталей в вакууме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в составных цехах (участках), где в шихту вводится свинец, свинцовый сурик и мышьяк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непосредственно занятые в цехах и на участках изготовления и регенерации электровакуумных приборов с применением ртути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постоянно и непосредственно занятые изготовлением и применением пасты "Цето" с содержанием 80% тория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на испытании электровакуумных приборов с анодным напряжением 20 и более киловольт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электромонтер по ремонту электрооборудования, постоянно занятые ремонтом линии изготовления масок цветных кинескопов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упаковке ртутных приборов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РАДИОДЕТАЛЕЙ</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Графитировщик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Заварщик изоляторов, занятый на работах с газовыми горелками и на муфельных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Зачищик, занятый на работах на абразивном круге и пескоструйном аппарате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Изготовитель ленточных сердечников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Испытатель на герметичность, постоянно занятый проверкой конденсаторов на герметичность в горячем масле, этиленгликоле и других токсических веществах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Калибровщик магнитопроводов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Лакировщик радиодеталей, занятый на работах с нитролками, содержащими бензол, метанол и их дериваты - толуол, ксилол и сложные спирты: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лакировке в открытых ваннах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лакировке в закрытых ваннах и полуавтоматах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Металлизатор, занятый на металлизации радиодеталей: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медью, свинцом, цинком и кадмием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другими металлами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Набивщик магнитопроводов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Намотчик катушек, занятый на работах с применением сырой микаленты и стеклоизоляции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Нарезчик, занятый на нарезке керамики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Оператор-намазчик,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нанесением суспензий ручным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производстве магнитопроводов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Остекловщик резисторов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 радиодеталей, постоянно занятый на работах со свинцом, оловом и их сплавами: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пайке конденсаторов и корпусных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пайке других радиодеталей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растворов и смесей, постоянно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приготовлении с нагреванием электроизоляционной массы из </w:t>
            </w:r>
            <w:r>
              <w:br/>
            </w:r>
            <w:r>
              <w:rPr>
                <w:rFonts w:ascii="Consolas"/>
                <w:b w:val="false"/>
                <w:i w:val="false"/>
                <w:color w:val="000000"/>
                <w:sz w:val="20"/>
              </w:rPr>
              <w:t>
</w:t>
            </w:r>
            <w:r>
              <w:rPr>
                <w:rFonts w:ascii="Consolas"/>
                <w:b w:val="false"/>
                <w:i w:val="false"/>
                <w:color w:val="000000"/>
                <w:sz w:val="20"/>
              </w:rPr>
              <w:t>искусственных смол с применением токсических растворителей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приготовлении массы из искусственных смол с применением </w:t>
            </w:r>
            <w:r>
              <w:br/>
            </w:r>
            <w:r>
              <w:rPr>
                <w:rFonts w:ascii="Consolas"/>
                <w:b w:val="false"/>
                <w:i w:val="false"/>
                <w:color w:val="000000"/>
                <w:sz w:val="20"/>
              </w:rPr>
              <w:t>
</w:t>
            </w:r>
            <w:r>
              <w:rPr>
                <w:rFonts w:ascii="Consolas"/>
                <w:b w:val="false"/>
                <w:i w:val="false"/>
                <w:color w:val="000000"/>
                <w:sz w:val="20"/>
              </w:rPr>
              <w:t>токсических растворителей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токопроводящих масс, занятый на приготовлении серебряной пасты из технического углерода (сажи)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радиодеталей,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пропитке в вакуумных установках при температуре растворов от 100 С и выше, а также при пропитке в открытых ваннах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пропитке в вакуумных установках при температуре растворов ниже 100 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участке рамок и чисткой вакуумных установок от серебра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магнитопроводов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Серебрильщик радиодеталей, занятый серебрением вручную и пульверизатором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Спекальщик ленточных сердечников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 радиокерамики, занятый на травлении плавиковой кислотой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 фольги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Формовщик фольги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Шлифовщик-доводчик радиодеталей, занятый на шлифовке абразивными кругами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РАДИОКЕРАМИКИ, ПЬЕЗОКЕРАМИКИ И ФЕРРИТОВ</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Глазуровщик электрокерамических изделий, занятый на работах со свинцовой глазурью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(размольщик)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деталей и приборов электронной техники, слесарь-ремонтник, электромонтер по обслуживанию электрооборудования и уборщик производственных помещений, непосредственно занятые в помещениях по производству порошков и изделий из ферритов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 радиокерамики и ферритов,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литье керамики, содержащей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литье керамических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холодноштамповочного оборудования, занятый наладкой прессов и штампов на прессовке изделий из ферритов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радиокерамики и ферритов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Парафинировщик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радиокерамики, пьезокерамики, ферритов и секций </w:t>
            </w:r>
            <w:r>
              <w:br/>
            </w:r>
            <w:r>
              <w:rPr>
                <w:rFonts w:ascii="Consolas"/>
                <w:b w:val="false"/>
                <w:i w:val="false"/>
                <w:color w:val="000000"/>
                <w:sz w:val="20"/>
              </w:rPr>
              <w:t>
</w:t>
            </w:r>
            <w:r>
              <w:rPr>
                <w:rFonts w:ascii="Consolas"/>
                <w:b w:val="false"/>
                <w:i w:val="false"/>
                <w:color w:val="000000"/>
                <w:sz w:val="20"/>
              </w:rPr>
              <w:t>конденсаторов,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прессовке ферритовых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прессовке керамики, содержащей свинец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на прессовке керамических изделий (деталей)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радиокерамики и ферритов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радиодеталей, занятый на сушке керамических заготовок и радиодеталей после пропитки, окраски и лакировки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Формировщик радикерамики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радиокерамики, пьезокерамики и ферритов, занятый на работах абразивными кругами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непосредственно занятые в производстве порошков и изделий из ферритов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СЕЛЕНОВЫХ И </w:t>
            </w:r>
            <w:r>
              <w:br/>
            </w:r>
            <w:r>
              <w:rPr>
                <w:rFonts w:ascii="Consolas"/>
                <w:b w:val="false"/>
                <w:i w:val="false"/>
                <w:color w:val="000000"/>
                <w:sz w:val="20"/>
              </w:rPr>
              <w:t>
</w:t>
            </w:r>
            <w:r>
              <w:rPr>
                <w:rFonts w:ascii="Consolas"/>
                <w:b/>
                <w:i w:val="false"/>
                <w:color w:val="000000"/>
                <w:sz w:val="20"/>
              </w:rPr>
              <w:t>КУПРОКСНЫХ ЭЛЕМЕНТОВ И ВЫПРЯМИТЕЛЕЙ</w:t>
            </w:r>
            <w:r>
              <w:br/>
            </w:r>
            <w:r>
              <w:rPr>
                <w:rFonts w:ascii="Consolas"/>
                <w:b w:val="false"/>
                <w:i w:val="false"/>
                <w:color w:val="000000"/>
                <w:sz w:val="20"/>
              </w:rPr>
              <w:t>
</w:t>
            </w:r>
            <w:r>
              <w:rPr>
                <w:rFonts w:ascii="Consolas"/>
                <w:b/>
                <w:i w:val="false"/>
                <w:color w:val="000000"/>
                <w:sz w:val="20"/>
              </w:rPr>
              <w:t>Рабочие</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занятый ведением процессов покрытия заготовок селена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по регенерации селена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Аппаратчик-сернильщик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Варщик селена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Измеритель выпрямителей и элементов, занятый на работах с селеновыми выпрямителями и элементами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Клейщик-опрессовщик, занятый на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триацетатной пленкой и хлороформом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другими клеями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деталей и приборов электронной техники, комплектовщик изделий и инструмента, кладовщик, подсобный </w:t>
            </w:r>
            <w:r>
              <w:rPr>
                <w:rFonts w:ascii="Consolas"/>
                <w:b w:val="false"/>
                <w:i w:val="false"/>
                <w:color w:val="000000"/>
                <w:sz w:val="20"/>
              </w:rPr>
              <w:t xml:space="preserve">(транспортный) рабочий и уборщик производственных помещений, </w:t>
            </w:r>
            <w:r>
              <w:rPr>
                <w:rFonts w:ascii="Consolas"/>
                <w:b w:val="false"/>
                <w:i w:val="false"/>
                <w:color w:val="000000"/>
                <w:sz w:val="20"/>
              </w:rPr>
              <w:t>непосредственно занятые на участках, где применяется селен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металла и сплавов, занятый на плавке оловокадмиевого сплава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металла на ножницах и прессах, занятый на резке алюминиевых листов с нанесением селеном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селеновых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электромонтер по ремонту электрооборудования, занятые в производстве селеновых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электромонтер по ремонту электрооборудования на горячем ремонте селеновых и шоопировочных аппаратов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Термист купроксных и селеновых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 купроксных выпрямительных элементов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селеновых элементов,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формовке элементов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формовке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Штамповщик, занятый на выработке селеновых элементов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Шоопировщик элементов, занятый на металлизации селеновых элементов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инженер-технолог, техник-технолог, занятые непосредственно в производстве селеновых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ПЬЕЗОТЕХНИЧЕСКОЕ ПРОИЗВОДСТВО</w:t>
            </w:r>
            <w:r>
              <w:br/>
            </w:r>
            <w:r>
              <w:rPr>
                <w:rFonts w:ascii="Consolas"/>
                <w:b w:val="false"/>
                <w:i w:val="false"/>
                <w:color w:val="000000"/>
                <w:sz w:val="20"/>
              </w:rPr>
              <w:t>
</w:t>
            </w:r>
            <w:r>
              <w:rPr>
                <w:rFonts w:ascii="Consolas"/>
                <w:b/>
                <w:i w:val="false"/>
                <w:color w:val="000000"/>
                <w:sz w:val="20"/>
              </w:rPr>
              <w:t>Искусственное выращивание и обработка пьезокварца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Зарядчик автоклавов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 выращиванию кристаллов пьезокварца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прецизионной резки кристаллов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Слесарь-опрессовщик, занятый на работах по очистке автоклавов от кварца и ремонте их асбестовой теплоизоляции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 прецизионного травления, занятый на травлении пьезокварца при постоянной работе с плавиковой кислотой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радиокерамики, пьезокерамики и ферритов,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мокрой шлифовке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шлифовке с применением плавиковой кислоты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Обработка водорастворимых кристаллов </w:t>
            </w:r>
            <w:r>
              <w:br/>
            </w:r>
            <w:r>
              <w:rPr>
                <w:rFonts w:ascii="Consolas"/>
                <w:b w:val="false"/>
                <w:i w:val="false"/>
                <w:color w:val="000000"/>
                <w:sz w:val="20"/>
              </w:rPr>
              <w:t>
</w:t>
            </w:r>
            <w:r>
              <w:rPr>
                <w:rFonts w:ascii="Consolas"/>
                <w:b/>
                <w:i w:val="false"/>
                <w:color w:val="000000"/>
                <w:sz w:val="20"/>
              </w:rPr>
              <w:t>и пьезокерамики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кристаллизации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Графитировщик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Лакировщик радиодеталей, занятый на работах с лаками, содержащими бензол, метанол и их дериваты - толуол, ксилол и сложные спирты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Поляризатор, занятый на работах с керамическими пластинами, содержащими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Резчик-лудильщик фольги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Склейщик пьезоэлементов, занятый на работах с бензольными лаками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Сборка пьезорезонаторов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Заливщик компаундами, занятый на работах с применением свинцово-оловянистого припоя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Испытатель деталей и приборов электронной техники, занятый на </w:t>
            </w:r>
            <w:r>
              <w:br/>
            </w:r>
            <w:r>
              <w:rPr>
                <w:rFonts w:ascii="Consolas"/>
                <w:b w:val="false"/>
                <w:i w:val="false"/>
                <w:color w:val="000000"/>
                <w:sz w:val="20"/>
              </w:rPr>
              <w:t>
</w:t>
            </w:r>
            <w:r>
              <w:rPr>
                <w:rFonts w:ascii="Consolas"/>
                <w:b w:val="false"/>
                <w:i w:val="false"/>
                <w:color w:val="000000"/>
                <w:sz w:val="20"/>
              </w:rPr>
              <w:t>испытании пьезорезонаторов с непосредственным нахождением в баракамерах при температуре +40 С и выше и -60 С и ниже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Откачник-вакуумщик, занятый на работах с газовой горелкой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кварцевых держателей, занятый на прессовке держателя стеклопорошком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Общие профессии пьезотехнического производства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деталей и приборов электронной техники, занятый в пьезотехническом производстве при работе на участках: керамическом, травильном и шлифовочном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Металлизатор-вакуумщик, занятый на металлизации деталей гальваническим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Рентгенгониометрист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электромонтер по ремонту электрооборудования, подсобный (транспортный) рабочий, непосредственно занятые на керамических участках, где применяется шихта, содержащая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Токарь, занятый обработкой керамических изделий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21. ПРОИЗВОДСТВО ТЕРМОМЕТРОВ И АРЕОМЕТРОВ</w:t>
            </w:r>
            <w:r>
              <w:br/>
            </w:r>
            <w:r>
              <w:rPr>
                <w:rFonts w:ascii="Consolas"/>
                <w:b w:val="false"/>
                <w:i w:val="false"/>
                <w:color w:val="000000"/>
                <w:sz w:val="20"/>
              </w:rPr>
              <w:t>
</w:t>
            </w:r>
            <w:r>
              <w:rPr>
                <w:rFonts w:ascii="Consolas"/>
                <w:b/>
                <w:i w:val="false"/>
                <w:color w:val="000000"/>
                <w:sz w:val="20"/>
              </w:rPr>
              <w:t>Производство термометров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Вакуумщик, занятый наполнением нертутных термометров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Вымеряльщик и сборщик приборов из стекла, непосредственно занятые на конвейере сборки термоампул на участках работы с газовыми горелками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Гардеробщик, занятый хранением спецодежды в ртутных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стекольного производства, занятый на работе на верхних площадках машин ВВС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стекольного производства, занятый на проверке заготовок капилляров в темном помещении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Лифтер, занятый в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открытой ртутью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закрытой ртутью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 занятый клеймением термометров плавиковой кислотой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спецодежды, занятый стиркой и ремонтом спецодежды, загрязненной ртутью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Микроскопист, занятый на калибровке и контроле капилляров при постоянной работе в темном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Мойщик, занятый мойкой изделий с применением кислот и протиркой термометров толуолом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Обувщик по ремонту обуви, занятый на работе в ртутных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Отливщик, занятый отливкой толуола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Отметчик ареометров и термометров, занятый предварительной отметкой термометров, наполненных толуолом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наладкой аппаратов вымерения с применением ртути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заполнении приборов ртутью (очистка ртути, наполнение приборов ртутью, калибровка ртутью капилляров термометров, извлечение ртути из приборов, работа в отделе старения термометров)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изготовлении ртутных термометров на участках с закрытой ртутью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на работах по снятию натяжения на транспортной электроспирали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Стеклодув, занятый выжиганием капилляров термометров, наполненных толуолом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слесарь- трубопроводчик, электромонтер по </w:t>
            </w:r>
            <w:r>
              <w:br/>
            </w:r>
            <w:r>
              <w:rPr>
                <w:rFonts w:ascii="Consolas"/>
                <w:b w:val="false"/>
                <w:i w:val="false"/>
                <w:color w:val="000000"/>
                <w:sz w:val="20"/>
              </w:rPr>
              <w:t>
</w:t>
            </w:r>
            <w:r>
              <w:rPr>
                <w:rFonts w:ascii="Consolas"/>
                <w:b w:val="false"/>
                <w:i w:val="false"/>
                <w:color w:val="000000"/>
                <w:sz w:val="20"/>
              </w:rPr>
              <w:t>обслуживанию электрооборудования, подсобный (транспортный) рабочий и уборщик производственных помещений, постоянно работающие в ртутных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 стекла плавиковой кислотой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Электромеханик по лифтам, занятый по ремонту лифтов ртутного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ареометров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смолки, занятый приготовлением смолки для ареометров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Загрузчик-выгрузчик термозаготовок, отметчик ареометров и термометров и контролер стекольного производства, занятые при работе с бензолом, эфирами и кислотами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Маркировщик, занятый на маркировке стеклоизделий с применением флюса, содержащего окись свинца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22. ГРАНИЛЬНОЕ ПРОИЗВОДСТВО АЛМАЗОВ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Обдирщик алмазов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Огранщик алмазов в бриллианты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Промывщик бриллиантов и алмазов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контроле бриллиантов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Разметчик алмазов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Раскольщик алмазов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Распильщик алмазов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кристаллограф алмазов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Установщик алмазов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23. ЮВЕЛИРНОЕ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Гравер, занятый изготовлением штампов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Гранильщик-полировщик по янтарю, занятый на работах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 черни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Огранщик, занятый гранением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эмаль-порошка, занятый на дроблении и растирке эмали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деталей из стекла, занятый формовкой камней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Чернильщик по серебру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Эмальер, занятый эмалированием горячим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Ювелир-монтировщик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24. ПРОИЗВОДСТВО СТРОИТЕЛЬНЫХ МАТЕРИАЛОВ </w:t>
            </w:r>
            <w:r>
              <w:br/>
            </w:r>
            <w:r>
              <w:rPr>
                <w:rFonts w:ascii="Consolas"/>
                <w:b w:val="false"/>
                <w:i w:val="false"/>
                <w:color w:val="000000"/>
                <w:sz w:val="20"/>
              </w:rPr>
              <w:t>
</w:t>
            </w:r>
            <w:r>
              <w:rPr>
                <w:rFonts w:ascii="Consolas"/>
                <w:b/>
                <w:i w:val="false"/>
                <w:color w:val="000000"/>
                <w:sz w:val="20"/>
              </w:rPr>
              <w:t>ПРОИЗВОДСТВО ЦЕМЕНТА</w:t>
            </w:r>
            <w:r>
              <w:br/>
            </w:r>
            <w:r>
              <w:rPr>
                <w:rFonts w:ascii="Consolas"/>
                <w:b w:val="false"/>
                <w:i w:val="false"/>
                <w:color w:val="000000"/>
                <w:sz w:val="20"/>
              </w:rPr>
              <w:t>
</w:t>
            </w:r>
            <w:r>
              <w:rPr>
                <w:rFonts w:ascii="Consolas"/>
                <w:b/>
                <w:i w:val="false"/>
                <w:color w:val="000000"/>
                <w:sz w:val="20"/>
              </w:rPr>
              <w:t>Добыча и подготовка сырья</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 занятый разбивкой и свалкой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занятый обслуживанием весовых дозаторов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Дозировщик-смесительщик на шнеках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сырьевых мельниц,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мокром помоле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сухом помоле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скреперной лебедки, занятый на работе в клинкерных и закрытых угольных складах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триера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Помощник машиниста сырьевых мельниц,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мокром помоле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сухом помоле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составлением смеси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подачей смеси в прессы и вальцы при сухом способе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Смесительщик муки на силосах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Обжиг клинкера и помол цемента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Аспираторщик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Выгрузчик шахтных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на отвозке мешков с цементом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Грануляторщик доменного шлака, занятый работой при бассейне и на барабанах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дроблении клинкера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сушильных барабанов, постоянно занятый обслуживанием сушильных барабанов и бункеров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 мелющих тел, постоянно занятый загрузкой мельниц с </w:t>
            </w:r>
            <w:r>
              <w:br/>
            </w:r>
            <w:r>
              <w:rPr>
                <w:rFonts w:ascii="Consolas"/>
                <w:b w:val="false"/>
                <w:i w:val="false"/>
                <w:color w:val="000000"/>
                <w:sz w:val="20"/>
              </w:rPr>
              <w:t>
</w:t>
            </w:r>
            <w:r>
              <w:rPr>
                <w:rFonts w:ascii="Consolas"/>
                <w:b w:val="false"/>
                <w:i w:val="false"/>
                <w:color w:val="000000"/>
                <w:sz w:val="20"/>
              </w:rPr>
              <w:t>одновременной очисткой межкамерных перегородок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Загрузчик-выгрузчик сырья, топлива стеновых изделий, занятый загрузкой шахтных печей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сушильных барабанов, работающий: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твердом топливе с механической загрузкой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жидком топливе и газе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твердом топливе с загрузкой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 занятый на работе в одном помещении с упаковщиками цемента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(обжигальщик) шахтных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цементных мельниц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угольных мельниц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(обжигальщик) вращающихся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гранулятора, занятый обслуживанием вращающихся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механизированных и автоматизированных складов, занятый на подаче цемента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винтовых насосов (фуллеровщик), занятый на подаче цемента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обслуживающий грейферный кран на складах клинкера и пылящих добавок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кальцинаторов, занятый на вращающихся печах и конвейерных кальцинаторах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гидравлических шлюзовых затворов, занятый работой под вращающимися печами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Насыпщик цемента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Помощник машиниста (обжигальщика) шахтных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Помощник машиниста цементных мельниц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Помощник машиниста угольных мельниц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Помощник машиниста (обжигальщик) вращающихся печей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Пробоотборщик, занятый отбором проб цемента и проб для титрования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обслуживанием спекательных решеток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Транспортерщик горячего клинкера, работающий в закрытых помещениях по транспортировке клинкера, цемента, горячего сырья и пылящих добавок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по очистке пылевых камер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Упаковщик цемента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Футеровщик-каменщик,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футеровке цементных печей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выламывании футеровки цементных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Шламовщик, занятый обслуживанием печей обжига клинкера, работающих: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природном газе и жидком топливе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твердом топливе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Обслуживание производства</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 занятый обслуживанием цементных бункеров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Моторист-смазчик,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цехах обжига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цехах сухого помола, сушки добавок, углеприготовления, упаковки цемента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рабочий, занятый в цехах сухого помола, сушки добавок, обжига и упаковки цемента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на очистке шламовых бассейнов и болтушек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и рабочие, непосредственно занятые на среднем и капитальном ремонте технологического оборудования и производственных коммуникаций в цехах: сухого помола, сушки добавок, обжига, упаковки, цементных силосов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обслуживанием и ремонтом оборудования в цехах сухого помола, обжига, сушки добавок и упаковки цемента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занятый в цехах сухого помола, сушки добавок, обжига и упаковки цемента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цехах сухого помола, сушки добавок, обжига и упаковки цемента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подстанциях обслуживанием электрофильтров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Сменные руководители и специалисты, занятые непосредственно в цехах обжига, сухого помола, сушки добавок и упаковки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ВЯЖУЩИХ МАТЕРИАЛОВ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гипса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Выгрузчик извести из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извести, работающий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дроблении камня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 сырья, топлива и стеновых изделий, занятый загрузкой шахтных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 на удалении шлака и золы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 занятый обслуживанием топок сушильных барабанов, сушилок, гипсоварочных котлов, работающих на твердом топливе, с загрузкой топлива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Мельник минерального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Мельник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Размольщик, занятый обслуживанием гидроразбивателя и заполнением бассейнов пульпой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холодильного барабана, работающий в закрытом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стеновых и вяжущих материалов, обслуживающие печи, работающие: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твердом топливе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жидком топливе и газе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и грузчик, занятый погрузкой и выгрузкой извести на известковых заводах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Клеевар, занятый приготовлением щелочной эмульсии в производстве сухой штукатурки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растворов и масс, занятый в производстве гипсовой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упаковке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Садчик камня в обжигательные печи, постоянно занятый садкой известняка в обжигательные печи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обслуживанием технологического оборудования в цехах сухого помола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 работающий на известковых заводах и обслуживающий транспортеры, элеваторы, питатели при транспортировке извести и силикатной массы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транспортировкой извести и силикатной массы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укладке гипса, мела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чисткой бункеров из-под сыпучих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занятый дозировкой сыпучих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обслуживанием технологического оборудования в цехах сухого помола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АСФАЛЬТОБИТУМНОЕ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окисления битума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заполнением бункера пеком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заполнением бункера битумом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разливом битума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асфальтовой массы,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пеком в закрытом помещении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битумом в закрытом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на наружных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Дозировщик дробленого камня и битума, постоянно занятый при варочной печи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 занятый обслуживанием печей, работающих: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твердом топливе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жидком и газовом топливе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Котлочист, занятый на очистке варочных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толевых котлов и ванн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битумных котлов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асфальтовых плиток, занятый на прессовке горячих плиток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Сливщик-разливщик, занятый разливом битума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ремонтом технологического оборудования битумо- варочных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асфальтовых плиток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КИРПИЧА И ЧЕРЕПИЦЫ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Пропарщик стеновых материалов, занятый загрузкой и обслуживанием автоклавов, а также ведением процесса пропарки в автоклавах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Весовщик, занятый взвешиванием извести в цехах (участках) массозаготовительных и известковых в производстве силикатного кирпича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Водитель погрузчика, занятый транспортировкой кирпича в кольцевую печь, а также при пакетной садке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Выставщик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Гасильщик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Загрузчик-выгрузчик автоклавов и камер пропаривания, занятый загрузкой автоклавов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Загрузчик-выгрузчик сырья, топлива и стеновых изделий, занятый загрузкой: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загрузкой сырья и топлива в шахтные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загрузкой сырья и топлива, а также перемещением вагонеток в остальных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транспортировкой вагонеток с изделиями к искусственным сушилам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засыпкой топлива в топливные трубочки или шураппараты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Загрузчик-выгрузчик сушильных агрегатов, занятый работой на искусственных сушилках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Огнеупорщик, занятый закладкой и разборкой печных ходков и обмазкой камер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Засыпкой топлива в топливные трубочки или шураппараты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обслуживанием обжигательных печей, искусственных сушил, дымоходов и газоходов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подтопке сушил и сушильных барабанов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Мельник минерального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передаточной тележки, занятый транспортировкой кирпича к горячим автоклавам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стеновых и вяжущих материалов, обслуживающий печи, работающие: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твердом топливе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газовом и жидком топливе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Клеевар, занятый приготовлением эмульсии и клея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растворов и масс, занятый в массозаготовительных и известковых цехах (участках) в производстве силикатного кирпича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стеновых изделий, занятый в производстве силикатного кирпича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Просевальщик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занятый просевкой отощителей (кроме опилок)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постоянно занятый работой на ситах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постоянно занятый на уборке камерных и туннельных сушил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Пропарщик изделий, занятый ведением процесса пропарки в автоклавах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Распределитель силикатной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обслуживанием паропроводов в массозаготовительных и известковых цехах (участках) силикатного кирпича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Садчик, занятый на садке кирпича, извести, черепицы и других изделий в печь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Выставщик, занятый съемом обожженных изделий и укладкой на транспортные средства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изделий, занятый ведением процесса сушки в искусственных сушилках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Съемщик-укладчик в производстве стеновых и вяжущих материалов,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укладкой и сортировкой обожженных изделий в камерах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съемкой силикатного кирпича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постоянно занятый в массозаготовительных и известковых цехах (участках силикатного кирпича)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постоянно занятый в массозаготовительных и известковых цехах (участках) силикатного кирпича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ЦЕМЕНТНО-ПЕСОЧНОЙ ПЛИТКИ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компонентов бетонных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Загрузчик-выгрузчик сырья, топлива и стеновых изделий, занятый на относке плитки в камеру и выгрузке из камеры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прессованием цементно- песчаной плитки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ЖЕЛЕЗОБЕТОННЫХ И БЕТОННЫХ </w:t>
            </w:r>
            <w:r>
              <w:br/>
            </w:r>
            <w:r>
              <w:rPr>
                <w:rFonts w:ascii="Consolas"/>
                <w:b w:val="false"/>
                <w:i w:val="false"/>
                <w:color w:val="000000"/>
                <w:sz w:val="20"/>
              </w:rPr>
              <w:t>
</w:t>
            </w:r>
            <w:r>
              <w:rPr>
                <w:rFonts w:ascii="Consolas"/>
                <w:b/>
                <w:i w:val="false"/>
                <w:color w:val="000000"/>
                <w:sz w:val="20"/>
              </w:rPr>
              <w:t>ИЗДЕЛИЙ И КОНСТРУКЦИЙ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компонентов бетонных смесей, занятый дозировкой цемента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обслуживанием камнедробилки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на гидроизоляции, занятый на изоляции сантехнических кабин битумом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занятый обслуживанием мостового крана, работающего в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формовочного агрегата, занятый обслуживанием бетонирующего комбайна, формовочной машины, центрифуги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оборудования конвейерных и поточных линий, занятый управлением работой механизмов бетоноукладчика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панелей и форм, занятый промывкой на моечной установке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панелей и форм, занятый на работах с керамической облицовкой при работе вручную с применением кислот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бетоносмесительных установок, занятый на работах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пульта управления оборудованием железобетонного </w:t>
            </w:r>
            <w:r>
              <w:br/>
            </w:r>
            <w:r>
              <w:rPr>
                <w:rFonts w:ascii="Consolas"/>
                <w:b w:val="false"/>
                <w:i w:val="false"/>
                <w:color w:val="000000"/>
                <w:sz w:val="20"/>
              </w:rPr>
              <w:t>
</w:t>
            </w:r>
            <w:r>
              <w:rPr>
                <w:rFonts w:ascii="Consolas"/>
                <w:b w:val="false"/>
                <w:i w:val="false"/>
                <w:color w:val="000000"/>
                <w:sz w:val="20"/>
              </w:rPr>
              <w:t>производства, занятый на складах цемента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Отделочник железобетонных и бетонных изделий, занятый в трубном производстве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установок по тепловой обработке бетона, занятый работой в автоклавах и камерах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Дробильщик-размольщик, занятый обслуживанием агрегатов на помоле цемента и песка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теплоизоляционных и акустических изделий, занятый разрезкой и укладкой минеральных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бетонных и железобетонных изделий, постоянно занятый на распиловке изделий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обслуживанием технологического оборудования камер пропаривания, смесительных узлов и оборудования по разгрузке и транспортировке вяжущих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подаче и разгрузке цемента, гипса, шлака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подаче инертных пылящих материалов при работе в подземных галереях и при подаче пылящих материалов в бункера подогрева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железобетонных изделий и конструкций (бетонщик),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вибростолах, виброплощадках, виброштампах, кассетных установках, с ручными вибраторами при производстве бетонных работ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очистке кассет в полносборном домостроении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Сварщик арматурных сеток и каркасов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Эмульсовар, занятый на приготовлении смазки из мыльной эмульсии, серной кислоты и масел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электромонтер по ремонту электрооборудования, занятые обслуживанием электрооборудования камер пропаривания, смесительных узлов и оборудования по разгрузке и транспортировке вяжущих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АСБЕСТОЦЕМЕНТНЫХ ИЗДЕЛИЙ</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Бегунщик, занятый на работе: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сухом способе обработки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увлажнении обрабатываемого асбеста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 занятый на работах с цементом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Голлендорщик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Грунтовщик асбестоцементных и асбестосилитовых изделий, занятый на работах по сборке полых асбестоцементных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Дозировщик асбеста, занятый на работах при неавтоматической дозировке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листоформовочной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трубной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смесителя и мешалки, занятый обслуживанием дозатора и смесителя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Обшивщик цилиндров, постоянно занятый на этой работе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Пропарщик асбестоцементных и асбестосилитовых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асбестоцементных изделий, занятый на обрезке асбестоцементных изделий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Токарь по обработке асбестоцементных труб и муфт, занятый на обработке асбестоцементных изделий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Обработка пека 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занятый погрузкой пека навалом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Дозировщик пековой суспензии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пека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постоянно занятый на окраске асбестоцементных облицовочных плит перхлорвиниловыми, нитроцеллюлозными и другими эмалями и лаками, содержащими метанол, бензол и их дериваты - толуол и ксилол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Размольщик пека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постоянно занятый обслуживанием оборудования в заготовительном отделении краски асбестоцементных облицовочных 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 занятый на работе в закрытом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транспортировке цемента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транспортировке асбеста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Фрезеровщик асбестоцементных плит, занятый на работе с пеком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Шлифовщик асбестоцементных и асбестосилитовых плит на обработке асбестоцементных изделий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занятый в производств асбестоцементных плит с применением пека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занятый непосредственно на участке окраски асбестоцементных облицовочных плит перхлорвиниловыми, </w:t>
            </w:r>
            <w:r>
              <w:br/>
            </w:r>
            <w:r>
              <w:rPr>
                <w:rFonts w:ascii="Consolas"/>
                <w:b w:val="false"/>
                <w:i w:val="false"/>
                <w:color w:val="000000"/>
                <w:sz w:val="20"/>
              </w:rPr>
              <w:t>
</w:t>
            </w:r>
            <w:r>
              <w:rPr>
                <w:rFonts w:ascii="Consolas"/>
                <w:b w:val="false"/>
                <w:i w:val="false"/>
                <w:color w:val="000000"/>
                <w:sz w:val="20"/>
              </w:rPr>
              <w:t xml:space="preserve">нитроцеллюлозными и другими эмалями и лаками, содержащими бензол, метанол и их дериваты - толуол и ксилол, и работающие в </w:t>
            </w:r>
            <w:r>
              <w:br/>
            </w:r>
            <w:r>
              <w:rPr>
                <w:rFonts w:ascii="Consolas"/>
                <w:b w:val="false"/>
                <w:i w:val="false"/>
                <w:color w:val="000000"/>
                <w:sz w:val="20"/>
              </w:rPr>
              <w:t>
</w:t>
            </w:r>
            <w:r>
              <w:rPr>
                <w:rFonts w:ascii="Consolas"/>
                <w:b w:val="false"/>
                <w:i w:val="false"/>
                <w:color w:val="000000"/>
                <w:sz w:val="20"/>
              </w:rPr>
              <w:t>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РУЛОННЫХ </w:t>
            </w:r>
            <w:r>
              <w:br/>
            </w:r>
            <w:r>
              <w:rPr>
                <w:rFonts w:ascii="Consolas"/>
                <w:b w:val="false"/>
                <w:i w:val="false"/>
                <w:color w:val="000000"/>
                <w:sz w:val="20"/>
              </w:rPr>
              <w:t>
</w:t>
            </w:r>
            <w:r>
              <w:rPr>
                <w:rFonts w:ascii="Consolas"/>
                <w:b/>
                <w:i w:val="false"/>
                <w:color w:val="000000"/>
                <w:sz w:val="20"/>
              </w:rPr>
              <w:t>КРОВЕЛЬНЫХ И ИЗОЛЯЦИОННЫХ МАТЕРИАЛОВ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на пропиточных агрегатах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окисления битума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обезвоживания битума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волокнистого сырья, занятый на работах с тряпьем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гидроизоляционных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битума, непосредственно участвующий на варке битума и пека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битума, занятый обслуживанием варочных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работающих на твердом топливе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работающих на жидком и газовом топливе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пека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слюды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 битума, занятый на работах с битумом и асбестом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варочных котлов,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пеком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битумом и асбестом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размоточно-склеивающего станка, занятый на работах с картоном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Каландровщик резиновых смесей, занятый на производстве изола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целлюлозно-бумажного производства, занятый на приемке волокнистого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Котлочист, занятый на очистке котлов и ванн от битума и пека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Намотчик рулонов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трубчатой печи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турбосмесителя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очистного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узла посыпки и охлаждения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теплоизоляционного сырья, занятый на загрузке роллов, рубке и размоле тряпья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на пилах, ножовках и станках, занятый на резке изоляционных материалов - изола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постоянно занятый обслуживанием оборудования в пропиточном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Сливщик-разливщик, занятый разливкой: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пека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битума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бумажного производства, занятый сортировкой тряпья и макулатуры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КЕРАМИЧЕСКИХ </w:t>
            </w:r>
            <w:r>
              <w:br/>
            </w:r>
            <w:r>
              <w:rPr>
                <w:rFonts w:ascii="Consolas"/>
                <w:b w:val="false"/>
                <w:i w:val="false"/>
                <w:color w:val="000000"/>
                <w:sz w:val="20"/>
              </w:rPr>
              <w:t>
</w:t>
            </w:r>
            <w:r>
              <w:rPr>
                <w:rFonts w:ascii="Consolas"/>
                <w:b/>
                <w:i w:val="false"/>
                <w:color w:val="000000"/>
                <w:sz w:val="20"/>
              </w:rPr>
              <w:t>СТРОИТЕЛЬНЫХ И КИСЛОТОУПОРНЫХ ИЗДЕЛИЙ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Ангобировщик санитарно-строительных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Варщик жидкого стекла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Глазурщик изделий строительной керамики, занятый на работах с глазурью, содержащей свинец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керамических материалов, занятый на дозировке при составлении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(размольщик), занятый на дроблении сырья, шамота, глины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 обжигательных печей, занятый выборкой шамота из печей периодического действия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 дробильно-помольного оборудования, занятый загрузкой бегунов при сухом помоле и кюбелей порошками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Загрузчик-выгрузчик сушил, занятый обслуживанием оборудования немеханизированных сушил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Контролер-приемщик фарфоровых, фаянсовых и керамических изделий, занятый зачисткой изделий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 занятый обслуживанием сушильных барабанов, подовых и туннельных сушил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 гипсовых форм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моечных машин, занятый: мойкой мешалок с применением щелочей и кислот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моечных машин, занятый: мойкой-дублением фильтропрессных полотен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Обдувщик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материалов, обслуживающий печи непрерывного и периодического действия: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на твердом топливе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на газовом, жидком топливе и электропечах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изделий строительной керамики, занятый на печах непрерывного и периодического действия: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на твердом топливе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на газовом, жидком топливе и электропечах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Оправщик-чистильщик, занятый чисткой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файертоновых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фаянсовых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Оправщик-чистильщик, занятый чисткой опрессованных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изделий строительной керамики, занятый прессовкой керамических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Формовщик изделий строительной керамики, занятый прессовкой керамических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масс, занятый заготовкой капсельной массы ямным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Приготовитель ангоба и глазури, занятый приготовлением ангоба и глазури, содержащей свинец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Просевальщик порошков, занятый на работе: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механизированным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трясунах и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керамических и форфоровых изделий, занятый резкой блока, плиток пористых и фильтростных 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Ставильщик-выборщик изделий из печей,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выборкой-выгрузкой изделий из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садкой полуфабриката и изделий в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ставкой-выборкой при работе в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фарфоровых, фаянсовых, керамических изделий и сырья, занятый на сушке изделий в туннельных и камерных сушилках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отвозкой шлака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Фриттовщик, занятый варкой свинцовой фритты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чисткой боровов печей, топок и входных воронок сушильных барабанов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дозировкой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смешиванием (приготовлением) шихты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изделий строительной керамики,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притиркой изделий с применением шлифовальных абразивных порошков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шлифовкой обожженных изделий строительной керамики на кругах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ТЕПЛОИЗОЛЯЦИОННЫХ МАТЕРИАЛОВ И ИЗДЕЛИЙ</w:t>
            </w:r>
            <w:r>
              <w:br/>
            </w:r>
            <w:r>
              <w:rPr>
                <w:rFonts w:ascii="Consolas"/>
                <w:b w:val="false"/>
                <w:i w:val="false"/>
                <w:color w:val="000000"/>
                <w:sz w:val="20"/>
              </w:rPr>
              <w:t>
</w:t>
            </w:r>
            <w:r>
              <w:rPr>
                <w:rFonts w:ascii="Consolas"/>
                <w:b/>
                <w:i w:val="false"/>
                <w:color w:val="000000"/>
                <w:sz w:val="20"/>
              </w:rPr>
              <w:t>Производство минеральной ваты и изделий из нее</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Битумщик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Бункеровщик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Вагранщик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Варщик битума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Весовщик, занятый на взвешивании минеральной 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погрузчика, занятый на перевозке минеральной ваты и изделий из минеральной 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теплоизоляционного сырья, занятый дроблением сырья на щековых, валковых, молотковых и комбинированных дробилках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скипового подъемника, занятый на погрузке вагранок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занятый на работе по перемещению минеральной ваты и изделий из минеральной 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передаточной тележки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конвейерной линии оборудования, занятый в производстве изделий из минеральной 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установки волокнообразования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работой: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цехах минеральной ваты и изделий из минеральной 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складе готовой продукции минеральной ваты и изделий из минеральной 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теплоизоляционных изделий, занятый работой на карусельных и гидравлических и вакуумных прессах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Рабочий, занятый разработкой отвалов шлака, габбро и др.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обслуживанием оборудования в цехах минеральной ваты и изделий из минеральной 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(упаковщик) теплоизоляционных изделий, занятый на работах с минеральной ватой и изделий из минеральной 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теплоизоляционных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Съемщик теплоизоляционных изделий, занятый на работах с минеральной ватой и изделий из минеральной 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Укладчик-упаковщик,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загрузке и разгрузке сушильных вагонеток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приемке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Фенольщик, занятый на приготовлении связки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Шихтовщик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Шихтовар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обслуживанием технологического оборудования в цехах минеральной ваты и изделий из минеральной 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начальник смены, занятые в производстве минеральной ваты и изделий из минеральной 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совелита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Бегунщик, занятый на работах по распушке асбеста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Гасильщик извести, занятый обслуживанием аппаратов непрерывного и периодического действия по гашению обожженного доломита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 туннельных печей, занятый на обслуживании печей при обжиге доломита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Карбонизаторщик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Обжигальщик в производстве теплоизоляционных материалов, занятый на обжиге доломита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Перекристаллизаторщик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теплоизоляционных изделий, занятый на прессовке изделий из совелита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Смесительщик, занятый обслуживанием голлендора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 теплоизоляционных изделий, занятый на упаковке совелитового порошка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Сущильщик теплоизоляционных изделий, занятый обслуживанием искусственных сушилок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вулканита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Автоклавщик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теплоизоляционного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Размольщик теплоизоляционного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Распалубщик теплоизоляционных и акустических изделий, занятый </w:t>
            </w:r>
            <w:r>
              <w:br/>
            </w:r>
            <w:r>
              <w:rPr>
                <w:rFonts w:ascii="Consolas"/>
                <w:b w:val="false"/>
                <w:i w:val="false"/>
                <w:color w:val="000000"/>
                <w:sz w:val="20"/>
              </w:rPr>
              <w:t>
</w:t>
            </w:r>
            <w:r>
              <w:rPr>
                <w:rFonts w:ascii="Consolas"/>
                <w:b w:val="false"/>
                <w:i w:val="false"/>
                <w:color w:val="000000"/>
                <w:sz w:val="20"/>
              </w:rPr>
              <w:t>распалубкой вулканитовых изделий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Смазчик, занятый смазкой форм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Смесительщик, занятый на смешивании асбеста, извести и диатомита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теплоизоляционных изделий, занятый на обслуживании искусственных сушилок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Формировщик теплоизоляционных изделий, занятый на формовке вулканита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торфоплит</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битума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теплоизоляционных изделий, занятый прессовкой торфоплит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Склейщик, занятый склейкой торфоплит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на ремонте и обслуживании сушильных камер, варочных чанов и другого технологического </w:t>
            </w:r>
            <w:r>
              <w:br/>
            </w:r>
            <w:r>
              <w:rPr>
                <w:rFonts w:ascii="Consolas"/>
                <w:b w:val="false"/>
                <w:i w:val="false"/>
                <w:color w:val="000000"/>
                <w:sz w:val="20"/>
              </w:rPr>
              <w:t>
</w:t>
            </w:r>
            <w:r>
              <w:rPr>
                <w:rFonts w:ascii="Consolas"/>
                <w:b w:val="false"/>
                <w:i w:val="false"/>
                <w:color w:val="000000"/>
                <w:sz w:val="20"/>
              </w:rPr>
              <w:t>оборудования в цехах производства торфоплит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Смесительщик, занятый на приготовлении гидромассы в производстве торфоплит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теплоизоляционных изделий, занятый сортировкой торфоплит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теплоизоляционных изделий, занятый сушкой торфоплит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 занятый на дозировке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электромонтер по ремонту электрооборудования, занятые на </w:t>
            </w:r>
            <w:r>
              <w:br/>
            </w:r>
            <w:r>
              <w:rPr>
                <w:rFonts w:ascii="Consolas"/>
                <w:b w:val="false"/>
                <w:i w:val="false"/>
                <w:color w:val="000000"/>
                <w:sz w:val="20"/>
              </w:rPr>
              <w:t>
</w:t>
            </w:r>
            <w:r>
              <w:rPr>
                <w:rFonts w:ascii="Consolas"/>
                <w:b w:val="false"/>
                <w:i w:val="false"/>
                <w:color w:val="000000"/>
                <w:sz w:val="20"/>
              </w:rPr>
              <w:t>ремонте сушильных камер, варочных чанов и другого технологического оборудования в цехах производства торфоплит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вермикулита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Бегунщик, занятый обслуживанием голлендора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Бункеровщик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погрузчика, работающий непосредственно в цехе производства вермикулита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теплоизоляционного сырья, занятый дроблением сырья на щековых, валковых, молотковых и комбинированных дробилках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передаточной тележки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оборудования в производстве теплоизоляционных материалов, занятый бслуживанием технологического оборудования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в производстве теплоизоляционных материалов, занятый на вспучивании сырья в шахтных, барабанных и других печах и печных агрегатах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загрузочной разгрузочной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теплоизоляционных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постоянно занятый погрузкой вермикулитовых изделий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Смесительщик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теплоизоляционных изделий, занятый непосредственно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теплоизоляционных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теплоизоляционных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перлита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теплоизоляционного сырья, занятый дроблением сырья на щековых, валковых, молотковых и комбинированных дробилках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туннельных печей, занятый выгрузкой перлитового порошка и изделий из обжиговых печей и сушил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 сырья, топлива и стеновых изделий, занятый загрузкой сырого порошка в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в производстве теплоизоляционных материалов, занятый обжигом перлита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Обжигальщик теплоизоляционных изделий, занятый обжигом изделий из перлита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теплоизоляционных изделий, занятый прессовкой изделий из перлита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Смесительщик, занятый приготовлением гидромассы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 теплоизоляционных изделий, занятый сортировкой-упаковкой изделий из перлита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теплоизоляционных изделий, занятый сушкой изделий из перлита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керамзита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 сырья, топлива и стеновых изделий, занятый загрузкой сырья и топлива во вращающиеся и шахтные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оборудования в производстве теплоизоляционных материалов, занятый в производстве керамзитового гравия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Обжигальщик стеновых и вяжущих материалов, занятый обжигом </w:t>
            </w:r>
            <w:r>
              <w:br/>
            </w:r>
            <w:r>
              <w:rPr>
                <w:rFonts w:ascii="Consolas"/>
                <w:b w:val="false"/>
                <w:i w:val="false"/>
                <w:color w:val="000000"/>
                <w:sz w:val="20"/>
              </w:rPr>
              <w:t>
</w:t>
            </w:r>
            <w:r>
              <w:rPr>
                <w:rFonts w:ascii="Consolas"/>
                <w:b w:val="false"/>
                <w:i w:val="false"/>
                <w:color w:val="000000"/>
                <w:sz w:val="20"/>
              </w:rPr>
              <w:t>керамзитового гравия во вращающихся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 керамзита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обжиговых диамитовых и </w:t>
            </w:r>
            <w:r>
              <w:br/>
            </w:r>
            <w:r>
              <w:rPr>
                <w:rFonts w:ascii="Consolas"/>
                <w:b w:val="false"/>
                <w:i w:val="false"/>
                <w:color w:val="000000"/>
                <w:sz w:val="20"/>
              </w:rPr>
              <w:t>
</w:t>
            </w:r>
            <w:r>
              <w:rPr>
                <w:rFonts w:ascii="Consolas"/>
                <w:b/>
                <w:i w:val="false"/>
                <w:color w:val="000000"/>
                <w:sz w:val="20"/>
              </w:rPr>
              <w:t>порошкообразных материалов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теплоизоляционного сырья, занятый дроблением сырья на щековых, валковых, молотковых и комбинированных дробилках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туннельных печей,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выгрузкой из обжиговых печей и сушил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садке сырца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в производстве теплоизоляционных материалов, занятый обслуживанием печей прерывного и непрерывного действия (за исключением напольных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теплоизоляционных изделий, занятый прессованием диатомитовых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Размольщик теплоизоляционного сырья, занятый на помоле сырья и материалов в дезинтеграторах, вальцах, шаровых и </w:t>
            </w:r>
            <w:r>
              <w:br/>
            </w:r>
            <w:r>
              <w:rPr>
                <w:rFonts w:ascii="Consolas"/>
                <w:b w:val="false"/>
                <w:i w:val="false"/>
                <w:color w:val="000000"/>
                <w:sz w:val="20"/>
              </w:rPr>
              <w:t>
</w:t>
            </w:r>
            <w:r>
              <w:rPr>
                <w:rFonts w:ascii="Consolas"/>
                <w:b w:val="false"/>
                <w:i w:val="false"/>
                <w:color w:val="000000"/>
                <w:sz w:val="20"/>
              </w:rPr>
              <w:t>вибромельницах непрерывного или периодического действия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теплоизоляционных и акустических изделий, занятый на работах с диатомитовыми изделиями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Садчик теплоизоляционных изделий, занятый на садке сырца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теплоизоляционных изделий, занятый на сушке диамитовых изделий и диамита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Съемщик теплоизоляционных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Формовщик теплоизоляционных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ПОЛИХЛОРВИНИЛОВОГО ЛИНОЛЕУМА И </w:t>
            </w:r>
            <w:r>
              <w:br/>
            </w:r>
            <w:r>
              <w:rPr>
                <w:rFonts w:ascii="Consolas"/>
                <w:b w:val="false"/>
                <w:i w:val="false"/>
                <w:color w:val="000000"/>
                <w:sz w:val="20"/>
              </w:rPr>
              <w:t>
</w:t>
            </w:r>
            <w:r>
              <w:rPr>
                <w:rFonts w:ascii="Consolas"/>
                <w:b/>
                <w:i w:val="false"/>
                <w:color w:val="000000"/>
                <w:sz w:val="20"/>
              </w:rPr>
              <w:t>СТРОИТЕЛЬНЫХ ДЕТАЛЕЙ ИЗ СИНТЕТИЧЕСКИХ МАТЕРИАЛОВ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термовлажностной обработки, занятый работой на автоклаве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вспучивания полистирольного бисера, занятый на вспенивании пенополистирола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синтеза, занятый обслуживанием реактора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сушки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Каландровщик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полимерных строительных материалов, занятый на раскрое линолеума и резке полихлорвиниловых заготовок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 пластмасс; прессовщик изделий из пластмасс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шпрединг-машины, занятый работой на поточной машине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на подаче пенополистирола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экструдера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смешивания, занятый работой на закрытом смесителе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изделий из пластмасс, занятый по обработке литьевых и прессованных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зачистке изделий наждаком и ручным инструментом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полировке изделий из синтетических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Перекатчик ткани и прокладки, занятый заготовкой ткани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горячей штамповке изделий из пластмасс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Раскрасчик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изделий из пластмасс, занятый сборкой и склейкой изделий с электроподогревом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Склейщик, занятый склейкой изделий из пластмасс с электроподогревом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на разборке, промывке и сушке загрязненных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навесок ингредиентов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Формировщик вспененного полистирола, занятый на работах с пенополистиролом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ДОБЫЧА И ПЕРЕРАБОТКА </w:t>
            </w:r>
            <w:r>
              <w:br/>
            </w:r>
            <w:r>
              <w:rPr>
                <w:rFonts w:ascii="Consolas"/>
                <w:b w:val="false"/>
                <w:i w:val="false"/>
                <w:color w:val="000000"/>
                <w:sz w:val="20"/>
              </w:rPr>
              <w:t>
</w:t>
            </w:r>
            <w:r>
              <w:rPr>
                <w:rFonts w:ascii="Consolas"/>
                <w:b/>
                <w:i w:val="false"/>
                <w:color w:val="000000"/>
                <w:sz w:val="20"/>
              </w:rPr>
              <w:t>НЕРУДНЫХ СТРОИТЕЛЬНЫХ МАТЕРИАЛОВ</w:t>
            </w:r>
            <w:r>
              <w:br/>
            </w:r>
            <w:r>
              <w:rPr>
                <w:rFonts w:ascii="Consolas"/>
                <w:b w:val="false"/>
                <w:i w:val="false"/>
                <w:color w:val="000000"/>
                <w:sz w:val="20"/>
              </w:rPr>
              <w:t>
</w:t>
            </w:r>
            <w:r>
              <w:rPr>
                <w:rFonts w:ascii="Consolas"/>
                <w:b/>
                <w:i w:val="false"/>
                <w:color w:val="000000"/>
                <w:sz w:val="20"/>
              </w:rPr>
              <w:t>Подземные работы</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Бурильщик шпуров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Взрывник, мастер взрывник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Выборщик-укладчик камня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Горнорабочий подземный, занятый выполнением подсобно-вспомогательных работ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подземный, занятый на доставке и спуске в шахту (рудник) и забой всех видов крепи, сопутствующих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36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Забойщик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Горнорабочий подземный, занятый транспортировкой грузов гужевым транспортом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Крепильщик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камнерезной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горных выемочных машин, занятый управлением врубовой машины и ее системой орошения при зарубке и навалке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мотовоза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на работах при проходке вертикальных и наклонных выработок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подземный, занятый подкаткой и откаткой груженных и дорожных вагонеток вне зоны забоя вручную и механизмами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36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Плотник, занятый на работах по стволу и крепи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Проходчик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Дорожно-путевой рабочий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Распиловщик камня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постоянно занятый обслуживанием технологического оборудования на участке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Стволовой, занятый обслуживанием бадей и других механизмов при стволах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постоянно занятый обслуживанием технологического оборудования на участке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непосредственно занятые на подземных работах по добыче и переработке нерудных строительных материалов (камня, ракушечника, гипса, графита, талька и других нерудных ископаемых и минералов)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Открытые горные работы и шахтная поверхность</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буровой установки,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работой на станках ударно-канатного, вращательного и шарошечного бурения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работой с пневматическим инструментом и сухим способом бурения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разработкой кварца и кварцитов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Бурильщик шпуров,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работах по разработке кварца и кварцитов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работах с пневматическим инструментом и сухим способом бурения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Взрывник, мастер взрывник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погрузчика, занятый обслуживанием тракторного и автомобильного погрузчика на погрузке горной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Выборщик-укладчик камня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Выгрузчик на отвалах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Гидромониторщик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Горнорабочий занятый доставкой, патронированием взрывчатых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Забойщик,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каменоломне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по разработке кварца и кварцита буровзрывным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Заточник, занятый на заточке буров и коронок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занятый обслуживанием гидроустановки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Кольщик плит и блоков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Ламповщик, занятый зарядкой аккумуляторных ламп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Люковой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землесосной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бульдозера, занятый на работе в карьерах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мотовоза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механического оборудования землесосных плавучих несамоходных снарядов и грунтонасосных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 обслуживающий экскаваторы: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двигателем внутреннего сгорания и паровым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электродвигателем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погрузочной машины, занятый погрузкой горной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путепередвигателя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камнерезной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подъемной машины, занятый работой на вертикальных и наклонных стволах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скреперной лебедки, занятый на скреперных лебедках и тракторных скреперах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Обборщик горных выработок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Горнорабочий, занятый откаткой породы у стволов шахт и накаткой-съемкой вагонеток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Проходчик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Дорожно-путевой рабочий, занятый на работах по настилке и ремонту путей в карьерах и на отвалах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карты намыва, занятый на работах с песком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занятый на работах по разработке шлаковых отвалов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всех профессий, руководители и специалисты, постоянно занятые на работах в карьерах глубиной более 100 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Раздатчик взрывчатых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Распиловщик камня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Рукоятчик-сигналист, занятый работой при шахтном стволе шахт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Монтажник механического оборудования гидротехнических сооружений, занятый работами на монтаже технологического оборудования способом гидромеханизации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постоянно занятый обслуживанием горного оборудования в карьерах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Стволовой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(на поверхностных работах), занятый составлением поездов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Такелажник на монтаже, занятый на монтаже технологического оборудования способом гидромеханизации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постоянно занятый обслуживанием горного оборудования в карьерах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Переработка и обработка камня</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Грохотовщик, занятый на работах по обогащению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дроблением каменных стройматериалов сухим способом и при работе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Камнетес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Распиловщик камня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Кольщик плит и блоков, занятый на работе в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Кочегар обжигальщик, занятый отжигом абразивного инструмента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скреперной лебедки, занятый на работах в шламовых отстойниках и туннелях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питателя, занятый дроблением каменных стройматериалов сухим способом при работе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Наклейщик плит, на приготовлении растворов и укладке 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оборудования по обработке камня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Фрезеровщик камня,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разметкой и сверлением отверстий в плитах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фрезеровщик изделий простого профиля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непосредственно в цехах обработки и переработки камня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 занятый на подаче пылящих материалов в цехах переработки и галереях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Фрезеровщик изделий простого профиля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абразивных изделий на керамической связке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Шлифовщик-полировщик изделий из камня, занятый работой: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кругах сухим способом при работе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применением абразивных кругов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приготовлении растворов и укладке 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занятый </w:t>
            </w:r>
            <w:r>
              <w:br/>
            </w:r>
            <w:r>
              <w:rPr>
                <w:rFonts w:ascii="Consolas"/>
                <w:b w:val="false"/>
                <w:i w:val="false"/>
                <w:color w:val="000000"/>
                <w:sz w:val="20"/>
              </w:rPr>
              <w:t>
</w:t>
            </w:r>
            <w:r>
              <w:rPr>
                <w:rFonts w:ascii="Consolas"/>
                <w:b w:val="false"/>
                <w:i w:val="false"/>
                <w:color w:val="000000"/>
                <w:sz w:val="20"/>
              </w:rPr>
              <w:t>непосредственно в цехах обработки и переработки камня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камнелитейных изделий </w:t>
            </w:r>
            <w:r>
              <w:br/>
            </w:r>
            <w:r>
              <w:rPr>
                <w:rFonts w:ascii="Consolas"/>
                <w:b w:val="false"/>
                <w:i w:val="false"/>
                <w:color w:val="000000"/>
                <w:sz w:val="20"/>
              </w:rPr>
              <w:t>
</w:t>
            </w:r>
            <w:r>
              <w:rPr>
                <w:rFonts w:ascii="Consolas"/>
                <w:b/>
                <w:i w:val="false"/>
                <w:color w:val="000000"/>
                <w:sz w:val="20"/>
              </w:rPr>
              <w:t xml:space="preserve">Рабочие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Заливщик камнелитейных изделий, занятый в производстве камнелитейных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Камневар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камнелитейного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Руководители и специалисты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а также сменные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Обогащение талька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Грохотовщик, занятый просевом талька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занятый на погрузке талька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реагентов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мельниц, занятый дроблением талька сухим способом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Сепараторщик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непосредственно обслуживанием </w:t>
            </w:r>
            <w:r>
              <w:br/>
            </w:r>
            <w:r>
              <w:rPr>
                <w:rFonts w:ascii="Consolas"/>
                <w:b w:val="false"/>
                <w:i w:val="false"/>
                <w:color w:val="000000"/>
                <w:sz w:val="20"/>
              </w:rPr>
              <w:t>
</w:t>
            </w:r>
            <w:r>
              <w:rPr>
                <w:rFonts w:ascii="Consolas"/>
                <w:b w:val="false"/>
                <w:i w:val="false"/>
                <w:color w:val="000000"/>
                <w:sz w:val="20"/>
              </w:rPr>
              <w:t>технологического оборудования в цехах обогащения талька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упаковкой талька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Флотатор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Центрифуговщик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Шламовщик-бассейнщик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непосредственно обслуживанием технологического оборудования в цехах обогащения талька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Обогащение графитной руды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мастера, непосредственно занятые на размольных и рассевных агрегатах графита при работе в закрытом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Обогащение каолина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Варщик жидкого стекла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Гасильщик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занятый погрузкой каолина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электролафета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моечных машин, занятый на мойке фильтрополотен и сеток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питателя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постоянно занятый в цехах обогащения каолина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реактивной воды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непосредственно в цехах обогащения каолина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обслуживающий барабаны: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ручной загрузкой твердого топлива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механической загрузкой твердого топлива на жидком топливе и газе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Транспортировщик; транспортерщик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уборкой фильтропрессового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постоянно занятый упаковкой каолина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Фильтропрессовщик,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прессовкой на фильтпрессах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зарядкой фильтпрессов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очисткой фильтпрессов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постоянно и непосредственно в цехах обогащения каолина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ДОБЫЧА И ОБОГАЩЕНИЕ АСБЕСТА</w:t>
            </w:r>
            <w:r>
              <w:br/>
            </w:r>
            <w:r>
              <w:rPr>
                <w:rFonts w:ascii="Consolas"/>
                <w:b w:val="false"/>
                <w:i w:val="false"/>
                <w:color w:val="000000"/>
                <w:sz w:val="20"/>
              </w:rPr>
              <w:t>
</w:t>
            </w:r>
            <w:r>
              <w:rPr>
                <w:rFonts w:ascii="Consolas"/>
                <w:b/>
                <w:i w:val="false"/>
                <w:color w:val="000000"/>
                <w:sz w:val="20"/>
              </w:rPr>
              <w:t xml:space="preserve">Горные работы </w:t>
            </w:r>
            <w:r>
              <w:br/>
            </w:r>
            <w:r>
              <w:rPr>
                <w:rFonts w:ascii="Consolas"/>
                <w:b w:val="false"/>
                <w:i w:val="false"/>
                <w:color w:val="000000"/>
                <w:sz w:val="20"/>
              </w:rPr>
              <w:t>
</w:t>
            </w:r>
            <w:r>
              <w:rPr>
                <w:rFonts w:ascii="Consolas"/>
                <w:b/>
                <w:i w:val="false"/>
                <w:color w:val="000000"/>
                <w:sz w:val="20"/>
              </w:rPr>
              <w:t>Подземные работы</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Бурильщик шпуров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Воротовщик (бадейщик)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Взрывник, мастер взрывник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Горнорабочий подземный,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выполнением подсобно-вспомогательных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доставкой крепежных материалов в шахту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Доставщик крепежных материалов в шахту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Крепильщик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Люковой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насосных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 занятый обслуживанием электровоза в шахте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Проходчик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Дорожно-путевой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Стволовой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обслуживанием технологического </w:t>
            </w:r>
            <w:r>
              <w:br/>
            </w:r>
            <w:r>
              <w:rPr>
                <w:rFonts w:ascii="Consolas"/>
                <w:b w:val="false"/>
                <w:i w:val="false"/>
                <w:color w:val="000000"/>
                <w:sz w:val="20"/>
              </w:rPr>
              <w:t>
</w:t>
            </w:r>
            <w:r>
              <w:rPr>
                <w:rFonts w:ascii="Consolas"/>
                <w:b w:val="false"/>
                <w:i w:val="false"/>
                <w:color w:val="000000"/>
                <w:sz w:val="20"/>
              </w:rPr>
              <w:t>оборудования в шахте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занятый </w:t>
            </w:r>
            <w:r>
              <w:br/>
            </w:r>
            <w:r>
              <w:rPr>
                <w:rFonts w:ascii="Consolas"/>
                <w:b w:val="false"/>
                <w:i w:val="false"/>
                <w:color w:val="000000"/>
                <w:sz w:val="20"/>
              </w:rPr>
              <w:t>
</w:t>
            </w:r>
            <w:r>
              <w:rPr>
                <w:rFonts w:ascii="Consolas"/>
                <w:b w:val="false"/>
                <w:i w:val="false"/>
                <w:color w:val="000000"/>
                <w:sz w:val="20"/>
              </w:rPr>
              <w:t>обслуживанием технологического оборудования в шахте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 и служащие, занятые непосредственно на подземных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занятые непосредственно на подземных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Открытые горные работы</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Бурильщик шпуров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буровой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Взрывник, мастер-взрывник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автомобиля, занятый на вывозке горной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дроблением крупных кусков породы вручную кувалдой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Забойщик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скипового подъемника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экскаватора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путепередвигателя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бульдозера (бульдозерист)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мотовоза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Дорожно-путевой рабочий, занятый работой в рудниках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службы движения промышленно-железнодорожного транспорта, занятые работой в карьерах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Горнорабочий, занятый на вырубке пустой породы, сортировке руд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 руды и асбеста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обслуживанием технологического и горного оборудования и ремонтом горного транспортного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тяговой подстанции, занятый обслуживанием ртутных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обслуживанием технологического горного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контактной сети, </w:t>
            </w:r>
            <w:r>
              <w:br/>
            </w:r>
            <w:r>
              <w:rPr>
                <w:rFonts w:ascii="Consolas"/>
                <w:b w:val="false"/>
                <w:i w:val="false"/>
                <w:color w:val="000000"/>
                <w:sz w:val="20"/>
              </w:rPr>
              <w:t>
</w:t>
            </w:r>
            <w:r>
              <w:rPr>
                <w:rFonts w:ascii="Consolas"/>
                <w:b w:val="false"/>
                <w:i w:val="false"/>
                <w:color w:val="000000"/>
                <w:sz w:val="20"/>
              </w:rPr>
              <w:t>электромонтер связи; электромонтер устройств сигнализации, централизации и блокировки (СЦБ)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по ручной добыче асбеста, перфораторного бурения и взрывных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Обогащение асбеста</w:t>
            </w:r>
            <w:r>
              <w:br/>
            </w:r>
            <w:r>
              <w:rPr>
                <w:rFonts w:ascii="Consolas"/>
                <w:b w:val="false"/>
                <w:i w:val="false"/>
                <w:color w:val="000000"/>
                <w:sz w:val="20"/>
              </w:rPr>
              <w:t>
</w:t>
            </w:r>
            <w:r>
              <w:rPr>
                <w:rFonts w:ascii="Consolas"/>
                <w:b/>
                <w:i w:val="false"/>
                <w:color w:val="000000"/>
                <w:sz w:val="20"/>
              </w:rPr>
              <w:t>Рабочие</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погрузчика, занятый работой на обогатительной фабрике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Выгрузчик пыли, занятый выгрузкой пыли из пылевых камер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Выгрузчик на отвалах, занятый работой на обогатительной фабрике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Газосварщик, занятый в цехах и мелкого дробления и упаковки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36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Грохотовщик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постоянно на работах с асбестом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работе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обслуживанием дробилок, дробильных агрегатов и дробильно-сортировочных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асбеста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продукции обогащения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химического анализа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Люковой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вентиляционной и аспирационной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бульдозера, занятый работой на обогатительных фабриках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дробильно-помольно- сортировочных механизмов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 занятый работой на обогатительных фабриках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расфасовочно-упаковочных машин, занятый ведением процесса упаковки готовой продукции и изделий на упаковочных машинах различных типов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 занятый работой на обогатительных фабриках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механической лопаты, занятый работой на обогатительной фабрике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питателя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Обогатитель асбеста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Сортовщик, занятый на работах, связанных с перечисткой и подсортовкой асбеста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рабочий, занятый в цехах крупного и мелкого дробления и упаковки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Пробоотборщик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Рабочий электромеханических и ремонтно-строительных цехов обогатительных фабрик, непосредственно занятый на работах в цехах крупного и мелкого дробления и упаковки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Регулировщик асбестообогатительного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Ремонтировщик респираторов и противогазов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Горнорабочий, занятый на выборке пустой породы и сортировке руды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сменой и ремонтом сеток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обслуживанием обогатительного оборудования непосредственно в цехах крупного и мелкого дробления и упаковки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Смазчик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Столяр, постоянно занятый в цехах крупного и мелкого дробления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расфасовочно-упаковочных машин, занятый обслуживанием гидравлической прессоупаковочной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Пошивщик шорно-седельных изделий, занятый работой в цехах крупного и мелкого дробления и упаковки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Электросварщик ручной сварки, занятый в цехах крупного и мелкого дробления и упаковки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обслуживанием подстанции обогатительных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обслуживанием обогатительного оборудования, непосредственно в цехах крупного и мелкого дробления и упаковки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Электрослесарь (слесарь) дежурный и по ремонту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Директор обогатительной фабрики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Главный инженер обогатительной фабрики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Главный механик обогатительной фабрики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Главный энергетик обогатительной фабрики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Главный технолог обогатительной фабрики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производственно-технического отдела обогатительной фабрики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Начальник ОТК обогатительной фабрики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лаборатории обогатительной фабрики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и его заместитель ремонтно- строительных цехов обогатительной фабрики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и его заместитель, механик, электрик и мастер цехов: электрического, механического и электроподстанций обогатительной фабрики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и его заместитель цехов крупного и мелкого дробления и упаковки обогатительных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Диспетчер цеха мелкого дробления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смены, сменный мастер, технолог, механик и энергетик цехов крупного и мелкого дробления и упаковки обогатительных фабрик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ОБРАБОТКА СЛЮДЫ</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Весовщик, занятый взвешиванием слюды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слюды, занятый дроблением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Заготовщик микалексовой 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Заготовщик миканита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Зачисщик изделий из миканита, занятый на работе с шеллаком и лаками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Калибровщик-раскройщик, занятый резкой и калибровкой слюды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Калибровщик, занятый калибровкой слюды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Классификаторщик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Клейщик миканитов, занятый на клейке: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миканита и пакетов слюдопластов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термоупорного миканита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Кольщик слюды, занятый на колке (подколке) промсырца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изделий из слюды,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приемкой слюдяных изделий на межоперационном контроле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контролем пропитанных и прессованных слюдопластов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приемкой слюды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Лаковар, занятый на работах с амофосом и эдитоловым лаком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установки по расщеплению слюды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слюдопластоделательной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установки по приготовлению пульпы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Намотчик электроизоляционных изделий, занятый намоткой слюдопластовых трубок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Посыпщик слюдой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миканита и микалекса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слюдопластов, занятый прессовкой слюдопластов и изделий из него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Пропитчик слюдопластовых материалов, занятый пропиткой заготовок слюдопласта кремнийорганическими лаками, </w:t>
            </w:r>
            <w:r>
              <w:br/>
            </w:r>
            <w:r>
              <w:rPr>
                <w:rFonts w:ascii="Consolas"/>
                <w:b w:val="false"/>
                <w:i w:val="false"/>
                <w:color w:val="000000"/>
                <w:sz w:val="20"/>
              </w:rPr>
              <w:t>
</w:t>
            </w:r>
            <w:r>
              <w:rPr>
                <w:rFonts w:ascii="Consolas"/>
                <w:b w:val="false"/>
                <w:i w:val="false"/>
                <w:color w:val="000000"/>
                <w:sz w:val="20"/>
              </w:rPr>
              <w:t>содержащими бензол и толуол, при работе в закрытом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Прокатчик слюды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слюды, занятый резкой слюды и микалекса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электроизоляционных материалов, занятый на резке слюдопластов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Сверловщик, занятый сверловкой слюды и микалекса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обслуживанием технологического </w:t>
            </w:r>
            <w:r>
              <w:br/>
            </w:r>
            <w:r>
              <w:rPr>
                <w:rFonts w:ascii="Consolas"/>
                <w:b w:val="false"/>
                <w:i w:val="false"/>
                <w:color w:val="000000"/>
                <w:sz w:val="20"/>
              </w:rPr>
              <w:t>
</w:t>
            </w:r>
            <w:r>
              <w:rPr>
                <w:rFonts w:ascii="Consolas"/>
                <w:b w:val="false"/>
                <w:i w:val="false"/>
                <w:color w:val="000000"/>
                <w:sz w:val="20"/>
              </w:rPr>
              <w:t>оборудования в основных производственных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сырья и изделий из слюды, занятый сортировкой слюды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сушильных агрегатов, занятый лакировкой и сушкой манжет и трубок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Термист по обработке слюды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в производстве слюдопластов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Укладчик-упаковщик, занятый упаковкой слюды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микалекса, занятый шлифовкой слюды и микалекса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Штамповщик изделий из слюды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Щипальщик слюды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обслуживанием технологического оборудования в основных производственных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занятый непосредственно в производстве миканита и миканитовых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25. СТЕКОЛЬНОЕ ПРОИЗВОДСТВО</w:t>
            </w:r>
            <w:r>
              <w:br/>
            </w:r>
            <w:r>
              <w:rPr>
                <w:rFonts w:ascii="Consolas"/>
                <w:b w:val="false"/>
                <w:i w:val="false"/>
                <w:color w:val="000000"/>
                <w:sz w:val="20"/>
              </w:rPr>
              <w:t>
</w:t>
            </w:r>
            <w:r>
              <w:rPr>
                <w:rFonts w:ascii="Consolas"/>
                <w:b/>
                <w:i w:val="false"/>
                <w:color w:val="000000"/>
                <w:sz w:val="20"/>
              </w:rPr>
              <w:t>Приготовление шихты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Дробильщик-размольщик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сушильных печей и барабанов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Просевщик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Сепараторщик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Составщик шихты, заняты непосредственно дозировкой сырьевых материалов шихты, взвешиванием компонентов шихты и загрузкой их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сырья и материалов, непосредственно занятый загрузкой сырьевых материалов и выгрузкой их после сушки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Усреднильщик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Варка стекла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Варщик жидкого стекла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Газовщик, занятый регулированием подачи газа в подогревательные камеры выработочного канала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Гранулировщик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Засыпщик шихты, занятый доставкой и засыпкой шихты и стеклобоя в стекловаренную печь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Обмазчик заслонов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Сливщик стекломассы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Стекловар на ванных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Стекловар на горшковых печах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Форсунщик стекловаренных печей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Хальмовщик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Выработка изделий из стекла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Бортовой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Замерщик толщин и скоростей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Калибровщик (съемщик) стеклоизделий, занятый непосредственно на горячей калибровке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на вытягивании стекла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машин вытягивания стекла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Отломщик стекла от машин,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отломкой листов стекла и труб от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отломкой бортов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Отрезчик ленты стекла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Прокат стекла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прокатной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Выдувание и прессование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Баночник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Баночник, занятый выработкой изделий холявным способом и из жароупорного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Выдувальщик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Выдувальщик, занятый выработкой изделий холявным способом и из жароупорного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Грельщик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Грельщик, занятый выработкой изделий холявным способом и из жароупорного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Калибровщик (съемщик) стеклоизделий, работающий на полуавтоматах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стеклоформующих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стеклошарикового автомата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стеклоформующих машин (методом центробежного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Наборщик стекломассы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Наборщик стекломассы, занятый на выработке изделий холявным способом и из жароупорного стекла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Обмазчик стеклоизделий, занятый обмазкой стеклянных блоков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выдувного полуавтомата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(машинист) стеклоформующих машин, занятый выработкой изделий из дрота на полуавтоматах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Отдельщик выдувных изделий, занятый отделкой горячим способом выдувных и прессованных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Относчик горячих изделий на отжиг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Отопщик на карусельной машине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Отшибальщик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Повертальщик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Повертальщик, занятый выработкой изделий холявным способом и из жароупорного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Правильщик и перестановщик при стеклоформующей и отопочной машине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горячего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Разводчик (распусчик) холяв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Сварщик стекляных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Стеклодув: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6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занятый на работах с использованием газовой, газокислородной и керосиновых горелок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работающий постоянно с жароупорным кварцевым стеклом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Фидерщик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Формодержатель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деталей из стекла, занятый на работах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печей, занятый работой по подготовке форм для спекания пеностекла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печи спекания и отжига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Приготовитель склеивающего состава, применяемого для пеностекла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пеноблоков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Склейщик стекла и стеклоизделий, постоянно занятый на работах по склейке пеноблоков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Обработка изделий</w:t>
            </w:r>
            <w:r>
              <w:br/>
            </w:r>
            <w:r>
              <w:rPr>
                <w:rFonts w:ascii="Consolas"/>
                <w:b w:val="false"/>
                <w:i w:val="false"/>
                <w:color w:val="000000"/>
                <w:sz w:val="20"/>
              </w:rPr>
              <w:t>
</w:t>
            </w:r>
            <w:r>
              <w:rPr>
                <w:rFonts w:ascii="Consolas"/>
                <w:b/>
                <w:i w:val="false"/>
                <w:color w:val="000000"/>
                <w:sz w:val="20"/>
              </w:rPr>
              <w:t>Резка стекла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Заточник, занятый заточкой и заправкой стеклорезных роликов из твердых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Разметчик стекла, занятый разметкой листов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на огне, занятый резкой полых стеклоизделий на огне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стеклоизделий, занятый на резке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стекла, занятый резкой горячего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Шлифовка и полировка стекла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Заправщик стеклоизделий, занятый заправкой края стеклоизделий с </w:t>
            </w:r>
            <w:r>
              <w:br/>
            </w:r>
            <w:r>
              <w:rPr>
                <w:rFonts w:ascii="Consolas"/>
                <w:b w:val="false"/>
                <w:i w:val="false"/>
                <w:color w:val="000000"/>
                <w:sz w:val="20"/>
              </w:rPr>
              <w:t>
</w:t>
            </w:r>
            <w:r>
              <w:rPr>
                <w:rFonts w:ascii="Consolas"/>
                <w:b w:val="false"/>
                <w:i w:val="false"/>
                <w:color w:val="000000"/>
                <w:sz w:val="20"/>
              </w:rPr>
              <w:t>применением абразивных кругов (шайб)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Канавщик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Наклейщик полировальников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Полировщик листового стекла, работающий на индивидуальных и ротационных станках; шлифовщик стекла, занятый шлифовкой листового стекла на индивидуальных и ротационных аппаратах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Фацетчик, занятый на работе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стеклоизделий,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нанесением на изделия из хрустального стекла, а также на изделия с нацветами простого стекла крупных размеров (вазы для фруктов и печенья, кувшины, жбаны, графины, вазы для цветов, подносы и т.п.) украшений путем специальной шлифовки </w:t>
            </w:r>
            <w:r>
              <w:br/>
            </w:r>
            <w:r>
              <w:rPr>
                <w:rFonts w:ascii="Consolas"/>
                <w:b w:val="false"/>
                <w:i w:val="false"/>
                <w:color w:val="000000"/>
                <w:sz w:val="20"/>
              </w:rPr>
              <w:t>
</w:t>
            </w:r>
            <w:r>
              <w:rPr>
                <w:rFonts w:ascii="Consolas"/>
                <w:b w:val="false"/>
                <w:i w:val="false"/>
                <w:color w:val="000000"/>
                <w:sz w:val="20"/>
              </w:rPr>
              <w:t>алмазным гранением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нанесением на другие изделия сортовой посуды украшений путем специальной шлифовки алмазным гранением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Декорирование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Аэрографист, работающий с красками, содержащими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Градуировка стеклоизделий, занятый натиркой шкал красными, содержащими свинец, азотнокислое серебро и сернокислую медь, а также съемкой с изделий указанных красок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Ирризаторщик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Пескоструйщик по стеклу, работающий сухим способом и в закрытом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Полировщик стеклоизделий, занятый на работах с применением кислот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Травильщик стекла плавиковой кислотой, занятый травлением (обработкой) стеклоизделий плавиковой кислотой и </w:t>
            </w:r>
            <w:r>
              <w:br/>
            </w:r>
            <w:r>
              <w:rPr>
                <w:rFonts w:ascii="Consolas"/>
                <w:b w:val="false"/>
                <w:i w:val="false"/>
                <w:color w:val="000000"/>
                <w:sz w:val="20"/>
              </w:rPr>
              <w:t>
</w:t>
            </w:r>
            <w:r>
              <w:rPr>
                <w:rFonts w:ascii="Consolas"/>
                <w:b w:val="false"/>
                <w:i w:val="false"/>
                <w:color w:val="000000"/>
                <w:sz w:val="20"/>
              </w:rPr>
              <w:t>отмывкой их после травления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Фотопечатник на стекле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Термическая обработка стекла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Выборщик,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выборкой отожженных изделий из отжигательных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выборкой отожженных изделий из опечков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Закальщик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Моллировщик стекла, работающий на горячем моллировании стеклоизделий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Муфельщик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Навесчик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Накладчик листов, занятый накладкой листов стекла на формы для моллирования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обдувочной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Оплавщик стекла, занятый смешиванием бисера и оплавкой смеси в печах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Отигальщик стеклоизделий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Отладчик изделий в опечки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Тянульщик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 изделий, занятый укладкой горячих стеклоизделий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Склейка стеклоизделий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Автоклавщик, занятый ведением процесса прессования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парафиновым заполнением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другими компонентами заполнения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расклейке стеклоизделий при помощи термостатов и в ваннах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Аэрозольщик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Винипластчик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Выжигальщик пазов при работе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Наклейщик на стекло, занятый наклейкой защитной пленки парафином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Намазчик целлулоида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Обдирщик пленки, занятый обдиркой склеивающей пленки карадными щетками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Окрасчик стеклоблоков, занятый на работах с применением нефтебитумной мастики, эмали и 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установки ТВЧ, участвующий в укладке, нагреве, </w:t>
            </w:r>
            <w:r>
              <w:br/>
            </w:r>
            <w:r>
              <w:rPr>
                <w:rFonts w:ascii="Consolas"/>
                <w:b w:val="false"/>
                <w:i w:val="false"/>
                <w:color w:val="000000"/>
                <w:sz w:val="20"/>
              </w:rPr>
              <w:t>
</w:t>
            </w:r>
            <w:r>
              <w:rPr>
                <w:rFonts w:ascii="Consolas"/>
                <w:b w:val="false"/>
                <w:i w:val="false"/>
                <w:color w:val="000000"/>
                <w:sz w:val="20"/>
              </w:rPr>
              <w:t>прессовке стеклоизделий; в установке, выгрузке горшка и отливе стекломассы на литейный стол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 сеток и шинок на стекле, постоянно занятый на работах с применением свинцовых припоев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 стекла плавиковой кислотой, занятый травлением стеклосеток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Пульфончик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Серебрение стеклоизделий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Красильщик зеркал, занятый сушкой и запеканием зеркальных отражателей в печи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Омеднильщик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Реактивщик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Реставратор зеркал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Серебрильщик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зеркал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Утилизаторщик серебра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Сборка и упаковка стеклоизделий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Вакуумщик термосных колб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Запайщик колб и сосудов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стекловолокна </w:t>
            </w:r>
            <w:r>
              <w:br/>
            </w:r>
            <w:r>
              <w:rPr>
                <w:rFonts w:ascii="Consolas"/>
                <w:b w:val="false"/>
                <w:i w:val="false"/>
                <w:color w:val="000000"/>
                <w:sz w:val="20"/>
              </w:rPr>
              <w:t>
</w:t>
            </w:r>
            <w:r>
              <w:rPr>
                <w:rFonts w:ascii="Consolas"/>
                <w:b/>
                <w:i w:val="false"/>
                <w:color w:val="000000"/>
                <w:sz w:val="20"/>
              </w:rPr>
              <w:t>и стекловолокнистых материалов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непосредственно в производстве стекловолокна и </w:t>
            </w:r>
            <w:r>
              <w:br/>
            </w:r>
            <w:r>
              <w:rPr>
                <w:rFonts w:ascii="Consolas"/>
                <w:b w:val="false"/>
                <w:i w:val="false"/>
                <w:color w:val="000000"/>
                <w:sz w:val="20"/>
              </w:rPr>
              <w:t>
</w:t>
            </w:r>
            <w:r>
              <w:rPr>
                <w:rFonts w:ascii="Consolas"/>
                <w:b w:val="false"/>
                <w:i w:val="false"/>
                <w:color w:val="000000"/>
                <w:sz w:val="20"/>
              </w:rPr>
              <w:t>стекловолокнистых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Обслуживание оборудования</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Балансировщик-заливщик абразивных кругов, занятый обдиркой, обточкой и </w:t>
            </w:r>
            <w:r>
              <w:br/>
            </w:r>
            <w:r>
              <w:rPr>
                <w:rFonts w:ascii="Consolas"/>
                <w:b w:val="false"/>
                <w:i w:val="false"/>
                <w:color w:val="000000"/>
                <w:sz w:val="20"/>
              </w:rPr>
              <w:t>
</w:t>
            </w:r>
            <w:r>
              <w:rPr>
                <w:rFonts w:ascii="Consolas"/>
                <w:b w:val="false"/>
                <w:i w:val="false"/>
                <w:color w:val="000000"/>
                <w:sz w:val="20"/>
              </w:rPr>
              <w:t>заправкой абразивных кругов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 (печник) дежурный у печей, занятый обслуживанием горячих печей и участвующий в проведении горячих ремонтов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стекольных автоматов и полуавтоматов, работающий в цехах (на участках) приготовления шихты, варки и выработки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в цехах (на участках) газификации топлива, приготовления шихты, варки и выработки стекла в стекольном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чисткой, смазкой, промывкой конвейера на участках шлифовки и полировки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чисткой форм для прессов абразивными материалами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чисткой скрубберов, гидравлических затворов, газопроводов, коллекторов, флюсовых канав, цикловых ям и градирен от флюсов, смолы и технического углерода (сажи)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в цехах (участках) газификации топлива, приготовления шихты, варки и выработки стекла в стекольном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Изготовление вспомогательных материалов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гипса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Классификаторщик крокуса и наждака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Обжигальщик крокуса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Помольщик крокуса и наждака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Сливщик-разливщик, занятый разливкой плавиковой кислоты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Газификация топлива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перегонки, занятый на обесфеноливающих установках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 занятый загрузкой топлива в газогенераторы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Газовщик, занятый на выработке высококалорийного газа, удалении шквары из реторт и очистке газопровода от конденсата в стекольном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Газогенераторщик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Газоспасатель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газогенераторной 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Форсунщик стекловаренных печей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Прочие профессии в стекольном производстве</w:t>
            </w:r>
            <w:r>
              <w:br/>
            </w:r>
            <w:r>
              <w:rPr>
                <w:rFonts w:ascii="Consolas"/>
                <w:b w:val="false"/>
                <w:i w:val="false"/>
                <w:color w:val="000000"/>
                <w:sz w:val="20"/>
              </w:rPr>
              <w:t>
</w:t>
            </w:r>
            <w:r>
              <w:rPr>
                <w:rFonts w:ascii="Consolas"/>
                <w:b/>
                <w:i w:val="false"/>
                <w:color w:val="000000"/>
                <w:sz w:val="20"/>
              </w:rPr>
              <w:t xml:space="preserve">Рабочие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Гравер стекла, занятый нанесением рисунка на стекло абразивными кругами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стекольного производства, занятый пооперационным контролем на горячих участках основных производственных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сушильных печей и барабанов, работающих на твердом минеральном торфяном топливе,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загрузке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механизированной загрузке твердого топлива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при работе с жидким топливом и газом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стекла, занятый резкой зеркального стекла абразивным ручным стеклорезом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отвозкой: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эрклеза из-под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листов стекла от машин вытягивания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боя в машинно-ванных цехах по производству листового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дротов от машин вытягивания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на участках варки и обработки горячего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работающие в сменах, занятые в цехах (на участках) газификации топлива, приготовления шихты, варки и выработки стекла, изготовления стекловолокнистых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26. ФАРФОРОВО-ФАЯНСОВОЕ ПРОИЗВОДСТВО </w:t>
            </w:r>
            <w:r>
              <w:br/>
            </w:r>
            <w:r>
              <w:rPr>
                <w:rFonts w:ascii="Consolas"/>
                <w:b w:val="false"/>
                <w:i w:val="false"/>
                <w:color w:val="000000"/>
                <w:sz w:val="20"/>
              </w:rPr>
              <w:t>
</w:t>
            </w:r>
            <w:r>
              <w:rPr>
                <w:rFonts w:ascii="Consolas"/>
                <w:b/>
                <w:i w:val="false"/>
                <w:color w:val="000000"/>
                <w:sz w:val="20"/>
              </w:rPr>
              <w:t xml:space="preserve">Рабочие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Аэрографщик,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работах с красками, содержащими окись свинца 25%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работах с красками, содержащими окись свинца менее 25% и кобальт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гипса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жидкого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Глазурщик,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со свинцовой глазурью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другими глазурями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(размольщик), работающий: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бегунах, дробилках, дезинтеграторах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смесителях и барабанах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Живописец, занятый на работах по сырым и утильнообожженным изделиям с применением красок, содержащих свинец, и производящий сухую прочистку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Засыпщик шихты, занятый засыпкой шихты из горного хрусталя в тигли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формодержателей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Каповщик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Кварцедув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Кварцеплавильщик, занятый плавкой кварцевого стекла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Краскотер, занятый составлением красок, содержащих окись свинца свыше 25 процентов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 гипсовых форм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Литейщик фарфоровых и фаянсовых изделий, ведущий процесс литья комплексным методом с приставкой деталей, оправкой изделий и чисткой форм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фильтрополотен и сеток, работающий вручную с применением кислот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Обдувщик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фарфоровых и фаянсовых изделий, ведущий процесс обжига в горне: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на твердом топливе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на жидком топливе и газе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фарфоровых и фаянсовых изделий, занятый обжигом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туннельных печах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электропечах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раскрашенных изделий в печах непрерывного действия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Обжигальщик фарфоровых и фаянсовых изделий, занятый обслуживанием криптоловых печей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материалов, работающий на печах периодического действия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Оправщик-чистильщик, занятый чисткой: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гипсовых форм абразивной шкуркой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фарфоровых и фаянсовых изделий при сухом способе оправки и чистки 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изделий после глазуровки глазурью, содержащий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Отводчик, занятый на работах по сырым и утильнообожженным изделиям с применением красок, содержащих свинец, и производящий сухую прочистку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8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обслуживанием высокочастотныхустановок (печей и сушилок)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просевом криптола и зарядкой криптоловых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массы на мешалках, занятый заготовкой карборундовой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Ставильщик-выборщик изделий из печей, занятый загрузкой изделий в горн для обжига и разгрузкой-выборкой их из горна после обжига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сушкой материалов и изделий в сушилках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Травильщик фарфоровых и фаянсовых изделий, занятый работой с плавиковой кислотой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Трамбовщик огнеприпасов из карборунда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Трафаретчик, постоянно занятый на работе со свинцовой фольгой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фарфоровых и фаянсовых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Фотокерамик, занятый на работах с керамическими красками, содержащими окись свинца свыше 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капселей на станках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Фриттовщик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Шлифовщик фарфоровых и фаянсовых изделий, занятый полировкой раскрашенных изделий плавиковой кислотой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Чеканщик, занятый на работах со свинцом и его сплавами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Шихтовщик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занятый в составных, горячих и глазуровочных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керамических красителей и эмалей</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фильтрации, работающий на центрифугах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Мельник, занятый приготовлением красителей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керамических пигментов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Плавильщик эмали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Просеивальщик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постоянно работающий в производстве красителей и эмали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Фриттовщик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производящий уборку с мытьем полов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Электролизник водных растворов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специалисты и служащие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Сменные и старшие мастера, теплотехники, контрольные мастера, заведующие складами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препаратов драгоценных </w:t>
            </w:r>
            <w:r>
              <w:br/>
            </w:r>
            <w:r>
              <w:rPr>
                <w:rFonts w:ascii="Consolas"/>
                <w:b w:val="false"/>
                <w:i w:val="false"/>
                <w:color w:val="000000"/>
                <w:sz w:val="20"/>
              </w:rPr>
              <w:t>
</w:t>
            </w:r>
            <w:r>
              <w:rPr>
                <w:rFonts w:ascii="Consolas"/>
                <w:b w:val="false"/>
                <w:i w:val="false"/>
                <w:color w:val="000000"/>
                <w:sz w:val="20"/>
              </w:rPr>
              <w:t>металлов и люстров</w:t>
            </w:r>
          </w:p>
          <w:p>
            <w:pPr>
              <w:spacing w:after="20"/>
              <w:ind w:left="20"/>
              <w:jc w:val="center"/>
            </w:pP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препаратов драгоценных металлов и люстров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постоянно работающий в производстве препаратов драгоценных металлов и люстров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в производстве препаратов драгоценных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Старшие и сменные мастера, контрольные мастера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керамических пироскопов и кистей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Вязальщик кистей и кустов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электрокерамических изделий, занятый формовкой пироскопов при сухом способе оправки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чисткой форм для пироскопов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деколи (участок хромолитографии)</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Акклиматизатор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Аппаратчик-олифовар, занятый на работах с применением сиккативов, содержащих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Бронзировщик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Колорист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полуфабрикатов и готовой продукции, занятый на сортировке деколи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Краскотер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на печатных машинах, занятый на плоскопечатных машинах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Печатник плоской печати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Препаратор, занятый чисткой оттисков деколи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 на машинах и агрегатах, обслуживающий плоскопечатные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Пробист-переводчик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постоянно работающий в производстве деколи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постоянно работающий в производстве деколи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Хромолитограф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литоофсетных форм, занятый шлифовкой камней и цинковых пластин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Шорник, занятый обшивкой валков, покрываемых свинцовосодержащей краской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Старшие и сменные мастера, контрольные мастера, заведующие складами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Декорирование фарфоровых и </w:t>
            </w:r>
            <w:r>
              <w:br/>
            </w:r>
            <w:r>
              <w:rPr>
                <w:rFonts w:ascii="Consolas"/>
                <w:b w:val="false"/>
                <w:i w:val="false"/>
                <w:color w:val="000000"/>
                <w:sz w:val="20"/>
              </w:rPr>
              <w:t>
</w:t>
            </w:r>
            <w:r>
              <w:rPr>
                <w:rFonts w:ascii="Consolas"/>
                <w:b/>
                <w:i w:val="false"/>
                <w:color w:val="000000"/>
                <w:sz w:val="20"/>
              </w:rPr>
              <w:t>стеклянных изделий пленкой металла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Вакуум-аппаратчик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Лаборатории хромолитографии, красочной, эмалевой, </w:t>
            </w:r>
            <w:r>
              <w:br/>
            </w:r>
            <w:r>
              <w:rPr>
                <w:rFonts w:ascii="Consolas"/>
                <w:b w:val="false"/>
                <w:i w:val="false"/>
                <w:color w:val="000000"/>
                <w:sz w:val="20"/>
              </w:rPr>
              <w:t>
</w:t>
            </w:r>
            <w:r>
              <w:rPr>
                <w:rFonts w:ascii="Consolas"/>
                <w:b/>
                <w:i w:val="false"/>
                <w:color w:val="000000"/>
                <w:sz w:val="20"/>
              </w:rPr>
              <w:t>майоликовых полив и глазурей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Заведующие лабораториями, лаборанты, инженеры и техники-лаборанты лабораторий: аналитической, керамических красителей и эмалей, майоликовых полив и хромолитографии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27. СТРОИТЕЛЬНО-МОНТАЖНЫЕ И РЕМОНТНО-</w:t>
            </w:r>
            <w:r>
              <w:rPr>
                <w:rFonts w:ascii="Consolas"/>
                <w:b/>
                <w:i w:val="false"/>
                <w:color w:val="000000"/>
                <w:sz w:val="20"/>
              </w:rPr>
              <w:t>СТРОИТЕЛЬНЫЕ РАБОТЫ</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Асфальтобетонщик-варильщик, занятый на приготовлении асфальта и битума: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наружных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Асфальтобетонщик, занятый на укладке асфальтовых покрытий и на транспортировке асфальтовой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Бурильщик шпуров: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пневматическом сухом бурении на разработке кварца и кварцитов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пневматическом сухом бурении в остальных породах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Взрывник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Гидромониторщик, рабочий карты намыва, землекоп и плотник, занятые на гидромеханизированных работах, и рабочий в забоях на мокрых грунтах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компонентов бетонных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Известегасильщик, постоянно занятый на гашении извести при работе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Изолировщик-пленочник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на термоизоляции, изолировщик на гидроизоляции и кровельщик по рулонным кровлям и по кровлям из штучных материалов, непосредственно занятые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применением стекловойлока, стекловаты, стекловолокна и шлаковаты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по изолировке горячих поверхностей (котлов, трубопроводов) в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по изолировке холодных поверхностей при приготовлении и применении горячих составов мастик из хлорвиниловых, бакелитовых и битумных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Кессонщик-аппаратчик, кессонщик- проходчик, кессонщик-слесарь, кессонщик-электромонтажник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Кислотоупорщик винипластчик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Кислотоупорщик на фаолитовых работах (кислотоупорщик-фаолитчик)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Кислотоупорщик на гуммировочных работах (кислотоупорщик-гуммировщик)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автогудронатора, машинист битумоплавильной передвижной установки, машинист смесителя асфальтобетона передвижного и машинист укладчика асфальтобетона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трубоочистительной машины, машинист машины для изоляции газонефтепродуктопроводов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автокомпрессоров, смонтированных на шасси автомобилей, выполняющий одновременно обязанности водителя автомашины: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на автомашинах грузоподъемностью от 1,5 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на автомашинах грузоподъемностью от 3 т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кранов автомобильных, выполняющий одновременно обязанности водителя автомашины: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на автомашинах грузоподъемностью от 1,5 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на автомашинах грузоподъемностью от 3 т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крана (крановщик), занятый управлением кранами башенными самоходными, кранами башенными стационарными, кабельными и портально стреловыми, кранами с двигателями </w:t>
            </w:r>
            <w:r>
              <w:br/>
            </w:r>
            <w:r>
              <w:rPr>
                <w:rFonts w:ascii="Consolas"/>
                <w:b w:val="false"/>
                <w:i w:val="false"/>
                <w:color w:val="000000"/>
                <w:sz w:val="20"/>
              </w:rPr>
              <w:t>
</w:t>
            </w:r>
            <w:r>
              <w:rPr>
                <w:rFonts w:ascii="Consolas"/>
                <w:b w:val="false"/>
                <w:i w:val="false"/>
                <w:color w:val="000000"/>
                <w:sz w:val="20"/>
              </w:rPr>
              <w:t xml:space="preserve">внутреннего сгорания (самоходные железнодорожные, гусеничные, </w:t>
            </w:r>
            <w:r>
              <w:br/>
            </w:r>
            <w:r>
              <w:rPr>
                <w:rFonts w:ascii="Consolas"/>
                <w:b w:val="false"/>
                <w:i w:val="false"/>
                <w:color w:val="000000"/>
                <w:sz w:val="20"/>
              </w:rPr>
              <w:t>
</w:t>
            </w:r>
            <w:r>
              <w:rPr>
                <w:rFonts w:ascii="Consolas"/>
                <w:b w:val="false"/>
                <w:i w:val="false"/>
                <w:color w:val="000000"/>
                <w:sz w:val="20"/>
              </w:rPr>
              <w:t>пневмоколесные и плавучие)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бетоносмесителя передвижного, машинист растворосмесителя передвижного, моторист бетоносмесительных установок, дробильщик-размольщик - все при работе в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бурильно-крановой самоходной машины; машинист дизель- молота бескопрового и машинист вибропогружателя бескопрового на базе экскаватора, автокрана и трактора; машинист катка самоходного с гладкими вальцами, машинист автогрейдера, </w:t>
            </w:r>
            <w:r>
              <w:br/>
            </w:r>
            <w:r>
              <w:rPr>
                <w:rFonts w:ascii="Consolas"/>
                <w:b w:val="false"/>
                <w:i w:val="false"/>
                <w:color w:val="000000"/>
                <w:sz w:val="20"/>
              </w:rPr>
              <w:t>
</w:t>
            </w:r>
            <w:r>
              <w:rPr>
                <w:rFonts w:ascii="Consolas"/>
                <w:b w:val="false"/>
                <w:i w:val="false"/>
                <w:color w:val="000000"/>
                <w:sz w:val="20"/>
              </w:rPr>
              <w:t>машинист скрепера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скрепера, как машинист бурильно-крановых самоходных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установок по продавливанию и горизонтальному бурению грунта при работе в подземных условиях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 обслуживающий экскаватор: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двигателем внутреннего сгорания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электрическим двигателем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землесосного плавучего несамоходного снаряда, занятый на земснарядах или землесосных установках, </w:t>
            </w:r>
            <w:r>
              <w:br/>
            </w:r>
            <w:r>
              <w:rPr>
                <w:rFonts w:ascii="Consolas"/>
                <w:b w:val="false"/>
                <w:i w:val="false"/>
                <w:color w:val="000000"/>
                <w:sz w:val="20"/>
              </w:rPr>
              <w:t>
</w:t>
            </w:r>
            <w:r>
              <w:rPr>
                <w:rFonts w:ascii="Consolas"/>
                <w:b w:val="false"/>
                <w:i w:val="false"/>
                <w:color w:val="000000"/>
                <w:sz w:val="20"/>
              </w:rPr>
              <w:t xml:space="preserve">машинист насосных установок, а также монтажник строительных машин и механизмов и такелажник строительных машин и механизмов и такелажник на монтаже в условиях производства </w:t>
            </w:r>
            <w:r>
              <w:br/>
            </w:r>
            <w:r>
              <w:rPr>
                <w:rFonts w:ascii="Consolas"/>
                <w:b w:val="false"/>
                <w:i w:val="false"/>
                <w:color w:val="000000"/>
                <w:sz w:val="20"/>
              </w:rPr>
              <w:t>
</w:t>
            </w:r>
            <w:r>
              <w:rPr>
                <w:rFonts w:ascii="Consolas"/>
                <w:b w:val="false"/>
                <w:i w:val="false"/>
                <w:color w:val="000000"/>
                <w:sz w:val="20"/>
              </w:rPr>
              <w:t>гидромеханизированных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трубоукладчика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крана-трубоукладчика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Машинная команда землесосных плавучих несамоходных снарядов на гидромеханизированных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 по монтажу стальных и железобетонных конструкций при работе на высоте (верхолаз), включая монтаж бетонных конструкций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Монтажник связи - кабельщик, монтажник связи - спайщик, занятые на работах по спайке кабелей в полиэтиленовых и </w:t>
            </w:r>
            <w:r>
              <w:br/>
            </w:r>
            <w:r>
              <w:rPr>
                <w:rFonts w:ascii="Consolas"/>
                <w:b w:val="false"/>
                <w:i w:val="false"/>
                <w:color w:val="000000"/>
                <w:sz w:val="20"/>
              </w:rPr>
              <w:t>
</w:t>
            </w:r>
            <w:r>
              <w:rPr>
                <w:rFonts w:ascii="Consolas"/>
                <w:b w:val="false"/>
                <w:i w:val="false"/>
                <w:color w:val="000000"/>
                <w:sz w:val="20"/>
              </w:rPr>
              <w:t xml:space="preserve">полихлорвиниловых оболочках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Облицовщик-полировщик и камнетес, занятые на обработке гранита, мрамора, ракушечника и других каменных строительных материалов сухим способом и при полировке камня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Облицовщик-ксилолитчик, занятый устройством монолитных полов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Паркетчик, облицовщик-плиточник, облицовщик синтетическими материалами, занятые на укладке паркетных, плиточных и линолеумных полов на горячих мастиках и битуме, а также мастиках на резиновых клеях, ацетоне, этиловом спирте, бензине и </w:t>
            </w:r>
            <w:r>
              <w:br/>
            </w:r>
            <w:r>
              <w:rPr>
                <w:rFonts w:ascii="Consolas"/>
                <w:b w:val="false"/>
                <w:i w:val="false"/>
                <w:color w:val="000000"/>
                <w:sz w:val="20"/>
              </w:rPr>
              <w:t>
</w:t>
            </w:r>
            <w:r>
              <w:rPr>
                <w:rFonts w:ascii="Consolas"/>
                <w:b w:val="false"/>
                <w:i w:val="false"/>
                <w:color w:val="000000"/>
                <w:sz w:val="20"/>
              </w:rPr>
              <w:t>других токсических веществах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Пескоструйщик,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помещении или емкостях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открытых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Печник и каменщик, занятые на футеровке и по ремонту топок, производственных печей и котлов на горячих участках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работе со строительно-монтажным пистолетом в помещении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работающие с пневматическим и электрическим ударным инструментом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работающие в сырых туннелях гидротехнических узлов и </w:t>
            </w:r>
            <w:r>
              <w:br/>
            </w:r>
            <w:r>
              <w:rPr>
                <w:rFonts w:ascii="Consolas"/>
                <w:b w:val="false"/>
                <w:i w:val="false"/>
                <w:color w:val="000000"/>
                <w:sz w:val="20"/>
              </w:rPr>
              <w:t>
</w:t>
            </w:r>
            <w:r>
              <w:rPr>
                <w:rFonts w:ascii="Consolas"/>
                <w:b w:val="false"/>
                <w:i w:val="false"/>
                <w:color w:val="000000"/>
                <w:sz w:val="20"/>
              </w:rPr>
              <w:t>патернах с большим притоком воды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строительных и строительно- монтажных специализированных организаций, занятые непосредственно на </w:t>
            </w:r>
            <w:r>
              <w:br/>
            </w:r>
            <w:r>
              <w:rPr>
                <w:rFonts w:ascii="Consolas"/>
                <w:b w:val="false"/>
                <w:i w:val="false"/>
                <w:color w:val="000000"/>
                <w:sz w:val="20"/>
              </w:rPr>
              <w:t>
</w:t>
            </w:r>
            <w:r>
              <w:rPr>
                <w:rFonts w:ascii="Consolas"/>
                <w:b w:val="false"/>
                <w:i w:val="false"/>
                <w:color w:val="000000"/>
                <w:sz w:val="20"/>
              </w:rPr>
              <w:t>строительстве и ремонте коксовых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огнеупорщик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подсобный рабочий, работающий с огнеупорщиком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подсобный рабочий, занятый на складе огнеупоров и мертелей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слесарь строительный - дежурный, электромонтер по обслуживанию электрооборудования и электромонтер по ремонту электрооборудования, плотник и подсобный рабочий, работающие в тепляках и растворных узлах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кладке, футеровке и ремонте промышленных печей и фабрично- заводских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огнеупорщик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подсобный рабочий, работающий с огнеупорщиком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подсобный рабочий, занятый на складе огнеупоров и мертелей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рабочий, обслуживающий растворный узел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трубоклад промышленных кирпичных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работающие с огнеупорщиками, занятыми ремонтом коксовых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приготовлении и на пропитке древесины антисептиками, огнезащитными материалами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Футеровщик (кислотоупорщик)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Цементатор, занятый на работах с применением битумных эмульсий и силикатов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Штукатур, занятый торкретированием в закрытых емкостях и на подземной работе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Электромонтер-линейщик по монтажу воздушных линий высокого напряжения и контактной сети, занятый на верхолазных работах по </w:t>
            </w:r>
            <w:r>
              <w:br/>
            </w:r>
            <w:r>
              <w:rPr>
                <w:rFonts w:ascii="Consolas"/>
                <w:b w:val="false"/>
                <w:i w:val="false"/>
                <w:color w:val="000000"/>
                <w:sz w:val="20"/>
              </w:rPr>
              <w:t>
</w:t>
            </w:r>
            <w:r>
              <w:rPr>
                <w:rFonts w:ascii="Consolas"/>
                <w:b w:val="false"/>
                <w:i w:val="false"/>
                <w:color w:val="000000"/>
                <w:sz w:val="20"/>
              </w:rPr>
              <w:t>монтажу воздушных линий высокого напряжения и контактной сети железных дорог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и сменные инженерно-технические работники при работе в кессонах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Производитель работ и мастер строительных и строительно-монтажных специализированных организаций, занятые непосредственно на строительстве и ремонте коксовых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Прораб и мастер, осуществляющие непосредственное руководство </w:t>
            </w:r>
            <w:r>
              <w:br/>
            </w:r>
            <w:r>
              <w:rPr>
                <w:rFonts w:ascii="Consolas"/>
                <w:b w:val="false"/>
                <w:i w:val="false"/>
                <w:color w:val="000000"/>
                <w:sz w:val="20"/>
              </w:rPr>
              <w:t>
</w:t>
            </w:r>
            <w:r>
              <w:rPr>
                <w:rFonts w:ascii="Consolas"/>
                <w:b w:val="false"/>
                <w:i w:val="false"/>
                <w:color w:val="000000"/>
                <w:sz w:val="20"/>
              </w:rPr>
              <w:t xml:space="preserve">строительством и ремонтом промышленных печей, на кладке </w:t>
            </w:r>
            <w:r>
              <w:br/>
            </w:r>
            <w:r>
              <w:rPr>
                <w:rFonts w:ascii="Consolas"/>
                <w:b w:val="false"/>
                <w:i w:val="false"/>
                <w:color w:val="000000"/>
                <w:sz w:val="20"/>
              </w:rPr>
              <w:t>
</w:t>
            </w:r>
            <w:r>
              <w:rPr>
                <w:rFonts w:ascii="Consolas"/>
                <w:b w:val="false"/>
                <w:i w:val="false"/>
                <w:color w:val="000000"/>
                <w:sz w:val="20"/>
              </w:rPr>
              <w:t>промышленных печей и футеровке фабрично-заводских труб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28. СТРОИТЕЛЬСТВО МЕТРОПОЛИТЕНА, ТУННЕЛЕЙ </w:t>
            </w:r>
            <w:r>
              <w:br/>
            </w:r>
            <w:r>
              <w:rPr>
                <w:rFonts w:ascii="Consolas"/>
                <w:b w:val="false"/>
                <w:i w:val="false"/>
                <w:color w:val="000000"/>
                <w:sz w:val="20"/>
              </w:rPr>
              <w:t>
</w:t>
            </w:r>
            <w:r>
              <w:rPr>
                <w:rFonts w:ascii="Consolas"/>
                <w:b/>
                <w:i w:val="false"/>
                <w:color w:val="000000"/>
                <w:sz w:val="20"/>
              </w:rPr>
              <w:t>И ДРУГИХ ПОДЗЕМНЫХ СООРУЖЕНИЙ</w:t>
            </w:r>
            <w:r>
              <w:br/>
            </w:r>
            <w:r>
              <w:rPr>
                <w:rFonts w:ascii="Consolas"/>
                <w:b w:val="false"/>
                <w:i w:val="false"/>
                <w:color w:val="000000"/>
                <w:sz w:val="20"/>
              </w:rPr>
              <w:t>
</w:t>
            </w:r>
            <w:r>
              <w:rPr>
                <w:rFonts w:ascii="Consolas"/>
                <w:b/>
                <w:i w:val="false"/>
                <w:color w:val="000000"/>
                <w:sz w:val="20"/>
              </w:rPr>
              <w:t xml:space="preserve">Подземные работы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специалисты и служащие, непосредственно и постоянно занятые на строительстве подземных сооружений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и постоянно занятые на строительстве подземных сооружений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подземных работах по проходке и углубке вертикальных стволов шахт с большим потоком падающей воды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Подземные работы, при производстве которых </w:t>
            </w:r>
            <w:r>
              <w:br/>
            </w:r>
            <w:r>
              <w:rPr>
                <w:rFonts w:ascii="Consolas"/>
                <w:b w:val="false"/>
                <w:i w:val="false"/>
                <w:color w:val="000000"/>
                <w:sz w:val="20"/>
              </w:rPr>
              <w:t>
</w:t>
            </w:r>
            <w:r>
              <w:rPr>
                <w:rFonts w:ascii="Consolas"/>
                <w:b/>
                <w:i w:val="false"/>
                <w:color w:val="000000"/>
                <w:sz w:val="20"/>
              </w:rPr>
              <w:t xml:space="preserve">образуется пыль из пород, содержащих 10 процентов </w:t>
            </w:r>
            <w:r>
              <w:br/>
            </w:r>
            <w:r>
              <w:rPr>
                <w:rFonts w:ascii="Consolas"/>
                <w:b w:val="false"/>
                <w:i w:val="false"/>
                <w:color w:val="000000"/>
                <w:sz w:val="20"/>
              </w:rPr>
              <w:t>
</w:t>
            </w:r>
            <w:r>
              <w:rPr>
                <w:rFonts w:ascii="Consolas"/>
                <w:b/>
                <w:i w:val="false"/>
                <w:color w:val="000000"/>
                <w:sz w:val="20"/>
              </w:rPr>
              <w:t>и более свободной двуокиси кремния</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проходческого комплекса, машинист бетононасосной установки, изолировщик, занятые возведением крепления туннелей; горнорабочий на маркшейдерских работах и другие, </w:t>
            </w:r>
            <w:r>
              <w:br/>
            </w:r>
            <w:r>
              <w:rPr>
                <w:rFonts w:ascii="Consolas"/>
                <w:b w:val="false"/>
                <w:i w:val="false"/>
                <w:color w:val="000000"/>
                <w:sz w:val="20"/>
              </w:rPr>
              <w:t>
</w:t>
            </w:r>
            <w:r>
              <w:rPr>
                <w:rFonts w:ascii="Consolas"/>
                <w:b w:val="false"/>
                <w:i w:val="false"/>
                <w:color w:val="000000"/>
                <w:sz w:val="20"/>
              </w:rPr>
              <w:t xml:space="preserve">постоянно занятые на горнопроходческих работах по перечню профессий, предусмотренному в разделе I "Горные работы", подраздел "Подземные горные работы, при производстве которых образуется пыль из руд и пород, содержащих 10 процентов и более </w:t>
            </w:r>
            <w:r>
              <w:br/>
            </w:r>
            <w:r>
              <w:rPr>
                <w:rFonts w:ascii="Consolas"/>
                <w:b w:val="false"/>
                <w:i w:val="false"/>
                <w:color w:val="000000"/>
                <w:sz w:val="20"/>
              </w:rPr>
              <w:t>
</w:t>
            </w:r>
            <w:r>
              <w:rPr>
                <w:rFonts w:ascii="Consolas"/>
                <w:b w:val="false"/>
                <w:i w:val="false"/>
                <w:color w:val="000000"/>
                <w:sz w:val="20"/>
              </w:rPr>
              <w:t>свободной двуокиси кремния" настоящего Списка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смены, сменный инженер, сменный механик участка или шахты (на правах участка), сменный маркшейдер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Работа по сооружению туннелей </w:t>
            </w:r>
            <w:r>
              <w:br/>
            </w:r>
            <w:r>
              <w:rPr>
                <w:rFonts w:ascii="Consolas"/>
                <w:b w:val="false"/>
                <w:i w:val="false"/>
                <w:color w:val="000000"/>
                <w:sz w:val="20"/>
              </w:rPr>
              <w:t>
</w:t>
            </w:r>
            <w:r>
              <w:rPr>
                <w:rFonts w:ascii="Consolas"/>
                <w:b/>
                <w:i w:val="false"/>
                <w:color w:val="000000"/>
                <w:sz w:val="20"/>
              </w:rPr>
              <w:t>открытым способом и на шахтной поверхности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Изолировщик, занятый на работах на холодных поверхностях при приготовлении и применении горячих составов мастик из хлорвиниловых, бакелитовых, битумных материалов и пека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проходческого комплекса, занятый на поверхностных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погрузочной машины, занятый погрузкой породы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 обслуживающий экскаватор: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двигателем внутреннего сгорания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электрическим двигателем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укладчика, занятый на укладке блоков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 на монтаже туннельных обделок, а также на тельфере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бульдозера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электролебедки, занятый обслуживанием однобарабанных и многобарабанных лебедок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 занятый на отвозке породы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подъемной машины, занятый на вертикальном и наклонном стволах, и откатчик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вагоноопрокидывателя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Проходчик на поверхностных работах, постоянно занятый горнопроходческими работами по сооружению туннелей открытым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в душевом комбинате по обслуживанию отделения загрязненной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Стволовой, занятый выполнением работ рукоятчика-сигналиста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29. ЦЕЛЛЮЛОЗНО-БУМАЖНОЕ, ГИДРОЛИЗНОЕ, </w:t>
            </w:r>
            <w:r>
              <w:rPr>
                <w:rFonts w:ascii="Consolas"/>
                <w:b/>
                <w:i w:val="false"/>
                <w:color w:val="000000"/>
                <w:sz w:val="20"/>
              </w:rPr>
              <w:t>ЛЕСОХИМИЧЕСКОЕ ПРОИЗВОДСТВА</w:t>
            </w:r>
            <w:r>
              <w:br/>
            </w:r>
            <w:r>
              <w:rPr>
                <w:rFonts w:ascii="Consolas"/>
                <w:b w:val="false"/>
                <w:i w:val="false"/>
                <w:color w:val="000000"/>
                <w:sz w:val="20"/>
              </w:rPr>
              <w:t>
</w:t>
            </w:r>
            <w:r>
              <w:rPr>
                <w:rFonts w:ascii="Consolas"/>
                <w:b/>
                <w:i w:val="false"/>
                <w:color w:val="000000"/>
                <w:sz w:val="20"/>
              </w:rPr>
              <w:t>ЦЕЛЛЮЛОЗНО-БУМАЖНОЕ ПРОИЗВОДСТВО</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скипидарной установки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талловой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тряпья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хлопка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химической древесной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целлюлозы,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варке целлюлозы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варке сульфитной целлюлозы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Выпарщик щелоков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Декантаторщик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Диффузорщик целлюлозы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Древопар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колчедана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целлюлозы, занятый дроблением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 колчеданных, серных печей и турм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сульфата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Миксовщик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Обмуровщик кислотных резервуаров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Отбельщик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колчеданных, серных печей и турм, занятый отвозкой огарков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очистного оборудования, занятый очисткой целлюлозы в сульфитно-варочных и отбельных цехах (участках)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приготовлении химических растворов, занятый приготовлением растворов химикатов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Регенераторщик сернистой кислоты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в цехах и на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варочных, хлорных, отбельных,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регенерационных, химических, сульфитно-спиртовых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кислотных и сульфитно-варочных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Смазчик, занятый в цехах и на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варочных, кислотных, хлорных, отбельных, регенерационных, сульфитно-спиртовых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химических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Содовщик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Промывщик целлюлозы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в цехах и на участках: кислотных, регенерационных, варочных, хлорных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электрооборудования, электромонтер по обслуживанию электрооборудования, занятые в цехах и на участках: варочных, кислотных, хлорных, отбельных, регенерационных, химических, сульфитно-спиртовых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Сменный мастер цехов и участков: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варочных, хлорных, отбельных, регенерационных, химических, сульфитно- спиртовых, гидролизных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кислотных, сульфитно-варочных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двуокиси хлора</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производства двуокиси хлора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Кислотчик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контрольно-измерительным приборам и автоматике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Слесарь-электрик по ремонту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смены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Механик цеха (участка)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 лаборант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бумаги, картона и пергамента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агрегата искусственного бархата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пергаментной машины, прессовщик пергаментной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бумагоделательной (картоноделательной) машины (сеточник), сушильщик бумагоделательной (картоноделательной) машины, прессовщик бумагоделательной (картоноделательной) </w:t>
            </w:r>
            <w:r>
              <w:rPr>
                <w:rFonts w:ascii="Consolas"/>
                <w:b w:val="false"/>
                <w:i w:val="false"/>
                <w:color w:val="000000"/>
                <w:sz w:val="20"/>
              </w:rPr>
              <w:t>машины, накатчик бумагоделательной (картоноделательной) машины, работающих со скоростью: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от 400 до 600 м в минуту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от 600 и более м в минуту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машины для покрытия бумаги полиэтиленовой пленкой; накатчик машины для покрытия бумаги полиэтиленовой пленкой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Накатчик пергаментной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Размольщик, занятый на загрузке бумажного брака, целлюлозы, древесной массы, тряпья, сучков и макулатуры в размалывающие </w:t>
            </w:r>
            <w:r>
              <w:br/>
            </w:r>
            <w:r>
              <w:rPr>
                <w:rFonts w:ascii="Consolas"/>
                <w:b w:val="false"/>
                <w:i w:val="false"/>
                <w:color w:val="000000"/>
                <w:sz w:val="20"/>
              </w:rPr>
              <w:t>
</w:t>
            </w:r>
            <w:r>
              <w:rPr>
                <w:rFonts w:ascii="Consolas"/>
                <w:b w:val="false"/>
                <w:i w:val="false"/>
                <w:color w:val="000000"/>
                <w:sz w:val="20"/>
              </w:rPr>
              <w:t>открытые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бумаги картона и целлюлозы, занятый резкой бумаги и картона на продольно-разрезном станке, работающем со скоростью 1800 и более м в минуту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бумажного производства и машинист рубительной машины, занятые на сортировке и рубке тряпья и макулатуры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пергаментной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Увлажнительщик бумаги и картона, занятый на увлажнении пергамента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форм, работающий в производстве Гознак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фибры</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выпаривания, занятый ведением процесса выпаривания хлористого цинка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фибровых трубок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по выщелачиванию фибры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Клейщик фибры и литых бумажных изделий, занятый на склейке фибры бакелитовыми смолами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Лакировщик фибровых изделий, работающий с применением лаков "этанол"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Мойщик фибры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Окрасчик картона и фибры, занятый на окраске фибры анилиновыми красителями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Опиловщик фибры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картона и фибры, занятый прессованием фибры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бумаги и бумажных изделий, занятый на пропитке фибры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Разгрузчик диффузоров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работающий в отделении фибры-сырца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бумаги, картона, фибры и изделий из них, занятый на сушке фибры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маркировке фибры-сырца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Фибровщик, занятый на изготовлении листовой и трубочной фибры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Сменный мастер отделения фибры-сырца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технических бумаг, </w:t>
            </w:r>
            <w:r>
              <w:br/>
            </w:r>
            <w:r>
              <w:rPr>
                <w:rFonts w:ascii="Consolas"/>
                <w:b w:val="false"/>
                <w:i w:val="false"/>
                <w:color w:val="000000"/>
                <w:sz w:val="20"/>
              </w:rPr>
              <w:t>
</w:t>
            </w:r>
            <w:r>
              <w:rPr>
                <w:rFonts w:ascii="Consolas"/>
                <w:b/>
                <w:i w:val="false"/>
                <w:color w:val="000000"/>
                <w:sz w:val="20"/>
              </w:rPr>
              <w:t>обоев и ротапленки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катальной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Комплектовщик деталей и изделий из бумаги, занятый комплектовкой обоев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целлюлозно-бумажного производства, занятый на приемке копировальных, технических бумаг и ротапленки на участках крашения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Краскосоставитель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бумагокрасительной машины (красильщик)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гофрировального агрегата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машины длинноволокнистых бумаг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обойно-печатной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моечных машин, постоянно занятый на промывке машин от анилиновых красителей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Набойщик рисунков на обои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Печатник высокой печати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работающий в производстве технических бумаг, обоев и ротапленки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эмульсии, работающий в производстве светочувствительной бумаги и ротапленки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бумаги и бумажных изделий, занятый пропиткой светочувствительной и копировальной бумаги, лент и ротапленки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изготовлении изделий химической защиты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Размотчик лент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Разрисовщик обоев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Раскатчик-сортировщик бумаги, занятый в производстве копировальной бумаги и ротапленки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бумаги, картона и целлюлозы, занятый на резке копировальной бумаги и ротапленки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в производстве технических, копировальных бумаг, лент и ротапленки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в печатном, грунтовальном и красильном цехах и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бумажного производства, занятый на сортировке копировальной бумаги и ротапленки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работающий в производстве светочувствительной бумаги, обоев и ротапленки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упаковке лент в фольгу, технических бумаг и ротапленки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бумажных мешков и бумажной тары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битума, занятый работой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Испытатель бумажных мешков, работающий с пылящими токсическими материалами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битумировочной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литых бумажных изделий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Отделочник литых бумажных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Клейщик фибры и литых бумажных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литых бумажных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бумаги и бумажных изделий, занятый пропиткой литых бумажных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в проиводстве литых бумажных изделий на работах, связанных с применением клея ВИАМ БЗ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Резчик бумаги, картона и целлюлозы, занятый на обрезке литых бумажных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бумажных изделий, занятый на сборке литых бумажных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бумаги, картона, фибры и изделий из них, занятый на сушке литых бумажных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фасовке красок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ГИДРОЛИЗНОЕ И СУЛЬФИТНО-СПИРТОВОЕ ПРОИЗВОДСТВО</w:t>
            </w:r>
            <w:r>
              <w:br/>
            </w:r>
            <w:r>
              <w:rPr>
                <w:rFonts w:ascii="Consolas"/>
                <w:b w:val="false"/>
                <w:i w:val="false"/>
                <w:color w:val="000000"/>
                <w:sz w:val="20"/>
              </w:rPr>
              <w:t>
</w:t>
            </w:r>
            <w:r>
              <w:rPr>
                <w:rFonts w:ascii="Consolas"/>
                <w:b/>
                <w:i w:val="false"/>
                <w:color w:val="000000"/>
                <w:sz w:val="20"/>
              </w:rPr>
              <w:t>Производство спирта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перегонки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химических растворов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Кислотчик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непосредственно в цехе по производству спирта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ванилина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ЛЕСОХИМИЧЕСКОЕ ПРОИЗВОДСТВО</w:t>
            </w:r>
            <w:r>
              <w:br/>
            </w:r>
            <w:r>
              <w:rPr>
                <w:rFonts w:ascii="Consolas"/>
                <w:b w:val="false"/>
                <w:i w:val="false"/>
                <w:color w:val="000000"/>
                <w:sz w:val="20"/>
              </w:rPr>
              <w:t>
</w:t>
            </w:r>
            <w:r>
              <w:rPr>
                <w:rFonts w:ascii="Consolas"/>
                <w:b/>
                <w:i w:val="false"/>
                <w:color w:val="000000"/>
                <w:sz w:val="20"/>
              </w:rPr>
              <w:t xml:space="preserve">Пиролиз древесины </w:t>
            </w:r>
            <w:r>
              <w:br/>
            </w:r>
            <w:r>
              <w:rPr>
                <w:rFonts w:ascii="Consolas"/>
                <w:b w:val="false"/>
                <w:i w:val="false"/>
                <w:color w:val="000000"/>
                <w:sz w:val="20"/>
              </w:rPr>
              <w:t>
</w:t>
            </w:r>
            <w:r>
              <w:rPr>
                <w:rFonts w:ascii="Consolas"/>
                <w:b/>
                <w:i w:val="false"/>
                <w:color w:val="000000"/>
                <w:sz w:val="20"/>
              </w:rPr>
              <w:t>Сухая перегонка и газификация древесины</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пиролиза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очистки газа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сушки, занятый на сушке технологической древесины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 занятый на загрузке и выгрузке технологической древесины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непосредственно занятый в цехе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Выжжигальщик древесного угля, занятый тушением древесного угля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Сменный мастер,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Энергохимическое использование древесного </w:t>
            </w:r>
            <w:r>
              <w:br/>
            </w:r>
            <w:r>
              <w:rPr>
                <w:rFonts w:ascii="Consolas"/>
                <w:b w:val="false"/>
                <w:i w:val="false"/>
                <w:color w:val="000000"/>
                <w:sz w:val="20"/>
              </w:rPr>
              <w:t>
</w:t>
            </w:r>
            <w:r>
              <w:rPr>
                <w:rFonts w:ascii="Consolas"/>
                <w:b/>
                <w:i w:val="false"/>
                <w:color w:val="000000"/>
                <w:sz w:val="20"/>
              </w:rPr>
              <w:t xml:space="preserve">топлива в топках-генераторах ЦКТИ </w:t>
            </w:r>
            <w:r>
              <w:br/>
            </w:r>
            <w:r>
              <w:rPr>
                <w:rFonts w:ascii="Consolas"/>
                <w:b w:val="false"/>
                <w:i w:val="false"/>
                <w:color w:val="000000"/>
                <w:sz w:val="20"/>
              </w:rPr>
              <w:t>
</w:t>
            </w:r>
            <w:r>
              <w:rPr>
                <w:rFonts w:ascii="Consolas"/>
                <w:b/>
                <w:i w:val="false"/>
                <w:color w:val="000000"/>
                <w:sz w:val="20"/>
              </w:rPr>
              <w:t>системы Померанцева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выпаривания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очистки газа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промывки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химводоочистки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 обслуживанием энергохимических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древесно-уксусного порошка</w:t>
            </w:r>
            <w:r>
              <w:br/>
            </w:r>
            <w:r>
              <w:rPr>
                <w:rFonts w:ascii="Consolas"/>
                <w:b w:val="false"/>
                <w:i w:val="false"/>
                <w:color w:val="000000"/>
                <w:sz w:val="20"/>
              </w:rPr>
              <w:t>
</w:t>
            </w:r>
            <w:r>
              <w:rPr>
                <w:rFonts w:ascii="Consolas"/>
                <w:b/>
                <w:i w:val="false"/>
                <w:color w:val="000000"/>
                <w:sz w:val="20"/>
              </w:rPr>
              <w:t xml:space="preserve">Рабочие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выпаривания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нейтрализации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сушки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Сменный мастер,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сложных эфиров уксусной </w:t>
            </w:r>
            <w:r>
              <w:br/>
            </w:r>
            <w:r>
              <w:rPr>
                <w:rFonts w:ascii="Consolas"/>
                <w:b w:val="false"/>
                <w:i w:val="false"/>
                <w:color w:val="000000"/>
                <w:sz w:val="20"/>
              </w:rPr>
              <w:t>
</w:t>
            </w:r>
            <w:r>
              <w:rPr>
                <w:rFonts w:ascii="Consolas"/>
                <w:b/>
                <w:i w:val="false"/>
                <w:color w:val="000000"/>
                <w:sz w:val="20"/>
              </w:rPr>
              <w:t xml:space="preserve">кислоты и ее гомологов </w:t>
            </w:r>
            <w:r>
              <w:br/>
            </w:r>
            <w:r>
              <w:rPr>
                <w:rFonts w:ascii="Consolas"/>
                <w:b w:val="false"/>
                <w:i w:val="false"/>
                <w:color w:val="000000"/>
                <w:sz w:val="20"/>
              </w:rPr>
              <w:t>
</w:t>
            </w:r>
            <w:r>
              <w:rPr>
                <w:rFonts w:ascii="Consolas"/>
                <w:b/>
                <w:i w:val="false"/>
                <w:color w:val="000000"/>
                <w:sz w:val="20"/>
              </w:rPr>
              <w:t xml:space="preserve">Рабочие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нейтрализации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перегонки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этерификации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 xml:space="preserve">Руководители и специалисты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Сменный мастер,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антиокислителя, </w:t>
            </w:r>
            <w:r>
              <w:br/>
            </w:r>
            <w:r>
              <w:rPr>
                <w:rFonts w:ascii="Consolas"/>
                <w:b w:val="false"/>
                <w:i w:val="false"/>
                <w:color w:val="000000"/>
                <w:sz w:val="20"/>
              </w:rPr>
              <w:t>
</w:t>
            </w:r>
            <w:r>
              <w:rPr>
                <w:rFonts w:ascii="Consolas"/>
                <w:b/>
                <w:i w:val="false"/>
                <w:color w:val="000000"/>
                <w:sz w:val="20"/>
              </w:rPr>
              <w:t xml:space="preserve">антиполимеризатора и древесносмоляных </w:t>
            </w:r>
            <w:r>
              <w:br/>
            </w:r>
            <w:r>
              <w:rPr>
                <w:rFonts w:ascii="Consolas"/>
                <w:b w:val="false"/>
                <w:i w:val="false"/>
                <w:color w:val="000000"/>
                <w:sz w:val="20"/>
              </w:rPr>
              <w:t>
</w:t>
            </w:r>
            <w:r>
              <w:rPr>
                <w:rFonts w:ascii="Consolas"/>
                <w:b/>
                <w:i w:val="false"/>
                <w:color w:val="000000"/>
                <w:sz w:val="20"/>
              </w:rPr>
              <w:t>флотационных масел</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варки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перегонки, занятый обслуживанием смолоперегонных аппаратов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Сливщик-разливщик, занятый на сливе и разливе смолы и пека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Сменный мастер,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пирокатехина, линейного </w:t>
            </w:r>
            <w:r>
              <w:br/>
            </w:r>
            <w:r>
              <w:rPr>
                <w:rFonts w:ascii="Consolas"/>
                <w:b w:val="false"/>
                <w:i w:val="false"/>
                <w:color w:val="000000"/>
                <w:sz w:val="20"/>
              </w:rPr>
              <w:t>
</w:t>
            </w:r>
            <w:r>
              <w:rPr>
                <w:rFonts w:ascii="Consolas"/>
                <w:b/>
                <w:i w:val="false"/>
                <w:color w:val="000000"/>
                <w:sz w:val="20"/>
              </w:rPr>
              <w:t>крепителя "КВ" и древеснопекового "ДП"</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выпаривания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Аппарачик гашения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нейтрализации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перегонки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экстрагирования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Сменный мастер,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живичной канифоли и скипидара </w:t>
            </w:r>
            <w:r>
              <w:br/>
            </w:r>
            <w:r>
              <w:rPr>
                <w:rFonts w:ascii="Consolas"/>
                <w:b w:val="false"/>
                <w:i w:val="false"/>
                <w:color w:val="000000"/>
                <w:sz w:val="20"/>
              </w:rPr>
              <w:t>
</w:t>
            </w:r>
            <w:r>
              <w:rPr>
                <w:rFonts w:ascii="Consolas"/>
                <w:b/>
                <w:i w:val="false"/>
                <w:color w:val="000000"/>
                <w:sz w:val="20"/>
              </w:rPr>
              <w:t>(терпентинного масла)</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охлаждения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перегонки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плавления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химических растворов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фильтрации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Бондарь-упаковщик, занятый на укупорке канифольно-скипидарных продуктов при работе в помещении разлива канифоли и скипидара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Весовщик, работающий в помещении канифольного цеха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непосредственно занятый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очисткой бочек из-под живицы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Сменный мастер,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экстракционной канифоли, скипидара, </w:t>
            </w:r>
            <w:r>
              <w:br/>
            </w:r>
            <w:r>
              <w:rPr>
                <w:rFonts w:ascii="Consolas"/>
                <w:b w:val="false"/>
                <w:i w:val="false"/>
                <w:color w:val="000000"/>
                <w:sz w:val="20"/>
              </w:rPr>
              <w:t>
</w:t>
            </w:r>
            <w:r>
              <w:rPr>
                <w:rFonts w:ascii="Consolas"/>
                <w:b/>
                <w:i w:val="false"/>
                <w:color w:val="000000"/>
                <w:sz w:val="20"/>
              </w:rPr>
              <w:t>соснового флотомасла и абиетиновой смолы</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выпаривания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перегонки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фильтрации, занятый на фильтрации скипидара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экстрагирования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Весовщик, работающий в помещении химического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непосредственно занятый в цехе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Сливщик-разливщик, занятый на охлаждении и разливе канифоли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Укладчик-упаковщик, маркировщик, бондарь-укупорщик, занятые в помещении цеха на укупорке канифольно- </w:t>
            </w:r>
            <w:r>
              <w:br/>
            </w:r>
            <w:r>
              <w:rPr>
                <w:rFonts w:ascii="Consolas"/>
                <w:b w:val="false"/>
                <w:i w:val="false"/>
                <w:color w:val="000000"/>
                <w:sz w:val="20"/>
              </w:rPr>
              <w:t>
</w:t>
            </w:r>
            <w:r>
              <w:rPr>
                <w:rFonts w:ascii="Consolas"/>
                <w:b w:val="false"/>
                <w:i w:val="false"/>
                <w:color w:val="000000"/>
                <w:sz w:val="20"/>
              </w:rPr>
              <w:t>скипидарных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Сменный мастер,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абиетиновой смолы из еловой серки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экстрагирования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хвойного экстракта, каротинохлоро- </w:t>
            </w:r>
            <w:r>
              <w:br/>
            </w:r>
            <w:r>
              <w:rPr>
                <w:rFonts w:ascii="Consolas"/>
                <w:b w:val="false"/>
                <w:i w:val="false"/>
                <w:color w:val="000000"/>
                <w:sz w:val="20"/>
              </w:rPr>
              <w:t>
</w:t>
            </w:r>
            <w:r>
              <w:rPr>
                <w:rFonts w:ascii="Consolas"/>
                <w:b/>
                <w:i w:val="false"/>
                <w:color w:val="000000"/>
                <w:sz w:val="20"/>
              </w:rPr>
              <w:t>филловых препаратов и солянохвойных брикетов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экстрагирования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перегонки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окситерпенового растворителя и </w:t>
            </w:r>
            <w:r>
              <w:br/>
            </w:r>
            <w:r>
              <w:rPr>
                <w:rFonts w:ascii="Consolas"/>
                <w:b w:val="false"/>
                <w:i w:val="false"/>
                <w:color w:val="000000"/>
                <w:sz w:val="20"/>
              </w:rPr>
              <w:t>
</w:t>
            </w:r>
            <w:r>
              <w:rPr>
                <w:rFonts w:ascii="Consolas"/>
                <w:b/>
                <w:i w:val="false"/>
                <w:color w:val="000000"/>
                <w:sz w:val="20"/>
              </w:rPr>
              <w:t>мебельных терпеноколлоксилиновых лаков</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окисления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получения лаков и эмалей на полимеризационных смолах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Сменный мастер,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эфиров канифоли</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этерификации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непосредственно занятый в цехе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непосредственно занятый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Сменный мастер, непосредственно занятый в цехе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камфары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Прочие профессии рабочих целлюлозно- </w:t>
            </w:r>
            <w:r>
              <w:br/>
            </w:r>
            <w:r>
              <w:rPr>
                <w:rFonts w:ascii="Consolas"/>
                <w:b w:val="false"/>
                <w:i w:val="false"/>
                <w:color w:val="000000"/>
                <w:sz w:val="20"/>
              </w:rPr>
              <w:t>
</w:t>
            </w:r>
            <w:r>
              <w:rPr>
                <w:rFonts w:ascii="Consolas"/>
                <w:b/>
                <w:i w:val="false"/>
                <w:color w:val="000000"/>
                <w:sz w:val="20"/>
              </w:rPr>
              <w:t xml:space="preserve">бумажного, гидролизного, сульфитно- </w:t>
            </w:r>
            <w:r>
              <w:br/>
            </w:r>
            <w:r>
              <w:rPr>
                <w:rFonts w:ascii="Consolas"/>
                <w:b w:val="false"/>
                <w:i w:val="false"/>
                <w:color w:val="000000"/>
                <w:sz w:val="20"/>
              </w:rPr>
              <w:t>
</w:t>
            </w:r>
            <w:r>
              <w:rPr>
                <w:rFonts w:ascii="Consolas"/>
                <w:b/>
                <w:i w:val="false"/>
                <w:color w:val="000000"/>
                <w:sz w:val="20"/>
              </w:rPr>
              <w:t>спиртового и лесохимического производств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выпаривания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очистки газа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гашения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окисления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фильтрации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 обслуживающий бункера варочного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 печник, футеровщик (кислотоупорщик), занятые на горячих работах при футеровке технологического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на подаче щелоков гидролизном и сульфитно- спиртовом производствах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Нейтрализаторщик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выпарной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выращивания дрожжей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отстаивания и теплообмена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Рубщик проволоки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биомассы, сушильщик дрожжей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на чистке химической аппаратуры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30. ЛЕСНОЕ ХОЗЯЙСТВО </w:t>
            </w:r>
            <w:r>
              <w:br/>
            </w:r>
            <w:r>
              <w:rPr>
                <w:rFonts w:ascii="Consolas"/>
                <w:b w:val="false"/>
                <w:i w:val="false"/>
                <w:color w:val="000000"/>
                <w:sz w:val="20"/>
              </w:rPr>
              <w:t>
</w:t>
            </w:r>
            <w:r>
              <w:rPr>
                <w:rFonts w:ascii="Consolas"/>
                <w:b/>
                <w:i w:val="false"/>
                <w:color w:val="000000"/>
                <w:sz w:val="20"/>
              </w:rPr>
              <w:t>ЛЕСОЗАГОТОВКИ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Вальщик леса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Взрывники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Возчики леса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Водители грузовых автомобилей, автобусов, погрузчиков, электро- и автотележек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Выжигальщики древесного угля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Грузчики и стропильщики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Дежурные: по переезду стрелочного поста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Дровоколы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Квалифицированные рабочие, занятые на профилактическом обслуживании и ремонте машин, механизмов, оборудования, а также подвижного состава лесовозных дорог, кузнецы ручной ковки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Квалифицированные рабочие, занятые на строительстве, капитальном и текущем ремонтах, проводимых хозяйственным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Квалифицированные рабочие, занятые на ремонте и содержании лесовозных дорог, веток и усов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Кондукторы грузовых поездов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Конюхи, пошивщики шорно-седельных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Контролеры лесозаготовительного производства и лесосплава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Контролеры деревообрабатывающего производства, занятые в лесопильных, тарных и других деревообрабатывающих участках, входящих в состав нижних складов (цехов по раскряжевке и переработке древесины), лесопунктов (лесозаготовительных цехов) и лесничеств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Кочегары паровозов, паровых кранов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Лебедчики всех наименований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Лесорубы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Машинисты всех наименований и их помощники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Монтажники трелевочного и погрузочного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Мотористы всех наименований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Навальщики-свальщики лесоматериалов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Обрубщики сучьев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Окорщики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Операторы машин и механизмов всех наименований на лесозаготовках и осмолозаготовках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Осмотрщик-ремонтник вагонов, осмотрщики вагонов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Пилоправы, заточники деревообрабатывающего инструмента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Разметчики хлыстов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Рамщики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Раскряжевщики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Сортировщики материалов и изделий из древесины, занятые на сортировке шпал и технологической щепы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Составители поездов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Станочники шпалорезных и деревообрабатывающих станков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Тесчики спецсортиментов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Трактористы всех наименований и их помощники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Трелевщики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Чокеровщики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Штабелевщики древесины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ЛЕСОПОВАЛ</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Боновщики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Выгрузчики древесины из воды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Запанщики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Квалифицированные рабочие, занятые на ремонте судов, машин, механизмов и оборудования на лесоплаве и лесоперевалке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Плавающий состав судов речного флота и сплавных агрегатов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Машинисты сплоточных (сортировочных)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Операторы машин и механизмов всех наименований на лесоплаве и лесоперевалке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древесины на воде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Сплавщики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Сплотчики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Такелажники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Формировщики плотов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ПОДСОЧКА ЛЕСА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Вздымщики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Сборщики живицы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ЛЕСНОЕ ХОЗЯЙСТВО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Бригады тракторных бригад и их помощники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Водители легковых автомобилей, постоянно занятые обслуживанием лесоустроительных экспедиций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Квалифицированные лесохозяйственные, лесокультурные и лесомелиоративные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Квалифицированные работы по заготовке и переработке семян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Квалифицированные рабочие, занятые на строительстве, ремонте и содержании лесохозяйственных дорог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Трактористы-машинисты и их помощники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специалисты и служащие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Генеральные директора производственных объединений и их заместители; директора предприятий (производств единиц и лесных машинно- мелиоративных станций) и их заместители; начальники лесоустроительных экспедиций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Главные инженера производственных объединений (предприятий, производств, производственных единиц, лесных машинно-мелиоративных станций, лесоустроительных экспедиций) и их заместители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Главные лесничие, главные мелиораторы лесных машинно-мелиоративных 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Главные бухгалтера и их заместители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Главные специалисты (главные механики, главные энергетики, главные экономисты, главные технологи и др.)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Начальники и их заместители: отделов, станций, лабораторий, бюро, групп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Начальники и техноруки: лесопунктов (лесозаготовительных цехов), сплавных участков, участков по подсочке леса, лесовозных дорог (транспортных цехов), нижных складов (цехов по раскряжке и переработке древесины), сплавных рейдов, запаней, лесобирж и других производственных цехов и участков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Начальники: лесопитомников, пожарно- химических, производственных участков лесных машинно-мелиоративных станций (лесомелиоративных 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Лесничие, помощники лесничих (помощники начальников </w:t>
            </w:r>
            <w:r>
              <w:br/>
            </w:r>
            <w:r>
              <w:rPr>
                <w:rFonts w:ascii="Consolas"/>
                <w:b w:val="false"/>
                <w:i w:val="false"/>
                <w:color w:val="000000"/>
                <w:sz w:val="20"/>
              </w:rPr>
              <w:t>
</w:t>
            </w:r>
            <w:r>
              <w:rPr>
                <w:rFonts w:ascii="Consolas"/>
                <w:b w:val="false"/>
                <w:i w:val="false"/>
                <w:color w:val="000000"/>
                <w:sz w:val="20"/>
              </w:rPr>
              <w:t>производственных лесомелиоративных участков)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Начальники дорог, станций, депо, служб (отделов) (эксплуатации, подвижного состава, пути, грузовой работы, подъемно-транспортного оборудования, сигнализации и связи, электроснабжения)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Начальники лесоустроительных партий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Старшие производители работ и производители работ: на строительстве, капитальном и текущем ремонтах, проводимых хозяйственным способом; лесных машинно-мелиоративных 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Ведущие инженеры всех специальностей, технологи, экономисты, бухгалтеры, бухгалтеры-ревизоры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Старшие диспетчеры и диспетчеры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Инженеры всех специальностей и категорий, механики, экономисты, юристы, бухгалтеры и бухгалтеры- ревизоры I и II категории, мастера, мастера леса (лесного хозяйства), помощники мастеров, техники всех специальностей и категорий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31. ДЕРЕВООБРАБАТЫВАЮЩИЕ ПРОИЗВОДСТВА </w:t>
            </w:r>
            <w:r>
              <w:br/>
            </w:r>
            <w:r>
              <w:rPr>
                <w:rFonts w:ascii="Consolas"/>
                <w:b w:val="false"/>
                <w:i w:val="false"/>
                <w:color w:val="000000"/>
                <w:sz w:val="20"/>
              </w:rPr>
              <w:t>
</w:t>
            </w:r>
            <w:r>
              <w:rPr>
                <w:rFonts w:ascii="Consolas"/>
                <w:b w:val="false"/>
                <w:i w:val="false"/>
                <w:color w:val="000000"/>
                <w:sz w:val="20"/>
              </w:rPr>
              <w:t>ПРОИЗВОДСТВО МЕБЕЛИ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изготовлению клеевой нити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изделий из вспенивающихся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Наборщик облицовочных материалов длямебели, занятый на работах с применением синтетических клеев, содержащих фенол, формальдегид, формалин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Обойщик мебели, занятый на раскладке волокнистых набивочных материалов (ваты, волоса, мочала)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сушильных установок, занятый сушкой набивочных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Подготовщик набивочных и настилочных материалов, занятый подготовкой набивочных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спайке, склейке, сварке изделий из полихлорвиниловой 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ДРЕВЕСНЫХ ПЛИТ</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Бункеровщик, обслуживающий бункеры сухой стружки в производстве древесностружечных 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Размольщик древесины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Дозировщик минерализатора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 смесительного агрегата, занятый в производстве цементно-стружечных 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смесительного агрегата, занятый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цементно-стружечных 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древесно-стружечных 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отливной машины, занятый в производстве древесноволокнистых плит с применением синтетических клеев, содержащих фенол, формалин, формальдегид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плитоформовочной машины, занятый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цементно-стружечных 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древесно-стружечных плит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центрального пульта управления в производстве древесных и костровых плит, занятый в производстве цементно- </w:t>
            </w:r>
            <w:r>
              <w:br/>
            </w:r>
            <w:r>
              <w:rPr>
                <w:rFonts w:ascii="Consolas"/>
                <w:b w:val="false"/>
                <w:i w:val="false"/>
                <w:color w:val="000000"/>
                <w:sz w:val="20"/>
              </w:rPr>
              <w:t>
</w:t>
            </w:r>
            <w:r>
              <w:rPr>
                <w:rFonts w:ascii="Consolas"/>
                <w:b w:val="false"/>
                <w:i w:val="false"/>
                <w:color w:val="000000"/>
                <w:sz w:val="20"/>
              </w:rPr>
              <w:t>стружечных 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инерционных сепараторов, занятый в производстве древесностружечных 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древесных и костровых плит, занятый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цементно-стружечных 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древесностружечных плит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высокочастотной установки, ведущий процесс прогрева стружки, пропитанной синтетическими смолами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склада цемента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Расформовщик, выполняющий работу вручную в производстве цементно-стружечных плит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Станочник-распиловщик, занятый обрезкой горячих плит, склеенных синтетическими смолами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Термообработчик древесноволокнистых плит, занятый на закалке </w:t>
            </w:r>
            <w:r>
              <w:br/>
            </w:r>
            <w:r>
              <w:rPr>
                <w:rFonts w:ascii="Consolas"/>
                <w:b w:val="false"/>
                <w:i w:val="false"/>
                <w:color w:val="000000"/>
                <w:sz w:val="20"/>
              </w:rPr>
              <w:t>
</w:t>
            </w:r>
            <w:r>
              <w:rPr>
                <w:rFonts w:ascii="Consolas"/>
                <w:b w:val="false"/>
                <w:i w:val="false"/>
                <w:color w:val="000000"/>
                <w:sz w:val="20"/>
              </w:rPr>
              <w:t>древесноволокнистых плит в камерных установках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ФАНЕРЫ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производства бакелитовой 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Вентилевой гидравлического пресса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рубительной машины, занятый рубкой отходов фанеры, склеенной синтетическими смолами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Починщик шпона и фанеры, занятый починкой звеньев труб, склеенных синтетическими клеями, содержащими фенол, формалин, формальдегид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изделий из древесины, занятый увлажнением фанеры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пиломатериалов и изделий из древесины, занятый пропиткой фанерных труб лаком под давлением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шпона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Раскройщик пленки, занятый раскроем бакелитовой и мочевино-меламиновой 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занятый очисткой прокладок от смоляных клеев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фанерных труб, занятый на работах с применением синтетических клеев, содержащих фенол, формалин, формальдегид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Склейщик фанерных труб, занятый на склейке звеньев труб в автоклавах с применением синтетических клеев, содержащих фенол, формальдегид, формалин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 шпона и фанеры, занятый сортировкой фанеры, склеенной синтетическими клеями, содержащими фенол, формалин, формальдегид и мочевину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Станочник навивочного станка, занятый навивкой звеньев труб, склеенных синтетическими клеями, содержащими фенол, формальдегид, формалин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Станочник деревообрабатывающих станков, занятый обработкой на токарных станках фанерных труб, склеенных синтетическими клеями, содержащими фенол, формальдегид, формалин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укладкой и упаковкой фанеры, склеенной синтетическими клеями, содержащими фенол, формальдегид, формалин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 пиломатериалов, деталей и изделий из древесины, занятый расстановкой фанеры, склеенной синтетическими клеями, содержащими фенол, формальдегид, формалин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транспортировкой отходов фанеры на синтетических смолах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транспортировкой деталей и изделий в цехах, применяющих синтетические клеи, содержащие фенол, формальдегид, формалин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СПИЧЕК</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Клеевар, занятый приготовлением клеевых растворов для зажигательных и фосфорных 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Макаль; приготовитель спичечных 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Намазчик спичечных коробок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пиломатериалов и изделий из древесины, занятый пропиткой соломки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транспортировкой химикатов, зажигательной и фосфорной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КАРАНДАШЕЙ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Вырубщик заготовок и изделий, занятый пробивкой резиновых шайб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деревообрабатывающего производства, занятый контролем и приемкой стержней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Красильщик карандашей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печатной машины, занятый нанесением цветных печатных рисунков на карандаши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моечных машин, занятый мойкой возвратной тары с применением растворителей в грунтоотделочных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печатной машины, занятый нанесением рисунка на карандаши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деревообрабатывающего оборудования, занятый наладкой оборудования в стержневых, графитных и грунтоотделочных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Обжигальщик графитовых стержней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Отделочник карандашей на автомате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 работах в помещении морильного отделения и графитных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стержней, занятый прессованием: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копировальных стержней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цветных и чернографитовых стержней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Пропитчик стержней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выполняющие работы по дроблению графитовых стержней в сухом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Размольщик карандашной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Раскатчик стержней, занятый на раскатке: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копировальных стержней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цветных и чернографитовых стержней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Резчик нитей стержней, занятый резкой копировальных стержней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непосредственно обслуживающий мешалки и вальцовки в стержневых и графитных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Смесительщик, занятый приготовлением аппаратина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Смесительщик, занятый приготовлением и вальцеванием массы для изготовления: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копировальных стержней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цветных и чернографитовых стержней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в производстве карандашей, занятый сортировкой: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копировальных стержней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цветных и чернографитовых стержней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стержней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в графитных и стержневых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Шихтовщик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МУЗЫКАЛЬНЫХ ИНСТРУМЕНТОВ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Бронзировщик рам клавишных инструментов, занятый на бронзировании чугунных рам горячим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Заливщик голосовых планок, занятый на заливке голосовых планок пековым наполнителем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Настройщик язычковых инструментов, занятый настройкой голосовых планок в кабинах с применением наждака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Полировщик по дереву, целлулоиду и пластмассам, занятый полировкой по целлулоиду с применением хромовой пасты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Шлифовщик по дереву, обработчик изделий из пластмасс и полировщик, занятые на шлифовке абразивными кругами </w:t>
            </w:r>
            <w:r>
              <w:br/>
            </w:r>
            <w:r>
              <w:rPr>
                <w:rFonts w:ascii="Consolas"/>
                <w:b w:val="false"/>
                <w:i w:val="false"/>
                <w:color w:val="000000"/>
                <w:sz w:val="20"/>
              </w:rPr>
              <w:t>
</w:t>
            </w:r>
            <w:r>
              <w:rPr>
                <w:rFonts w:ascii="Consolas"/>
                <w:b w:val="false"/>
                <w:i w:val="false"/>
                <w:color w:val="000000"/>
                <w:sz w:val="20"/>
              </w:rPr>
              <w:t>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Отделочник изделий из древесины, занятый шлифованием деталей по нитрогрунту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занятый шлифовкой чугунных рам абразивными кругами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ОБЩИЕ ПРОФЕССИИ ДЕРЕВООБРАБАТЫВАЮЩИХ ПРОИЗВОДСТВ</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производству синтетических клеящих смол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изготовлению мочевино- меламиновой 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Заправщик-раздатчик отделочных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Клеевар, занятый на приготовлении синтетических клеев, содержащих фенол, формалин, формальдегид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деревообрабатывающего производства, занятый на пооперационном контроле деталей и изделий, покрытых лаками и красками, содержащими стирол, бензол, метанол и их дериваты (толуол, ксилол и сложные спирты), а также на контроле и приемке деталей в фанеровально-клеильных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 работающих на древесном топливе и отходах древесины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на автоматических и полуавтоматических линиях в </w:t>
            </w:r>
            <w:r>
              <w:br/>
            </w:r>
            <w:r>
              <w:rPr>
                <w:rFonts w:ascii="Consolas"/>
                <w:b w:val="false"/>
                <w:i w:val="false"/>
                <w:color w:val="000000"/>
                <w:sz w:val="20"/>
              </w:rPr>
              <w:t>
</w:t>
            </w:r>
            <w:r>
              <w:rPr>
                <w:rFonts w:ascii="Consolas"/>
                <w:b w:val="false"/>
                <w:i w:val="false"/>
                <w:color w:val="000000"/>
                <w:sz w:val="20"/>
              </w:rPr>
              <w:t xml:space="preserve">деревообработке, работающий на линиях лакирования, полирования, фанерования и шлифования деталей и изделий с </w:t>
            </w:r>
            <w:r>
              <w:br/>
            </w:r>
            <w:r>
              <w:rPr>
                <w:rFonts w:ascii="Consolas"/>
                <w:b w:val="false"/>
                <w:i w:val="false"/>
                <w:color w:val="000000"/>
                <w:sz w:val="20"/>
              </w:rPr>
              <w:t>
</w:t>
            </w:r>
            <w:r>
              <w:rPr>
                <w:rFonts w:ascii="Consolas"/>
                <w:b w:val="false"/>
                <w:i w:val="false"/>
                <w:color w:val="000000"/>
                <w:sz w:val="20"/>
              </w:rPr>
              <w:t>применением лаков и красок, содержащих бензол, метанол и их дериваты (толуол, ксилол и сложные спирты), стирол и формальдегид, а также с применением синтетических клеев, содержащих фенол, формальдегид, формалин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Отделочник изделий из древесины, занятый на работах с применением лаков и красок, содержащих бензол, метанол и их дериваты (толуол, ксилол и сложные спирты), стирол и формальдегид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Отделочник изделий из древесины, занятый на работах с применением нитрошпаклевки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Отделочник изделий из древесины, занятый очисткой окрасочных кабин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и уборщик производственных помещений, занятые на участках, где применяются синтетические клеи, содержащие фенол, формалин, формальдегид и мочевину, а также лаки и краски, содержащие бензол, метанол и их дериваты (толуол, ксилол и сложные спирты), стирол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изделий из древесины, занятый на горячей и холодной клейке с применением синтетических клеев, содержащих фенол, формалин, формальдегид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Пропарщик-проварщик древесины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пиломатериалов и изделий из древесины, работающий с применением антисептиков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Сборщик, занятый на работах с применением синтетических клеев, </w:t>
            </w:r>
            <w:r>
              <w:br/>
            </w:r>
            <w:r>
              <w:rPr>
                <w:rFonts w:ascii="Consolas"/>
                <w:b w:val="false"/>
                <w:i w:val="false"/>
                <w:color w:val="000000"/>
                <w:sz w:val="20"/>
              </w:rPr>
              <w:t>
</w:t>
            </w:r>
            <w:r>
              <w:rPr>
                <w:rFonts w:ascii="Consolas"/>
                <w:b w:val="false"/>
                <w:i w:val="false"/>
                <w:color w:val="000000"/>
                <w:sz w:val="20"/>
              </w:rPr>
              <w:t xml:space="preserve">содержащих фенол, формалин, формальдегид и мочевину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Сборщик чемоданов из фанеры, занятый на намазке, склейке и оклейке деталей с применением синтетических клеев, </w:t>
            </w:r>
            <w:r>
              <w:br/>
            </w:r>
            <w:r>
              <w:rPr>
                <w:rFonts w:ascii="Consolas"/>
                <w:b w:val="false"/>
                <w:i w:val="false"/>
                <w:color w:val="000000"/>
                <w:sz w:val="20"/>
              </w:rPr>
              <w:t>
</w:t>
            </w:r>
            <w:r>
              <w:rPr>
                <w:rFonts w:ascii="Consolas"/>
                <w:b w:val="false"/>
                <w:i w:val="false"/>
                <w:color w:val="000000"/>
                <w:sz w:val="20"/>
              </w:rPr>
              <w:t>содержащих фенол, формалин, формальдегид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Склейщик блоков, заготовок и строительных конструкций, занятый на работах с применением синтетических смол и клеев, содержащих фенол, формалин, формальдегид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Склейщик блоков, заготовок и строительных инструкций, занятый на работах с применением синтетических смол и клеев, содержащих фенол, формальдегид, формалин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ремонтом, накладкой и обслуживанием оборудования в отделочных (сборочно-отделочных) цехах, а также в цехах, где применяютсясинтетические клеи, содержащие фенол, формалин, формальдегид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Приготовитель лаков, красок и левкаса, занятый приготовлением лаков, красок, мастики, политур, эмалей, паст, шпаклевки </w:t>
            </w:r>
            <w:r>
              <w:br/>
            </w:r>
            <w:r>
              <w:rPr>
                <w:rFonts w:ascii="Consolas"/>
                <w:b w:val="false"/>
                <w:i w:val="false"/>
                <w:color w:val="000000"/>
                <w:sz w:val="20"/>
              </w:rPr>
              <w:t>
</w:t>
            </w:r>
            <w:r>
              <w:rPr>
                <w:rFonts w:ascii="Consolas"/>
                <w:b w:val="false"/>
                <w:i w:val="false"/>
                <w:color w:val="000000"/>
                <w:sz w:val="20"/>
              </w:rPr>
              <w:t xml:space="preserve">и грунтовки, содержащих бензол, метанол и их дериваты (толуол, ксилол и сложные спирты), стирол и формальдегид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Станочник клеенаносящего станка, постоянно занятый только на намазке и клейке синтетическими клеями, содержащими фенол, формальдегид, формалин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Станочник-распиловщик, станочник деревообрабатывающих станков, станочник фрезерно-копировальных станков, станочник токарных станков и шлифовщик по дереву, занятые на работах по </w:t>
            </w:r>
            <w:r>
              <w:br/>
            </w:r>
            <w:r>
              <w:rPr>
                <w:rFonts w:ascii="Consolas"/>
                <w:b w:val="false"/>
                <w:i w:val="false"/>
                <w:color w:val="000000"/>
                <w:sz w:val="20"/>
              </w:rPr>
              <w:t>
</w:t>
            </w:r>
            <w:r>
              <w:rPr>
                <w:rFonts w:ascii="Consolas"/>
                <w:b w:val="false"/>
                <w:i w:val="false"/>
                <w:color w:val="000000"/>
                <w:sz w:val="20"/>
              </w:rPr>
              <w:t>распиловке, фрезерованию, обточке и шлифовке деталей и изделий, склеенных, фанерованных и пропитанных синтетическими клеями, содержащими формалин, фенол, формальдегид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Столяр, постоянно занятый на шлифовке деталей и изделий при помощи абразивной шкурки сухим способом, а также занятый </w:t>
            </w:r>
            <w:r>
              <w:br/>
            </w:r>
            <w:r>
              <w:rPr>
                <w:rFonts w:ascii="Consolas"/>
                <w:b w:val="false"/>
                <w:i w:val="false"/>
                <w:color w:val="000000"/>
                <w:sz w:val="20"/>
              </w:rPr>
              <w:t>
</w:t>
            </w:r>
            <w:r>
              <w:rPr>
                <w:rFonts w:ascii="Consolas"/>
                <w:b w:val="false"/>
                <w:i w:val="false"/>
                <w:color w:val="000000"/>
                <w:sz w:val="20"/>
              </w:rPr>
              <w:t>на технологическом ремонте деталей и изделий в фанеровально-клеильных и отделочных (сборочно-отделочных)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Столяр строительный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Столяр, занятый склейкой и сборкой деталей, с применением синтетических клеев, содержащих фенол, формалин, формальдегид и мочевину, в ваймах и аппаратах с обогревом токами высокой частоты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намазкой и сушкой шпона с применением синтетических клеев, содержащих фенол, формалин, формальдегид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и подсобный рабочий, непосредственно занятые транспортировкой и укладкой деталей и изделий в отделочных (сборочно- отделочных) и фанеровально-клеильных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Облицовщик деталей мебели, занятый на работах с применением синтетических клеев, содержащих фенол, формалин, формальдегид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Шлифовщик по дереву, постоянно занятый на шлифовке при помощи абразивной шкурки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занятый </w:t>
            </w:r>
            <w:r>
              <w:br/>
            </w:r>
            <w:r>
              <w:rPr>
                <w:rFonts w:ascii="Consolas"/>
                <w:b w:val="false"/>
                <w:i w:val="false"/>
                <w:color w:val="000000"/>
                <w:sz w:val="20"/>
              </w:rPr>
              <w:t>
</w:t>
            </w:r>
            <w:r>
              <w:rPr>
                <w:rFonts w:ascii="Consolas"/>
                <w:b w:val="false"/>
                <w:i w:val="false"/>
                <w:color w:val="000000"/>
                <w:sz w:val="20"/>
              </w:rPr>
              <w:t xml:space="preserve">обслуживанием оборудования в отделочных (сборочно-отделочных) цехах, а также на участках приготовления и </w:t>
            </w:r>
            <w:r>
              <w:br/>
            </w:r>
            <w:r>
              <w:rPr>
                <w:rFonts w:ascii="Consolas"/>
                <w:b w:val="false"/>
                <w:i w:val="false"/>
                <w:color w:val="000000"/>
                <w:sz w:val="20"/>
              </w:rPr>
              <w:t>
</w:t>
            </w:r>
            <w:r>
              <w:rPr>
                <w:rFonts w:ascii="Consolas"/>
                <w:b w:val="false"/>
                <w:i w:val="false"/>
                <w:color w:val="000000"/>
                <w:sz w:val="20"/>
              </w:rPr>
              <w:t xml:space="preserve">применения синтетических клеев, содержащих фенол, формалин, </w:t>
            </w:r>
            <w:r>
              <w:br/>
            </w:r>
            <w:r>
              <w:rPr>
                <w:rFonts w:ascii="Consolas"/>
                <w:b w:val="false"/>
                <w:i w:val="false"/>
                <w:color w:val="000000"/>
                <w:sz w:val="20"/>
              </w:rPr>
              <w:t>
</w:t>
            </w:r>
            <w:r>
              <w:rPr>
                <w:rFonts w:ascii="Consolas"/>
                <w:b w:val="false"/>
                <w:i w:val="false"/>
                <w:color w:val="000000"/>
                <w:sz w:val="20"/>
              </w:rPr>
              <w:t>формальдегид и мочевину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цеха, где применяются синтетические клеи, содержащие фенол, формалин, формальдегид и мочевину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непосредственно занятый в отделочных цехах и участках с применением лаков и красок, содержащих бензол, метанол и их дериваты (толуол, ксилол и сложные спирты), стирол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непосредственно занятый в графитных, стержневых и </w:t>
            </w:r>
            <w:r>
              <w:br/>
            </w:r>
            <w:r>
              <w:rPr>
                <w:rFonts w:ascii="Consolas"/>
                <w:b w:val="false"/>
                <w:i w:val="false"/>
                <w:color w:val="000000"/>
                <w:sz w:val="20"/>
              </w:rPr>
              <w:t>
</w:t>
            </w:r>
            <w:r>
              <w:rPr>
                <w:rFonts w:ascii="Consolas"/>
                <w:b w:val="false"/>
                <w:i w:val="false"/>
                <w:color w:val="000000"/>
                <w:sz w:val="20"/>
              </w:rPr>
              <w:t>грунтоотделочных цехах карандашного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32. ТЕКСТИЛЬНАЯ И ЛЕГКАЯ ПРОМЫШЛЕННОСТЬ </w:t>
            </w:r>
            <w:r>
              <w:br/>
            </w:r>
            <w:r>
              <w:rPr>
                <w:rFonts w:ascii="Consolas"/>
                <w:b w:val="false"/>
                <w:i w:val="false"/>
                <w:color w:val="000000"/>
                <w:sz w:val="20"/>
              </w:rPr>
              <w:t>
</w:t>
            </w:r>
            <w:r>
              <w:rPr>
                <w:rFonts w:ascii="Consolas"/>
                <w:b/>
                <w:i w:val="false"/>
                <w:color w:val="000000"/>
                <w:sz w:val="20"/>
              </w:rPr>
              <w:t>ПЕРВИЧНАЯ ОБРАБОТКА ХЛОПКА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постоянно занятый на погрузке и разгрузке протравленных хлопковых семян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хлопкоочистки, занятый непосредственно в основном производстве хлопкоочистительных заводов и в сушильно-очитительных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занятый непосредственно протравливанием хлопковых семян в цехе Примечание. При применении фосфороорганических соединений, препаратов ртути, меди, мышьяка, никотина, анабазина - продолжительность работы с этими веществами четыре часа с доработкой двух часов на других работах, не связанных с ядохимикатами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ШЕЛКОВОЕ И ШЕЛКОМОТАЛЬНОЕ ПРОИЗВОДСТВА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Запарщик коконов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Кокономотальщик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Набивщик одонков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круглочесальных машин, занятый переработкой отходов кокономотания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Отжимщик холстов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Отварщик коконных отходов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Привязальщица, занятая в кокономотании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Промывальщик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Разрабатывальщик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коконов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Ткач, отрывщица, присучальщица основ в производстве сит из натурального шелка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в цехах кокономотания, переработки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Штапелировщица, раскладочница, съемщик волокна и чистильщик пряжи, занятые в прядении из отходов кокономотания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ШЕРСТЯНОЕ ПРОИЗВОДСТВО И </w:t>
            </w:r>
            <w:r>
              <w:br/>
            </w:r>
            <w:r>
              <w:rPr>
                <w:rFonts w:ascii="Consolas"/>
                <w:b w:val="false"/>
                <w:i w:val="false"/>
                <w:color w:val="000000"/>
                <w:sz w:val="20"/>
              </w:rPr>
              <w:t>
</w:t>
            </w:r>
            <w:r>
              <w:rPr>
                <w:rFonts w:ascii="Consolas"/>
                <w:b/>
                <w:i w:val="false"/>
                <w:color w:val="000000"/>
                <w:sz w:val="20"/>
              </w:rPr>
              <w:t>ПЕРВИЧНАЯ ОБРАБОТКА ШЕРСТИ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Заварщик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шерсти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шерсти, занятый на упаковке немытой шерсти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занятый на отделении жира из сточных вод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на обжигании и сварке прутков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немытой шерсти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Флотаторщик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Швея-мотористка, занятая на работе по очистке, выворотке и починке мягкой тары из-под немытой шерсти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ЛЬНЯНОЕ И ПЕНЬКО-ДЖУТОВОЕ ПРОИЗВОДСТВА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Выгребальщик очеса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Гребнечесальщица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Гребенщик, занятый правкой игл на машине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Делильщица волокна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Заливщик смолы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Заправщик основ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Заправщик жаккардовых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Заряжальщица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Ленточница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льночесальных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Мотальщица, занятая на перемотке смольной пряжи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Мотальщица занятая на машинах системы "Паркер" и "Укварт" в пенько-джутовом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Мяльщица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Отделочник волокна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чесальных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Отрывщица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Пенькочесальщица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Подборщик ставок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волокна, занятый на упаковке очесов при ручной загрузке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угаров, занятый работой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Прядильщица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Рамщица, занятая на изготовлении смольных канатов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Раскладочница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Расщипывальщица вязок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Резчик волокна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Ровничница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Сборщик-отвозчик мокрых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канатов, свивальщик канатов и канатчик, занятые на выработке смольных канатов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Связывальщица пачек волокна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Смольщик пряжи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волокна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Съемщик пряжи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Тесемщик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Ткач</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Трясильщица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в льночесальном и прядильном производствах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 волокна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оборудования, занятый в льночесальном и прядильном производствах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ПЕРВИЧНАЯ ОБРАБОТКА ЛЬНА, </w:t>
            </w:r>
            <w:r>
              <w:br/>
            </w:r>
            <w:r>
              <w:rPr>
                <w:rFonts w:ascii="Consolas"/>
                <w:b w:val="false"/>
                <w:i w:val="false"/>
                <w:color w:val="000000"/>
                <w:sz w:val="20"/>
              </w:rPr>
              <w:t>
</w:t>
            </w:r>
            <w:r>
              <w:rPr>
                <w:rFonts w:ascii="Consolas"/>
                <w:b/>
                <w:i w:val="false"/>
                <w:color w:val="000000"/>
                <w:sz w:val="20"/>
              </w:rPr>
              <w:t>КОНОПЛИ И ДРУГИХ ЛУБЯНЫХ КУЛЬТУР</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тресты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Закладчик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Наладчик машин и оборудования, занятый в цехах обработки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поточной линии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Отделочник волокна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Подавальщик лубяного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занятый на прессовании угаров и отходов при ручной загрузке и выгрузке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занятый на прессовании очесов при ручной загрузке и выгрузке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тресты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Раскладчик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Сборщик отходов, занятый сбором отходов из под агрегатов и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Вязальщик пачек волокна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Смольщик пакли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волокна, сортировщик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Сплавщик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сушкой сырья на полях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Съемщик волокна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Съемщик намотов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Трясильщик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уборкой в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 лубяных отходов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ВАТНОЕ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ватилина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ТЕКСТИЛЬНОЙ ГАЛАНТЕРЕИ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Валяльщик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Выбивальщик протравленных тканей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Запарщик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Запарщик-прессовщик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Комплектовщик, занятый на комплектовании изделий художественной росписи после бензопромывки и запарки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вышивальной машины "Пантограф"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Набивальщик наконечников на шнур (при работе с ацетоном)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Протравщик тканей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обслуживающие гардинные, тюлевые и кружевные машины с применением графитной смазки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Разрисовщик ткани, непосредственно занятый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постоянной работе с черным анилином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постоянной работе с другими анилиновыми и хромовыми красителями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ТРИКОТАЖНОЕ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Валяльщик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Запарщик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Кисловщик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Кеттельщица, занятая на работах с изделиями из натурального шелкового, искусственного и синтетического волокна, кроме рабочих, работающих на </w:t>
            </w:r>
            <w:r>
              <w:br/>
            </w:r>
            <w:r>
              <w:rPr>
                <w:rFonts w:ascii="Consolas"/>
                <w:b w:val="false"/>
                <w:i w:val="false"/>
                <w:color w:val="000000"/>
                <w:sz w:val="20"/>
              </w:rPr>
              <w:t>
</w:t>
            </w:r>
            <w:r>
              <w:rPr>
                <w:rFonts w:ascii="Consolas"/>
                <w:b w:val="false"/>
                <w:i w:val="false"/>
                <w:color w:val="000000"/>
                <w:sz w:val="20"/>
              </w:rPr>
              <w:t>оборудовании типа "Россо"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Пропитывальщик ворса, занятый пропиткой искусственного меха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 Рабочие, непосредственно занятые в формировочных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ВАЛЯЛЬНО-ВОЙЛОЧНОЕ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Валяльщик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Ворсосъемщик, занятый работой на абразивных станках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Выборщик, занятый на выборке непрострижек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Декатировщик, занятый в производстве головных уборов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 занятый склеиванием войлочных деталей и пластин резиновым клеем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Закладчик: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шорных и строительных войлоков с ручной вспушкой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смеси для войлочных кругов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качества, занятый на контроле протравленных шкурок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Красильщик, занятый на крашении головных уборов нитрокрасками и валяной обуви черным анилином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Кисловщик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Мойщик шерсти, мойщик шкурок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Насадчик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Обсадчик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Основальщик валяной обуви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Основальщик головных уборов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Отварщик шубного лоскута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Отжимщик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войлочных изделий, занятый на прессовке головных уборов на гидропрессах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Промывальщик, занятый на промывке войлоков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Протравщик шкурок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Пушильщик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Разборщик, занятый разборкой немытой шерсти и лоскута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Расколодочник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Свойлачивальщик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шерсти, занятый на сортировке немытой шерсти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 шкурок, занятый сортировкой при первичной их обработке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Стригальщик пуха, съемщик, занятый на съеме основы пуховых головных уборов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на камерных, огневых и тоннельных сушилках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на сушке шкурок, протравленных: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азотной кислотой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другими протравами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в приготовительном, валяльном и протравном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Фитильщик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головных уборов (при работе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первичной и вторичной формовке мужских фетровых шляп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других видах формовки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изделий, занятый чисткой валяной обуви и шкурок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КЛЕЕНЫХ НЕТКАНЫХ МАТЕРИАЛОВ</w:t>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Вязальшица-чесальщица, занятая переработкой низкосортного сырья и отходов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Заготовщик химических растворов и красок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качества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Лаборант по анализу газов и пыли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Лаборант по физико-механическим испытаниям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контрольно-измерительных приборов и автоматики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ворсовального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клеевого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Помощник мастера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Пробоотборщик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Проклеивальщик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обслуживающие клеевые агрегаты с применением препаратов, содержащих токсические вещества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Термоусадчик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и обслуживанию систем вентиляции и кондиционирования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Счетчик меры и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и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Инженер-технолог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контрольный мастер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Механик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Начальник производства и его заместители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Начальник цеха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Старший мастер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ПЕРВИЧНАЯ ОБРАБОТКА ВСЕХ ВИДОВ ВТОРИЧНОГО СЫРЬЯ </w:t>
            </w:r>
            <w:r>
              <w:br/>
            </w:r>
            <w:r>
              <w:rPr>
                <w:rFonts w:ascii="Consolas"/>
                <w:b w:val="false"/>
                <w:i w:val="false"/>
                <w:color w:val="000000"/>
                <w:sz w:val="20"/>
              </w:rPr>
              <w:t>
</w:t>
            </w:r>
            <w:r>
              <w:rPr>
                <w:rFonts w:ascii="Consolas"/>
                <w:b/>
                <w:i w:val="false"/>
                <w:color w:val="000000"/>
                <w:sz w:val="20"/>
              </w:rPr>
              <w:t>(тряпья, макулатуры, кости, старых резиновых изделий и других)</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Автолавщик, занятый на обработке тряпья при загрузке его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резиновых смесей, занятый в производстве мягкой кровли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Вырубщик заготовок и изделий, занятый на вырубке заготовок и изделий из каландровой резины в потоке с каландром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постоянно занятый на погрузочно-разгрузочных работах необработанного (недезинфицированнного) вторичного сырья всех видов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в цехах первичной обработки вторичного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Закладчик, занятый в производстве строительных войлоков с ручной вспушкой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Закройщик резиновых изделий и деталей, занятый на работах из прорезиненных тканей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Каландровщик резиновых смесей, занятый в производстве мягкой кровли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Клейщик резиновых технических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качества, занятый на приемке волокнистого сырья в цехах первичной обработки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тряпья, занятый в цехах первичной обработки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Отварщик шубного лоскута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Прессовщик-вулканизаторщик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вторичного сырья, занятый на ручной загрузке и выгрузке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трепальных, щипальных, чесальных, обеспыливающих, иглонакалывающих, угароочищающих машинах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Разрабатывальщик вторичного сырья, занятый в цехах первичной обработки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Резщик волокна </w:t>
            </w:r>
            <w:r>
              <w:rPr>
                <w:rFonts w:ascii="Consolas"/>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Слойлачивальщик строительных войлоков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Сортировщица вторичного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Термопластикаторщик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на транспортировке вторичного сырья в цехах первичной обработки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Трясильшица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в цехах мойки и обработки вторичного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Укладчик-упаковщик, занятый на укладке всех видов тряпья и недезинфицированного вторичного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Эмульсировщик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ОБЩИЕ ПРОФЕССИИ ТЕКСТИЛЬНОГО ПРОИЗВОДСТВА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Аппретурщик, аппретурщик ткани, аппретурщик ковров, расправщик ткани (полотна), контролер качества, занятые на работе с препаратами, выделяющими формалин, пиридин, диатиндиамид и другие токсические вещества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аппрета, заготовщик химических растворов, составитель красок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Гребенщик, занятый на пайке свинцом и его сплавами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 химических растворов, содержащих хлор, дихлорэтан, формалин, пиридин, диатиндиамид, оксодифинил и другие токсические вещества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Заготовщик химических растворов, занятый заготовкой черного анилина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Заливщик игольно-платинных изделий, занятый заливкой свинцовым сплавом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термообработки ткани, сушильщик, контролер качества и расправщик ткани (полотна),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работе с черным анилином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работе с другими красителями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аливщик форм парафином, парафинировщик ткани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арбонизаторщик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расильщик, занятый на работе с черным анилином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Красильщик, занятый на работе с нитритом натрия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занятый мойкой шаблонов, ванн и тары из-под химматериалов и красителей: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ручным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механическим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Мотальшица, сновальшица и оплетчица резиновой жилки, занятые на работах с проталькированными резиновыми нитями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Мотальшица, постоянно занятая на работах с применением антисептиков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Набойщик рисунков вручную и полумеханизированным способом, набойщик рисунков манерами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Накатчик рисунков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Обметальщик производственных помещений, занятый на работе по очистке трубопроводов, пыльных камер и вентиляционных систем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Опальщик, занятый на опаливании пряжи и ткани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разрыхлительно-трепальных машин, отделочник волокна, оператор чесальных машин, оператор чесальных аппаратов (кроме оператора на аппарате при загрузке смеси в бункер), занятые на переработке угаров, немытой шерсти и хлопка, содержащего не менее 10 процентов 5-6 сортов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разрыхлительно-трепальных машин, занятый на обработке карбонизированной шерсти; чистильщик </w:t>
            </w:r>
            <w:r>
              <w:rPr>
                <w:rFonts w:ascii="Consolas"/>
                <w:b w:val="false"/>
                <w:i w:val="false"/>
                <w:color w:val="000000"/>
                <w:sz w:val="20"/>
              </w:rPr>
              <w:t xml:space="preserve">оборудования, занятый на чистке трепальных и чесальных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Очесывальщик барабанов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Помощник мастера, поверяльщик разводок, слесарь-ремонтник при обслуживании технологического оборудования, смазчик, шорник и транспортировщик, </w:t>
            </w:r>
            <w:r>
              <w:rPr>
                <w:rFonts w:ascii="Consolas"/>
                <w:b w:val="false"/>
                <w:i w:val="false"/>
                <w:color w:val="000000"/>
                <w:sz w:val="20"/>
              </w:rPr>
              <w:t xml:space="preserve">непосредственно занятые в цехах (на участках) основного производства, где более 50 % основных производственных рабочих получают дополнительные отпуска по вредности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молетов, прессовщик угаров и отходов при ручной загрузке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красильных и отбельных цехов, мокрой отделки шерстяных тканей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непосредственно изготовлением изделий и деталей из стекловолокна и стекловаты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пропитке тканей с применением дихлорэтана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выгребании отходов из-под льночесальных, пенькочесальных, чесальных, трепальных, угароочищающих, обезрепеивающих и других аналогичных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сбором отходов производства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на чистке и точке чесальных аппаратов, точке шляпок и кардной гарнитуры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очистке сточных канав, отстойных резервуаров и опальных камер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процессах дублирования, металлизации тканей и нанесении на них пропиток с клеями на органических растворителях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Разрабатывальщик отходов, разрабатывальщик угаров, </w:t>
            </w:r>
            <w:r>
              <w:br/>
            </w:r>
            <w:r>
              <w:rPr>
                <w:rFonts w:ascii="Consolas"/>
                <w:b w:val="false"/>
                <w:i w:val="false"/>
                <w:color w:val="000000"/>
                <w:sz w:val="20"/>
              </w:rPr>
              <w:t>
</w:t>
            </w:r>
            <w:r>
              <w:rPr>
                <w:rFonts w:ascii="Consolas"/>
                <w:b w:val="false"/>
                <w:i w:val="false"/>
                <w:color w:val="000000"/>
                <w:sz w:val="20"/>
              </w:rPr>
              <w:t>разрабатывальщик коконных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Раклист и чехольщик, занятые на работах с применением черного анилина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Смешивальщик волокна, лабазник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красок, занятый периодической работой с черным анилином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обслуживающий камерные сушилки, сушильщик, занятый на обслуживании сушильных установок или аппаратов, сушильщик (заправщик)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Шаблонщик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ЭЛАСТИЧНЫХ </w:t>
            </w:r>
            <w:r>
              <w:br/>
            </w:r>
            <w:r>
              <w:rPr>
                <w:rFonts w:ascii="Consolas"/>
                <w:b w:val="false"/>
                <w:i w:val="false"/>
                <w:color w:val="000000"/>
                <w:sz w:val="20"/>
              </w:rPr>
              <w:t>
</w:t>
            </w:r>
            <w:r>
              <w:rPr>
                <w:rFonts w:ascii="Consolas"/>
                <w:b/>
                <w:i w:val="false"/>
                <w:color w:val="000000"/>
                <w:sz w:val="20"/>
              </w:rPr>
              <w:t>ПОКРЫТИЙ И ПРОРЕЗИНЕННЫХ РЕМНЕЙ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пропитки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сушки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резиновых смесей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Вулканизаторщик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шприц-машины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Прессовщик-вулканизаторщик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Пробоотборщик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заготовкой пропиточной 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Сборщик ремней и транспортерных лент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Укладчик-упаковщик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Шероховщик-шлифовщик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ШПУЛЬНО-КАТУШЕЧНОЕ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Варщик пропиточной смеси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Клеевар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Накатчик полировальных кругов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отходов, занятый на прессовке бумажной пыли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6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бумаги и бумажных изделий, занятый на работах с применением 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очистке фильтров типа "Бета"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бумаги, картона, фибры и изделий из них занятый обслуживанием камерных сушилок с загрузкой и выгрузкой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РЕМИЗОБЕРДОЧНОЕ ПРОИЗВОДСТВО</w:t>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Изготовитель берд, занятый на работе с просмоленными бердами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Изготовитель ремиз, занятый лакированием их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Мойщик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Обработчик зуба берда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Смольщик берд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изделий, занятый на сушке берд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КОЖЕВЕННОЕ И КОЖСЫРЬЕВОЕ ПРОИЗВОДСТВА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вытопки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рекуперации, занятый рекуперацией органических растворителей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дубильных экстрактов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Аппретурщик,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органическими растворителями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применением водных растворов и покрывных красок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Дезинфектор, занятый на дезинфекции кожсырья, не исследованного на сибирскую язву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экстрагирования, занятый загрузкой и выгрузкой диффузоров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Калильщик чепрака и технической кожи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Клеевар-варщик мездрового клея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Колорист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Консервировщик кожевенно-мехового сырья, занятый на консервировании мездры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Лакировщик, лаковар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Отжимщик кож на центрифугах и прессах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нарезчик мереи, занятые на прессовании и нарезке мереи на кожах с нитропокрытиями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Пробоотборщик, занятый отбором проб неисследованного кожсырья для бактериологического анализа по Асколи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в отделениях мойки шерсти, щетины и мездры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 первичной обработке кожсырья: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выстилальщик кожевенно-мехового сырья и голья, измеряльщик, комплектовщик, консервировщик кожевенно-мехового сырья, маркировщик, корректировщик веса кожевенного сырья, контролер сырья и полуфабрикатов, крупнорез кож (хазорез), мездрильщик (разбивщик), обрядчик сырья, приемщик-сдатчик, сортировщик, строгаль кожевенно-мехового сырья и полуфабрикатов, транспортировщик, укладчик-упаковщик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непосредственно в отмочных, зольных, дубильных, красильных, жировальных цехах и </w:t>
            </w:r>
            <w:r>
              <w:rPr>
                <w:rFonts w:ascii="Consolas"/>
                <w:b w:val="false"/>
                <w:i w:val="false"/>
                <w:color w:val="000000"/>
                <w:sz w:val="20"/>
              </w:rPr>
              <w:t>отделениях обезжиривания кож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наклейкой кож на стекло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Разводчик кож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Растяжчик кож и овчин на рамы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на сортировке кожевенно-мехового сырья, шерсти, щетины и волоса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химических растворов; составитель аппретур, эмульсий и 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сушкой кож, шерсти, щетины и волоса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непосредственно занятый растариванием и подготовкой к срезке проб с неисследованной мокросоленой импортной козлины и овчины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Увлажняльщик, занятый увлажнением кож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выпарных аппаратов; рабочие, занятый чисткой отстойников и канализации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Шлифовщик кож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ДУБИЛЬНО-ЭКСТРАКТОВОЕ ПРОИЗВОДСТВО</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Аппаратчик-конденсаторщик, аппаратчик-нейтрализаторщик, аппаратчик- пептизаторщик и аппаратчик- сульфировщик, занятые в производстве </w:t>
            </w:r>
            <w:r>
              <w:br/>
            </w:r>
            <w:r>
              <w:rPr>
                <w:rFonts w:ascii="Consolas"/>
                <w:b w:val="false"/>
                <w:i w:val="false"/>
                <w:color w:val="000000"/>
                <w:sz w:val="20"/>
              </w:rPr>
              <w:t>
</w:t>
            </w:r>
            <w:r>
              <w:rPr>
                <w:rFonts w:ascii="Consolas"/>
                <w:b w:val="false"/>
                <w:i w:val="false"/>
                <w:color w:val="000000"/>
                <w:sz w:val="20"/>
              </w:rPr>
              <w:t xml:space="preserve">синтетических дубителей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экстрагирования, аппаратчик выпарных аппаратов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экстрагирования, занятый выгрузкой диффузоров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экстрагирования, занятый загрузкой диффузоров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Плавильщик антрацена, нафталина, фенолов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одубины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Разливщик жидкого экстракта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выпарных аппаратов, чистильщик сокосборников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МЕХОВОЕ И ОВЧИННО-ШУБНОЕ ПРОИЗВОДСТВА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Брильщик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Выколачивальщик меховых шкурок, занятый выколоткой овчин вручную и на машинах открытого типа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Консервировщик мехового сырья, занятый на консервировании мездры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Красильщик меха и шубной овчины, занятый на крашении анилином; сушильщик, занятый сушкой меха, </w:t>
            </w:r>
            <w:r>
              <w:rPr>
                <w:rFonts w:ascii="Consolas"/>
                <w:b w:val="false"/>
                <w:i w:val="false"/>
                <w:color w:val="000000"/>
                <w:sz w:val="20"/>
              </w:rPr>
              <w:t>окрашенного анилином; рабочие, занятые подвозкой мехов непосредственно после крашения анилином в сырейном и красильном производствах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Пробообработчик, занятый отбором проб неисследованного мехового сырья для бактериологического анализа по Асколи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первичной обработкой пушно-мехового и овчинно-шубного сырья на базах, складах и цехах первичной обработки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непосредственно в сырейных, дубильных, красильно- жировальных, формалиновых цехах, отделениях обезжиривания овчин и пушно- мехового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непосредственно в отделочных цехах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сырейного производства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красильного производства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непосредственно в шерстомойках, отделениях варки клея, салотопках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в скоряжно-пошивочном и шапочном производствах по изготовлению изделий из меха, </w:t>
            </w:r>
            <w:r>
              <w:rPr>
                <w:rFonts w:ascii="Consolas"/>
                <w:b w:val="false"/>
                <w:i w:val="false"/>
                <w:color w:val="000000"/>
                <w:sz w:val="20"/>
              </w:rPr>
              <w:t xml:space="preserve">окрашенного анилином или урзолом, и наклеиванием мехового кроя на прорезиненную и текстильную ткань с </w:t>
            </w:r>
            <w:r>
              <w:br/>
            </w:r>
            <w:r>
              <w:rPr>
                <w:rFonts w:ascii="Consolas"/>
                <w:b w:val="false"/>
                <w:i w:val="false"/>
                <w:color w:val="000000"/>
                <w:sz w:val="20"/>
              </w:rPr>
              <w:t>
</w:t>
            </w:r>
            <w:r>
              <w:rPr>
                <w:rFonts w:ascii="Consolas"/>
                <w:b w:val="false"/>
                <w:i w:val="false"/>
                <w:color w:val="000000"/>
                <w:sz w:val="20"/>
              </w:rPr>
              <w:t>применением бензина и других растворителей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Растяжчик кож и овчин на рамы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непосредственно сортировкой пушно-меховой и шубной продукции, окрашенной анилиновыми или урзольными красителями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Составитель химических растворов, занятый приготовлением покрывных красителей (на органических </w:t>
            </w:r>
            <w:r>
              <w:rPr>
                <w:rFonts w:ascii="Consolas"/>
                <w:b w:val="false"/>
                <w:i w:val="false"/>
                <w:color w:val="000000"/>
                <w:sz w:val="20"/>
              </w:rPr>
              <w:t>растворителях) и формалиновых растворов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Составитель химических растворов, </w:t>
            </w:r>
            <w:r>
              <w:br/>
            </w:r>
            <w:r>
              <w:rPr>
                <w:rFonts w:ascii="Consolas"/>
                <w:b w:val="false"/>
                <w:i w:val="false"/>
                <w:color w:val="000000"/>
                <w:sz w:val="20"/>
              </w:rPr>
              <w:t>
</w:t>
            </w:r>
            <w:r>
              <w:rPr>
                <w:rFonts w:ascii="Consolas"/>
                <w:b w:val="false"/>
                <w:i w:val="false"/>
                <w:color w:val="000000"/>
                <w:sz w:val="20"/>
              </w:rPr>
              <w:t xml:space="preserve">занятый приготовлением растворов анилина и урзола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химических растворов, занятый на изготовлении дубильных, хромовых экстрактов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сушкой мехов, меховой и шубной овчины и шерсти с загрузкой и выгрузкой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Сушильшик, обслуживающий сушилки мехов, меховой и шубной овчины, окрашенных анилином или урзолом, с </w:t>
            </w:r>
            <w:r>
              <w:rPr>
                <w:rFonts w:ascii="Consolas"/>
                <w:b w:val="false"/>
                <w:i w:val="false"/>
                <w:color w:val="000000"/>
                <w:sz w:val="20"/>
              </w:rPr>
              <w:t>загрузкой и выгрузкой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занятые непосредственно в отделениях сушки мехов и овчины, окрашенных анилином или урзолом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Шлифовщик при работе на наждачных кругах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КОЖАНОЙ ОБУВИ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резиновых смесей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резиносмесителя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Околотчик обуви, занятый на работах по околачиванию затяжной кромки и боковой грани на машине "Анклепф"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Прессовщик-вулканизаторщик низа обуви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Протравщик подошв, занятый на работах с применением серной кислоты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Промывальщик деталей обуви, занятый на работе с применением бензина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работах с применением органических растворителей, каучуковых, латексных и других клеев и растворителей, содержащих токсические вещества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на ремонте прессов в цехах горячей вулканизации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аппретур, эмульсий и лаков, занятый на составлении клеев и красок на органических растворителях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обслуживающий камерные сушилки при загрузке и выгрузке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ИСКУССТВЕННОЙ КОЖИ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варки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сушки, занятый на укладке вешал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промывки, занятый на промывке замши и текстовинита в производстве заменителей верхних кож и </w:t>
            </w:r>
            <w:r>
              <w:rPr>
                <w:rFonts w:ascii="Consolas"/>
                <w:b w:val="false"/>
                <w:i w:val="false"/>
                <w:color w:val="000000"/>
                <w:sz w:val="20"/>
              </w:rPr>
              <w:t xml:space="preserve">технических тканей с полихлорвиниловыми покрытиями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Вулканизаторщик, занятый на вулканизации плащевых тканей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Дублировщик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технологического процесса, занятый в производстве заменителей верхних кож и технических тканей с каучуковыми, нитролаковыми, масляными </w:t>
            </w:r>
            <w:r>
              <w:rPr>
                <w:rFonts w:ascii="Consolas"/>
                <w:b w:val="false"/>
                <w:i w:val="false"/>
                <w:color w:val="000000"/>
                <w:sz w:val="20"/>
              </w:rPr>
              <w:t>и прочими покрытиями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Красильщик-вулканизаторщик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Красильщик, занятый на крашении пленки "ИК"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Лакировщик,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работах с применением органических растворителей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без применения органических растворителей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резиносмесителя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шпрединг-машины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шприц-машины, занятый на изготовлении декоративного ранта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Набойщик рисунка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Набойщик рисунка, занятый обработкой рисунка латунью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Пемзовальщик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занятый на прессовании пластин "ИК"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Прочие рабочие участка прорезиненных тканей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изготовлении капроновой сетки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Раклист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Составитель красок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Шероховщик-шлифовщик, занятый на шлифовке резиновых чехлов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ПЛАСТКОЖИ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занятый на вольцевании пластин пласткожи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Загрузчик-выгрузчик, занятый загрузкой и выгрузкой волокна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Прессовщик-вулканизаторщик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занятый на сортировке пластин пласткожи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Укладчик-упаковщик, занятый укладкой пластин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брикетов, занятый на формовке брикетов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брикетов, занятый на приемке брикетов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ОБУВНЫХ И </w:t>
            </w:r>
            <w:r>
              <w:br/>
            </w:r>
            <w:r>
              <w:rPr>
                <w:rFonts w:ascii="Consolas"/>
                <w:b w:val="false"/>
                <w:i w:val="false"/>
                <w:color w:val="000000"/>
                <w:sz w:val="20"/>
              </w:rPr>
              <w:t>
</w:t>
            </w:r>
            <w:r>
              <w:rPr>
                <w:rFonts w:ascii="Consolas"/>
                <w:b/>
                <w:i w:val="false"/>
                <w:color w:val="000000"/>
                <w:sz w:val="20"/>
              </w:rPr>
              <w:t>ТЕХНИЧЕСКИХ КАРТОНОВ И ДЕТАЛЕЙ ИЗ НИХ</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химических растворов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Мойщик, занятый мойкой салфеток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Окрасчик картона и фибры, занятый окраской нитрокраской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Обработчик отходов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ИСКУССТВЕННОГО КАРАКУЛЯ</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пропитки, занятый пропиткой вискозного волокна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Завивщик синели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Крутильщик синели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шпрединг-машины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Пропарщик, занятый пропаркой в дезодораторных камерах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Синельщик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 синели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рабочие производства искусственного каракуля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ПОКРЫВНЫХ КРАСОК И КОНЦЕНТРАТОВ, </w:t>
            </w:r>
            <w:r>
              <w:br/>
            </w:r>
            <w:r>
              <w:rPr>
                <w:rFonts w:ascii="Consolas"/>
                <w:b w:val="false"/>
                <w:i w:val="false"/>
                <w:color w:val="000000"/>
                <w:sz w:val="20"/>
              </w:rPr>
              <w:t>
</w:t>
            </w:r>
            <w:r>
              <w:rPr>
                <w:rFonts w:ascii="Consolas"/>
                <w:b/>
                <w:i w:val="false"/>
                <w:color w:val="000000"/>
                <w:sz w:val="20"/>
              </w:rPr>
              <w:t xml:space="preserve">ОБУВНОЙ И ХИМИЧЕСКОЙ ФУРНИТУРЫ И КРЕМОВ, </w:t>
            </w:r>
            <w:r>
              <w:br/>
            </w:r>
            <w:r>
              <w:rPr>
                <w:rFonts w:ascii="Consolas"/>
                <w:b w:val="false"/>
                <w:i w:val="false"/>
                <w:color w:val="000000"/>
                <w:sz w:val="20"/>
              </w:rPr>
              <w:t>
</w:t>
            </w:r>
            <w:r>
              <w:rPr>
                <w:rFonts w:ascii="Consolas"/>
                <w:b/>
                <w:i w:val="false"/>
                <w:color w:val="000000"/>
                <w:sz w:val="20"/>
              </w:rPr>
              <w:t xml:space="preserve">МИНЕРАЛЬНО-КРАСЯЩЕГО ПИГМЕНТА, МОЧЕВИНО- </w:t>
            </w:r>
            <w:r>
              <w:br/>
            </w:r>
            <w:r>
              <w:rPr>
                <w:rFonts w:ascii="Consolas"/>
                <w:b w:val="false"/>
                <w:i w:val="false"/>
                <w:color w:val="000000"/>
                <w:sz w:val="20"/>
              </w:rPr>
              <w:t>
</w:t>
            </w:r>
            <w:r>
              <w:rPr>
                <w:rFonts w:ascii="Consolas"/>
                <w:b/>
                <w:i w:val="false"/>
                <w:color w:val="000000"/>
                <w:sz w:val="20"/>
              </w:rPr>
              <w:t xml:space="preserve">ФОРМАЛЬДЕГИДНОЙ СМОЛЫ, СТЕАРАТА КАЛЬЦИЯ, </w:t>
            </w:r>
            <w:r>
              <w:br/>
            </w:r>
            <w:r>
              <w:rPr>
                <w:rFonts w:ascii="Consolas"/>
                <w:b w:val="false"/>
                <w:i w:val="false"/>
                <w:color w:val="000000"/>
                <w:sz w:val="20"/>
              </w:rPr>
              <w:t>
</w:t>
            </w:r>
            <w:r>
              <w:rPr>
                <w:rFonts w:ascii="Consolas"/>
                <w:b/>
                <w:i w:val="false"/>
                <w:color w:val="000000"/>
                <w:sz w:val="20"/>
              </w:rPr>
              <w:t>ОТБЕЛКИ ШЕЛЛАКА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обжига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сушки, занятый сушкой пигментов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на участках марсов и монтанвоска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Сливщик-разливщик, занятый сливом и разливом в производстве химфурнитуры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упаковкой обувных кремов, отделочных восков, химической фурнитуры и покрывных красок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работающие в сменах цехов марсов и монтанвоска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ВСПОМОГАТЕЛЬНЫЕ И ПОДСОБНЫЕ ЦЕХИ И СЛУЖБЫ </w:t>
            </w:r>
            <w:r>
              <w:br/>
            </w:r>
            <w:r>
              <w:rPr>
                <w:rFonts w:ascii="Consolas"/>
                <w:b w:val="false"/>
                <w:i w:val="false"/>
                <w:color w:val="000000"/>
                <w:sz w:val="20"/>
              </w:rPr>
              <w:t>
</w:t>
            </w:r>
            <w:r>
              <w:rPr>
                <w:rFonts w:ascii="Consolas"/>
                <w:b/>
                <w:i w:val="false"/>
                <w:color w:val="000000"/>
                <w:sz w:val="20"/>
              </w:rPr>
              <w:t>ПРОИЗВОДСТВА ИСКУССТВЕННОЙ КОЖИ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очистке и ремонте трубопроводов, пылеулавливающих циклонов, фильтров и камер </w:t>
            </w:r>
            <w:r>
              <w:rPr>
                <w:rFonts w:ascii="Consolas"/>
                <w:b w:val="false"/>
                <w:i w:val="false"/>
                <w:color w:val="000000"/>
                <w:sz w:val="20"/>
              </w:rPr>
              <w:t>вентиляционных систем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Склейщик резиновых деталей; резчик материалов, занятый на резке каучука, найрита, тиокола и севанита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ОБЩИЕ ПРОФЕССИИ РАБОЧИХ ПРОИЗВОДСТВА </w:t>
            </w:r>
            <w:r>
              <w:br/>
            </w:r>
            <w:r>
              <w:rPr>
                <w:rFonts w:ascii="Consolas"/>
                <w:b w:val="false"/>
                <w:i w:val="false"/>
                <w:color w:val="000000"/>
                <w:sz w:val="20"/>
              </w:rPr>
              <w:t>
</w:t>
            </w:r>
            <w:r>
              <w:rPr>
                <w:rFonts w:ascii="Consolas"/>
                <w:b/>
                <w:i w:val="false"/>
                <w:color w:val="000000"/>
                <w:sz w:val="20"/>
              </w:rPr>
              <w:t xml:space="preserve">ИСКУССТВЕННОЙ КОЖИ, ИСКУССТВЕННОГО КАРАКУЛЯ, </w:t>
            </w:r>
            <w:r>
              <w:br/>
            </w:r>
            <w:r>
              <w:rPr>
                <w:rFonts w:ascii="Consolas"/>
                <w:b w:val="false"/>
                <w:i w:val="false"/>
                <w:color w:val="000000"/>
                <w:sz w:val="20"/>
              </w:rPr>
              <w:t>
</w:t>
            </w:r>
            <w:r>
              <w:rPr>
                <w:rFonts w:ascii="Consolas"/>
                <w:b/>
                <w:i w:val="false"/>
                <w:color w:val="000000"/>
                <w:sz w:val="20"/>
              </w:rPr>
              <w:t>КАРТОНОВ И ПОКРЫВНЫХ КРАСОК</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Автоклавщик, занятый на варке сырья в варочных котлах под давлением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синтеза лаковых основ; аппаратчик-олифовар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смешивания, занятый смешиванием клеев и 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диспергирования пигментов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смешивания, занятый смешиванием масс с применением технического углерода (сажи)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резиновых клеев и покрытий, занятый на растворении каучука и мягчителей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конденсации, занятый в производстве искусственного каракуля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диспергирования пигментов в производстве покрывных красок, концентратов обувных кремов, химической фурнитуры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варки, занятый на отбелке шеллака и в производствах мочевино- формальдегидной смолы и стеарата, кальция, минеральных красящих пигментов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рекуперации, занятый рекуперацией органических растворителей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сушки,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камерных и канальных сушилках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механизированных и барабанных сушилках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Грунтовальщик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Каландровщик резиновых смесей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Каландровщик, занятый на гладких каландрах (кроме каландровщиков тканей в приготовительных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Колорист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Комплектовщик, занятый на комплектовке рулонов с нитро- и резиновыми покрытиями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занятый на разбраковке тканей с каучуковыми, нитролаковыми, масляными и полихлорвиниловыми покрытиями, пласткожи и каракуля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Красильщик ткани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каландра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Мойщик, занятый мойкой тары из-под химпродуктов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Накатчик ткани (полотна), занятый накаткой ткани (полотна) или готовой продукции с нитропокрытиями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 сырья, полуфабрикатов и готовой продукции, занятый на сдаче в производственном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Просеивальщик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Пробоотборщик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постоянной работе с найритом, севанитом, толуолом, бензолом, дихлорэтаном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обслуживанием коммуникаций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Рабочий внутризаводского транспорта по перевозке химпродуктов и рабочий внутрицехового транспорта по перевозке химпродуктов, полуфабрикатов и готовой продукции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Дополнительный отпуск предоставляется в тех случаях и в тех размерах, когда основным рабочим </w:t>
            </w:r>
            <w:r>
              <w:rPr>
                <w:rFonts w:ascii="Consolas"/>
                <w:b w:val="false"/>
                <w:i w:val="false"/>
                <w:color w:val="000000"/>
                <w:sz w:val="20"/>
              </w:rPr>
              <w:t>обслуживаемых участков предоставляется дополнительный отпуск по вредности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Размольщик, постоянно занятый на роллах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материалов, занятый резкой материалов в подготовительном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Сливщик-разливщик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ремонтом технологического оборудования; электромонтер по обслуживанию </w:t>
            </w:r>
            <w:r>
              <w:rPr>
                <w:rFonts w:ascii="Consolas"/>
                <w:b w:val="false"/>
                <w:i w:val="false"/>
                <w:color w:val="000000"/>
                <w:sz w:val="20"/>
              </w:rPr>
              <w:t>электрооборудования; смазчик и шорник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Дополнительный отпуск </w:t>
            </w:r>
            <w:r>
              <w:br/>
            </w:r>
            <w:r>
              <w:rPr>
                <w:rFonts w:ascii="Consolas"/>
                <w:b w:val="false"/>
                <w:i w:val="false"/>
                <w:color w:val="000000"/>
                <w:sz w:val="20"/>
              </w:rPr>
              <w:t>
</w:t>
            </w:r>
            <w:r>
              <w:rPr>
                <w:rFonts w:ascii="Consolas"/>
                <w:b w:val="false"/>
                <w:i w:val="false"/>
                <w:color w:val="000000"/>
                <w:sz w:val="20"/>
              </w:rPr>
              <w:t>устанавливается той же продолжительности, что и для основных рабочих обслуживаемых участков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аппретур, эмульсий и лаков, занятый на приготовлении битумно-канифольной эмульсии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Составитель-навесчик каучуков и ингредиентов,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применением технического углерода (сажи)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остальных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на сеточных машинах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Термопластикаторщик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Тиснильщик рисунка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Дополнительный отпуск устанавливается той же продолжительности, что и для основных </w:t>
            </w:r>
            <w:r>
              <w:rPr>
                <w:rFonts w:ascii="Consolas"/>
                <w:b w:val="false"/>
                <w:i w:val="false"/>
                <w:color w:val="000000"/>
                <w:sz w:val="20"/>
              </w:rPr>
              <w:t>рабочих обслуживающих участков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в производствах пласткожи, искусственного каракуля и с тканей нитрокаучуковыми и полихлорвиниловыми покрытиями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Чистильщик-правщик оснастки и приспособлений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КОЖГАЛАНТЕРЕЙНОЕ И ШОРНО-СЕДЕЛЬНОЕ ПРОИЗВОДСТВА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Намазчик деталей и изделий, клейщик, занятые на работе с клеями на органических растворителях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Окрасчик (аппретурщик), занятый на крашении с применением нитрокрасок и нитролаков, красок и лаков на органических растворителях в шприц-камерах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Окрасчик (аппретурщик), занятый на крашении с применением нитрокрасок и нитролаков, красок и лаков на органических растворителях не в камерах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аппретур, эмульсий и лаков, занятый на составлении клеев и красок на органических растворителях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обслуживающий камерные сушилки с загрузкой и выгрузкой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ЩЕТИННО-ЩЕТОЧНОЕ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Варщик щетины и волоса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Вытягивальщик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Вязальщик щетины и волоса, вязальщик кистей и кустов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Грунтовщик щеточных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Дезинфектор, занятый дезинфекцией щетины и волоса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Калильщик волоса и щетины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Красильщик щетины и волоса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Крутильщик ершей и волоса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Мешальщик щетины и волоса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Мойщик щетины и волоса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Обжигальщик, занятый на обжиге кистей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обезжиривания, занятый на обезжиривании щетины и волоса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Обрезчик щеток и кистей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чесальных машин, отделочник щетино-волосяных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Отбельщик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Отделочник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Отжимщик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Подравнивальщик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подноской материалов в щетинном и посадочном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Посадчик кистей и посадчик щеток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Разбивщик отходов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Раздвигальщик (расстилальщик) щетины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Резчик волоса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Составитель аппретур, эмульсий и лаков, занятый на составлении клеев, лаков, красок и аппретур на органических </w:t>
            </w:r>
            <w:r>
              <w:br/>
            </w:r>
            <w:r>
              <w:rPr>
                <w:rFonts w:ascii="Consolas"/>
                <w:b w:val="false"/>
                <w:i w:val="false"/>
                <w:color w:val="000000"/>
                <w:sz w:val="20"/>
              </w:rPr>
              <w:t>
</w:t>
            </w:r>
            <w:r>
              <w:rPr>
                <w:rFonts w:ascii="Consolas"/>
                <w:b w:val="false"/>
                <w:i w:val="false"/>
                <w:color w:val="000000"/>
                <w:sz w:val="20"/>
              </w:rPr>
              <w:t>растворителях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обслуживающий камерные сушилки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Съемщик волоса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ШВЕЙНОЕ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в производстве изделий химзащиты из обрезиненных и пропудренных тканей: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клейщик, монтажник аппаратуры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инженерно-технические работники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Разрабатывальщик отходов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Раскройщик, вырубщик, занятые на вырезке деталей из асбестовой ткани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Скорняк, занятый на работе с мехами, окрашенными анилином и урзольными красками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изделий, занятый на влажно-тепловой обработке вручную фетровых шляп, шапок, фуражек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ТЕХНИЧЕСКИХ ИЗДЕЛИЙ ИЗ КОЖИ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пропитки, занятый пропиткой и сушкой хлопчатобумажной ленты и хлопкового прочеса смесью латексов и перосмолами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Жировальщик деталей и изделий из кожи, занятый на жировании кож и гонков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Клейщик, занятый склеиванием кожизделий полихлорвиниловым клеем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Прессовщик-вулканизаторщик, занятый изготовлением ремней из пропитанной ленты в горячих прессах типа "Свит"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Составитель химических растворов, занятый составлением жировальных растворов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Формовщик технических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ЭЛАСТИЧНЫХ </w:t>
            </w:r>
            <w:r>
              <w:br/>
            </w:r>
            <w:r>
              <w:rPr>
                <w:rFonts w:ascii="Consolas"/>
                <w:b w:val="false"/>
                <w:i w:val="false"/>
                <w:color w:val="000000"/>
                <w:sz w:val="20"/>
              </w:rPr>
              <w:t>
</w:t>
            </w:r>
            <w:r>
              <w:rPr>
                <w:rFonts w:ascii="Consolas"/>
                <w:b/>
                <w:i w:val="false"/>
                <w:color w:val="000000"/>
                <w:sz w:val="20"/>
              </w:rPr>
              <w:t>ПОКРЫТИЙ ИЗ ПОЛИХЛОРВИНИЛОВОЙ СМОЛЫ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пропитки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резиновых смесей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Вулканизаторщик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Загрузчик-выгрузчик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Каландровщик резиновых смесей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резиносмесителя; машинист шприц-машины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Наладчик-инструктор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Намазчик деталей, занятый на смазке оплетки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регенерации отходов из полихлорвинила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заготовкой пропиточной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Съемщик резиновых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Травильщик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Шероховщик-шлифовщик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рабочие, занятые непосредственно в цехе изготовления эластичных покрытий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ХУДОЖЕСТВЕННЫХ ПРОМЫСЛОВ </w:t>
            </w:r>
            <w:r>
              <w:br/>
            </w:r>
            <w:r>
              <w:rPr>
                <w:rFonts w:ascii="Consolas"/>
                <w:b w:val="false"/>
                <w:i w:val="false"/>
                <w:color w:val="000000"/>
                <w:sz w:val="20"/>
              </w:rPr>
              <w:t>
</w:t>
            </w:r>
            <w:r>
              <w:rPr>
                <w:rFonts w:ascii="Consolas"/>
                <w:b/>
                <w:i w:val="false"/>
                <w:color w:val="000000"/>
                <w:sz w:val="20"/>
              </w:rPr>
              <w:t xml:space="preserve">Производство художественных изделий </w:t>
            </w:r>
            <w:r>
              <w:br/>
            </w:r>
            <w:r>
              <w:rPr>
                <w:rFonts w:ascii="Consolas"/>
                <w:b w:val="false"/>
                <w:i w:val="false"/>
                <w:color w:val="000000"/>
                <w:sz w:val="20"/>
              </w:rPr>
              <w:t>
</w:t>
            </w:r>
            <w:r>
              <w:rPr>
                <w:rFonts w:ascii="Consolas"/>
                <w:b/>
                <w:i w:val="false"/>
                <w:color w:val="000000"/>
                <w:sz w:val="20"/>
              </w:rPr>
              <w:t>из папье-маше с миниатюрной живописью</w:t>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Навивщик картона, занятый на пропитке изделий разогретыми маслами и сиккативами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Художник миниатюрной живописи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МЕТАЛЛИЧЕСКИХ </w:t>
            </w:r>
            <w:r>
              <w:br/>
            </w:r>
            <w:r>
              <w:rPr>
                <w:rFonts w:ascii="Consolas"/>
                <w:b w:val="false"/>
                <w:i w:val="false"/>
                <w:color w:val="000000"/>
                <w:sz w:val="20"/>
              </w:rPr>
              <w:t>
</w:t>
            </w:r>
            <w:r>
              <w:rPr>
                <w:rFonts w:ascii="Consolas"/>
                <w:b/>
                <w:i w:val="false"/>
                <w:color w:val="000000"/>
                <w:sz w:val="20"/>
              </w:rPr>
              <w:t>ХУДОЖЕСТВЕННЫХ ПОДНОСОВ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Лакировщик подносов, занятый на работе с лаками, содержащими бензол, метанол, их дериваты и сложные спирты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Художник жостовской декоративной росписи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подносов, занятый на шлифовке лакированных и грунтованных изделий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Шпаклевщик, занятый на шпаклевке подносов с применением нитрошпаклевки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33. ПИЩЕВАЯ ПРОМЫШЛЕННОСТЬ </w:t>
            </w:r>
            <w:r>
              <w:br/>
            </w:r>
            <w:r>
              <w:rPr>
                <w:rFonts w:ascii="Consolas"/>
                <w:b w:val="false"/>
                <w:i w:val="false"/>
                <w:color w:val="000000"/>
                <w:sz w:val="20"/>
              </w:rPr>
              <w:t>
</w:t>
            </w:r>
            <w:r>
              <w:rPr>
                <w:rFonts w:ascii="Consolas"/>
                <w:b/>
                <w:i w:val="false"/>
                <w:color w:val="000000"/>
                <w:sz w:val="20"/>
              </w:rPr>
              <w:t>МЯСНАЯ ПРОМЫШЛЕННОСТЬ</w:t>
            </w:r>
            <w:r>
              <w:rPr>
                <w:rFonts w:ascii="Consolas"/>
                <w:b w:val="false"/>
                <w:i w:val="false"/>
                <w:color w:val="000000"/>
                <w:sz w:val="20"/>
              </w:rPr>
              <w:t> </w:t>
            </w:r>
            <w:r>
              <w:br/>
            </w:r>
            <w:r>
              <w:rPr>
                <w:rFonts w:ascii="Consolas"/>
                <w:b w:val="false"/>
                <w:i w:val="false"/>
                <w:color w:val="000000"/>
                <w:sz w:val="20"/>
              </w:rPr>
              <w:t>
</w:t>
            </w:r>
            <w:r>
              <w:rPr>
                <w:rFonts w:ascii="Consolas"/>
                <w:b/>
                <w:i w:val="false"/>
                <w:color w:val="000000"/>
                <w:sz w:val="20"/>
              </w:rPr>
              <w:t xml:space="preserve">Мясное производство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гидролизных и выпарных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по обработке крови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производства пищевых жиров* </w:t>
            </w:r>
            <w:r>
              <w:br/>
            </w:r>
            <w:r>
              <w:rPr>
                <w:rFonts w:ascii="Consolas"/>
                <w:b w:val="false"/>
                <w:i w:val="false"/>
                <w:color w:val="000000"/>
                <w:sz w:val="20"/>
              </w:rPr>
              <w:t>
</w:t>
            </w:r>
            <w:r>
              <w:rPr>
                <w:rFonts w:ascii="Consolas"/>
                <w:b w:val="false"/>
                <w:i w:val="false"/>
                <w:color w:val="000000"/>
                <w:sz w:val="20"/>
              </w:rPr>
              <w:t xml:space="preserve">_________________ </w:t>
            </w:r>
          </w:p>
          <w:p>
            <w:pPr>
              <w:spacing w:after="20"/>
              <w:ind w:left="20"/>
              <w:jc w:val="left"/>
            </w:pPr>
            <w:r>
              <w:rPr>
                <w:rFonts w:ascii="Consolas"/>
                <w:b w:val="false"/>
                <w:i w:val="false"/>
                <w:color w:val="000000"/>
                <w:sz w:val="20"/>
              </w:rPr>
              <w:t>* При обслуживании горячих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приготовлению кормов, занятый обслуживанием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стерилизации, занятый на стерилизации консервов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вакуум-гидравлических и пневматических установок, непосредственно занятый обслуживанием каныжных прессов и насосов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термической обработки субпродуктов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Боец скота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Боец скота, занятый на переработке бруцеллезного скота или положительно реагирующего на бруцеллез; обработчик ветсанбрака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Бланшировщик-обжарщик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Варщик колбасных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Ветеринарный врач и ветфельдшер (веттехник), проводящие ветеринарно- санитарную экспертизу в цехах первичной переработки скота, на санбойнях, лаборант химико-бактериологического анализа, занятый анализом проб на трихенолоз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Ветеринарный врач, средний и младший ветеринарный персонал ветеринарных амбулаторий, лечебниц и изоляторов с неблагополучными животными по зоонозным заболеваниям (бруцеллезу, сапу, сибирской язве, бешенству, туляремии и другим инфекционным заболеваниям сельскохозяйственных животных), ветеринарный санитар и кормач, работающие на скотобазах, обслуживающие скот, неблагополучный по зоонозным заболеваниям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Виварщик, занятый уходом за подопытными животными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Запекальщик колбасных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Засольщик мяса и мясопродуктов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натуральной колбасной оболочки, занятый на обработке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струн, занятый в производстве струн и технической сшивки из кишечного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Коптильщик колбасных изделий и обжарщик колбасных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занятый отбором проб крови и мяса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занятый изъятием донорской крови от крупного рогатого скота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отливочной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Мездрильщик шкур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Микробиолог, биолог и бактериолог, санитарный врач, занятые экспертизой или соприкасающиеся с подозрительными и зараженными инфекционными </w:t>
            </w:r>
            <w:r>
              <w:rPr>
                <w:rFonts w:ascii="Consolas"/>
                <w:b w:val="false"/>
                <w:i w:val="false"/>
                <w:color w:val="000000"/>
                <w:sz w:val="20"/>
              </w:rPr>
              <w:t>заболеваниями скотом и продуктами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Навивальщик музыкальных струн, шлифовщик струн и шлифовщик технических сшивок, занятые в производстве струн и технических сшивок из кишечного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Обвальщик мяса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Опальщик субпродуктов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Промывщик шкур и засольщик шкур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Просевальщик, занятый на просеивании муки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в термостатных отделениях зального и камерного типа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санитарных бойнях по переработке скота, подозрительного на заразные болезни </w:t>
            </w:r>
            <w:r>
              <w:rPr>
                <w:rFonts w:ascii="Consolas"/>
                <w:b w:val="false"/>
                <w:i w:val="false"/>
                <w:color w:val="000000"/>
                <w:sz w:val="20"/>
              </w:rPr>
              <w:t>(бруцеллез, сибирская язва, сап, туберкулез)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 уборке и вывозке утиля, крови, кишок и их отходов из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 производству технических фабрикатов, занятые производством технической продукции, вареных кормов и альбумина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в производстве изделий широкого потребления из кости, рога и пера ручным и механическим способами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по производству кровезаменителей, гидролизатов, различных сывороток, стекловидного тела, </w:t>
            </w:r>
            <w:r>
              <w:rPr>
                <w:rFonts w:ascii="Consolas"/>
                <w:b w:val="false"/>
                <w:i w:val="false"/>
                <w:color w:val="000000"/>
                <w:sz w:val="20"/>
              </w:rPr>
              <w:t xml:space="preserve">эхинококкового аллергена, лидазы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по выработке гормональных, ферментных и желчных препаратов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 выработке гематогена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дезинфекцией Дезинсекцией и дератизацией при работе с ядовитыми химическими веществами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 борьбе с вредителями сельскохозяйственных культур, посевов, насаждений, амбарно-складскими и </w:t>
            </w:r>
            <w:r>
              <w:rPr>
                <w:rFonts w:ascii="Consolas"/>
                <w:b w:val="false"/>
                <w:i w:val="false"/>
                <w:color w:val="000000"/>
                <w:sz w:val="20"/>
              </w:rPr>
              <w:t>сельскохозяйственными вредителями и грызунами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при работе с подозрительным или заведомо заразным материалом по зоонозным заболеваниям (чуме, сапу, бруцеллезу, туляремии, сибирской язве, бешенству и др.)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Разборщик субпродуктов, занятый освобождением кишок и желудков от содержимого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Распиловщик мясопродуктов, занятый распиловкой мяса и костей электропилой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Сгонщик навала со шкур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Сборщик эндокринно-ферментного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шкур, занятый в шкуроконсервировочном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Сортировщик-обработчик щетины, волоса и шерсти; оператор чесальных машин, отделочник щетинно-волосяных материалов, отбельщик, калильщик волоса и щетины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Средовар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Стерилизаторщик материалов и препаратов, занятый на стерилизации посуды в производстве медпрепаратов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Тузлуковщик шкур, занятый на тузлуковании и загрузке-выгрузке чанов (гашпилей)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Тюковщик шкур, занятый на работе с мокросоленым сырьем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уборкой горячих участков производства (камер,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ПТИЦЕПЕРЕРАБАТЫВАЮЩЕЕ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Восковщик тушек птицы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Ветеринарный врач и ветеринарный фельдшер, занятые экспертизой птицы на туберкулез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Гидротаторщик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перощипальной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Обработчик тушек птицы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Опальщик тушек птицы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Подвесчик птицы и кроликов, занятый на подвеске птицы на конвейер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 вывозке из убойного цеха технических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 живой птицы и кроликов на конвейер, занятый на приеме живой птицы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кулинарных изделий из мяса птицы и кроликов, занятый на жарке птицы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Приготовитель кормов, занятый на варке кормов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Приемщик-сортировщик живой птицы и кроликов от сдатчиков, занятый на приеме и сортировке живой птицы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Регенераторщик (приготовитель) восковой 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Резак птицы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Съемщик пера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Центрифуговщик, занятый на центрифугировании пера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клеток и дезинфектор, занятый на дезинфекции клеток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Перо-пуховое производство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постоянно занятый на погрузке и разгрузке пуха и пера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Дозировщик, занятый на дозировании пера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(универсал) перообрабатывающих машин, машинист перо-пухоотделительной машины, выбивальщик мягкой тары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Набивщик-зашивщик наволочек перо-пуховой смесью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машин и оборудования, занятый на наладке машин по переработке перо-пухового сырья; слесарь-ремонтник и электромонтер по обслуживанию электрооборудования (дежурные)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 занятый транспортировкой, загрузкой и выгрузкой перо-пухового сырья и полуфабрикатов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Стегальщик пуховых одеял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перовых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клея и желатина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экстрагирования, занятый ведением процесса обезжиривания кости бензином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производству силикатного клея (жидкое стекло)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гашения извести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вакуум-аппаратов, занятый в производстве желатина, костного и мездрового клеев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экстракции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варки желатины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газового консервирования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перегонки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костного клея, загрузчик (выгрузчик) диффузоров, загрузчик (выгрузчик) экстракторов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золки и аппаратчик нейтрализации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сушильной установки кости-паренки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сушильной установки, сушильщик желатина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костяной муки, занятый на упаковке костяной муки в тару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дроблении сухого клея и желатина; съемщик-упаковщик клея; фасовщик, занятый на упаковке желатина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занятый в желатиновом производстве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дробильного агрегата, занятый на дроблении-калибровке кости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Мацераторщик оссеина, на мацерации кости соляной кислотой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Полировщик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 сырья для клея и грузчик, занятые на работах с сырьем для клея и желатина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Просевальщик (рассевальщик)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Просевальщик фтористого натрия и извести- пушонки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Размольщик (мельник) кости-паренки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Резчик мягкого желатинного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Сливщик-разливщик, занятый на сливе и разливе галлерты; аппаратчик желатинизации, занятый на процессе желатинизации клея и желатина; резчик галлерты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и электромонтер по ремонту электрооборудования, постоянно занятые ремонтом технологического оборудования желатинового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 кости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Составитель казеинового клея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Транспортировщик, занятый в сушильно- мельничном цехе, отделении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уборкой цехов и участков желатинового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Шнековщик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МОЛОЧНАЯ ПРОМЫШЛЕННОСТЬ</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производства сухого молока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по сгущению молока и другого молочного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стерилизации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Вафельщик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Дефростатчик молочных продуктов, занятый на работе в неотапливаемых помещениях (температура от 0о С и ниже)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Завертчик изделий, занятый на завертывании мороженого вручную в неотапливаемых помещениях (температура от 0</w:t>
            </w:r>
            <w:r>
              <w:rPr>
                <w:rFonts w:ascii="Consolas"/>
                <w:b w:val="false"/>
                <w:i w:val="false"/>
                <w:color w:val="000000"/>
                <w:vertAlign w:val="superscript"/>
              </w:rPr>
              <w:t>0</w:t>
            </w:r>
            <w:r>
              <w:rPr>
                <w:rFonts w:ascii="Consolas"/>
                <w:b w:val="false"/>
                <w:i w:val="false"/>
                <w:color w:val="000000"/>
                <w:vertAlign w:val="superscript"/>
              </w:rPr>
              <w:t> </w:t>
            </w:r>
            <w:r>
              <w:rPr>
                <w:rFonts w:ascii="Consolas"/>
                <w:b w:val="false"/>
                <w:i w:val="false"/>
                <w:color w:val="000000"/>
                <w:sz w:val="20"/>
              </w:rPr>
              <w:t>С и ниже)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Заготовщик льда, занятый на выемке льда из льдофром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Закальщик мороженого при работе в камере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Изготовитель мороженого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плавленого сыра, занятый на мойке и зачистке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Коптильщик колбасного сыра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молочного сахара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Сыросол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Термостатчик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Термостатчик-хладостатчик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укладке мороженого вручную в неотапливаемых помещениях (температура от 0</w:t>
            </w:r>
            <w:r>
              <w:rPr>
                <w:rFonts w:ascii="Consolas"/>
                <w:b w:val="false"/>
                <w:i w:val="false"/>
                <w:color w:val="000000"/>
                <w:vertAlign w:val="superscript"/>
              </w:rPr>
              <w:t>0</w:t>
            </w:r>
            <w:r>
              <w:rPr>
                <w:rFonts w:ascii="Consolas"/>
                <w:b w:val="false"/>
                <w:i w:val="false"/>
                <w:color w:val="000000"/>
                <w:vertAlign w:val="superscript"/>
              </w:rPr>
              <w:t> </w:t>
            </w:r>
            <w:r>
              <w:rPr>
                <w:rFonts w:ascii="Consolas"/>
                <w:b w:val="false"/>
                <w:i w:val="false"/>
                <w:color w:val="000000"/>
                <w:sz w:val="20"/>
              </w:rPr>
              <w:t>С и ниже)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Формовщик мороженого, занятый на выемке мороженого из форм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МАСЛОЖИРОВАЯ ПРОМЫШЛЕННОСТЬ </w:t>
            </w:r>
            <w:r>
              <w:br/>
            </w:r>
            <w:r>
              <w:rPr>
                <w:rFonts w:ascii="Consolas"/>
                <w:b w:val="false"/>
                <w:i w:val="false"/>
                <w:color w:val="000000"/>
                <w:sz w:val="20"/>
              </w:rPr>
              <w:t>
</w:t>
            </w:r>
            <w:r>
              <w:rPr>
                <w:rFonts w:ascii="Consolas"/>
                <w:b/>
                <w:i w:val="false"/>
                <w:color w:val="000000"/>
                <w:sz w:val="20"/>
              </w:rPr>
              <w:t xml:space="preserve">Производство растительных масел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дроблении жмыха и шрота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Магнитчик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Прессовщик-отжимщик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Прессовщик-формовщик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Пухоотделительные цехи и отделения</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лецитина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Гидрататорщик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Кристаллизаторщик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Регенераторщик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Фосфатидчик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Орехово-косточковое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Жировщик, прессовщик-отжимщик, занятые на получении горькоминдальных эфирных масел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горчичного порошка и соевой муки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работающие в сменах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фурфурола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Рафинация, дезодорация жиров, </w:t>
            </w:r>
            <w:r>
              <w:br/>
            </w:r>
            <w:r>
              <w:rPr>
                <w:rFonts w:ascii="Consolas"/>
                <w:b w:val="false"/>
                <w:i w:val="false"/>
                <w:color w:val="000000"/>
                <w:sz w:val="20"/>
              </w:rPr>
              <w:t>
</w:t>
            </w:r>
            <w:r>
              <w:rPr>
                <w:rFonts w:ascii="Consolas"/>
                <w:b/>
                <w:i w:val="false"/>
                <w:color w:val="000000"/>
                <w:sz w:val="20"/>
              </w:rPr>
              <w:t>фильтрация масел и обработка соапстока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Разварщик саломаса, занятый разваркой саломаса серной кислотой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Фильтровальщик (фильтровщик), занятый на горячей фильтрации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Расщепительно-глицериновое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выпаривания, занятый выпариванием глицериновых вод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ионнообменной очистки глицерина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перегонки, занятый на дистиляции жиров и глицерина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расщепления жиров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 на участке дестилляции глицерина и жирных кислот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Нейтрализаторщик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моющих средств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вакуум-сушильной установки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сырья и полуфабрикатов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Вытопщик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Дозировщик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Заготовщик основы для моющих средств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насосных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Мыловар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Приготовитель красок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занятый на сушке мыльной стружки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синтетических моющих средств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непосредственно занятые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стиральных и мыльных порошков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Загрузчик-выгрузчик, контролер, составитель смесей моющих средств, сушильщик, фасовщик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ланолина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Ланолинщик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Стеарино-олеиновое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тунгового масла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синтетических жирных </w:t>
            </w:r>
            <w:r>
              <w:br/>
            </w:r>
            <w:r>
              <w:rPr>
                <w:rFonts w:ascii="Consolas"/>
                <w:b w:val="false"/>
                <w:i w:val="false"/>
                <w:color w:val="000000"/>
                <w:sz w:val="20"/>
              </w:rPr>
              <w:t>
</w:t>
            </w:r>
            <w:r>
              <w:rPr>
                <w:rFonts w:ascii="Consolas"/>
                <w:b/>
                <w:i w:val="false"/>
                <w:color w:val="000000"/>
                <w:sz w:val="20"/>
              </w:rPr>
              <w:t>кислот и спиртов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непосредственно занятые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САХАРНАЯ ПРОМЫШЛЕННОСТЬ </w:t>
            </w:r>
            <w:r>
              <w:br/>
            </w:r>
            <w:r>
              <w:rPr>
                <w:rFonts w:ascii="Consolas"/>
                <w:b w:val="false"/>
                <w:i w:val="false"/>
                <w:color w:val="000000"/>
                <w:sz w:val="20"/>
              </w:rPr>
              <w:t>
</w:t>
            </w:r>
            <w:r>
              <w:rPr>
                <w:rFonts w:ascii="Consolas"/>
                <w:b/>
                <w:i w:val="false"/>
                <w:color w:val="000000"/>
                <w:sz w:val="20"/>
              </w:rPr>
              <w:t xml:space="preserve">Сахаропесочное производство </w:t>
            </w:r>
            <w:r>
              <w:br/>
            </w:r>
            <w:r>
              <w:rPr>
                <w:rFonts w:ascii="Consolas"/>
                <w:b w:val="false"/>
                <w:i w:val="false"/>
                <w:color w:val="000000"/>
                <w:sz w:val="20"/>
              </w:rPr>
              <w:t>
</w:t>
            </w:r>
            <w:r>
              <w:rPr>
                <w:rFonts w:ascii="Consolas"/>
                <w:b/>
                <w:i w:val="false"/>
                <w:color w:val="000000"/>
                <w:sz w:val="20"/>
              </w:rPr>
              <w:t xml:space="preserve">Рабочие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диффузии, занятый на диффузорах периодического действия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сепарационных цехов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регенерационных отделений при ионитных установках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Сатураторщик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Транспортерщик, занятый обслуживанием гидротранспортера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работающие в сменах сепарационных цехов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Сахарорафинадное производство </w:t>
            </w:r>
            <w:r>
              <w:br/>
            </w:r>
            <w:r>
              <w:rPr>
                <w:rFonts w:ascii="Consolas"/>
                <w:b w:val="false"/>
                <w:i w:val="false"/>
                <w:color w:val="000000"/>
                <w:sz w:val="20"/>
              </w:rPr>
              <w:t>
</w:t>
            </w:r>
            <w:r>
              <w:rPr>
                <w:rFonts w:ascii="Consolas"/>
                <w:b/>
                <w:i w:val="false"/>
                <w:color w:val="000000"/>
                <w:sz w:val="20"/>
              </w:rPr>
              <w:t>Головной способ производства сахара-рафинада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на пассбургах и подогревателях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светлых сушек и верхней подъемки рафинадных голов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Прессово-сушковое производство сахара рафинада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Прессовщик-формовщик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Фильтровальщик (фильтровщик)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Общие профессии для сахаропесочного и </w:t>
            </w:r>
            <w:r>
              <w:br/>
            </w:r>
            <w:r>
              <w:rPr>
                <w:rFonts w:ascii="Consolas"/>
                <w:b w:val="false"/>
                <w:i w:val="false"/>
                <w:color w:val="000000"/>
                <w:sz w:val="20"/>
              </w:rPr>
              <w:t>
</w:t>
            </w:r>
            <w:r>
              <w:rPr>
                <w:rFonts w:ascii="Consolas"/>
                <w:b/>
                <w:i w:val="false"/>
                <w:color w:val="000000"/>
                <w:sz w:val="20"/>
              </w:rPr>
              <w:t>сахарорафинадного производства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Аппаратчик-варщик утфеля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выпаривания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Клеровщик сахара, машинист насосных установок, отбельщик рафинадных голов и транспортировщик, занятые на участке пробелки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Кристаллизаторщик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Разливщик утфеля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Центрифуговщик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костяного угля </w:t>
            </w:r>
            <w:r>
              <w:br/>
            </w:r>
            <w:r>
              <w:rPr>
                <w:rFonts w:ascii="Consolas"/>
                <w:b w:val="false"/>
                <w:i w:val="false"/>
                <w:color w:val="000000"/>
                <w:sz w:val="20"/>
              </w:rPr>
              <w:t>
</w:t>
            </w:r>
            <w:r>
              <w:rPr>
                <w:rFonts w:ascii="Consolas"/>
                <w:b/>
                <w:i w:val="false"/>
                <w:color w:val="000000"/>
                <w:sz w:val="20"/>
              </w:rPr>
              <w:t xml:space="preserve">Рабочие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Возчик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Зашивальщик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скипового подъемника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Обжигальщик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(транспортный) рабочий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 кости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работающие в сменах, занятые в производстве костяного угля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КОНСЕРВОВ И КОНЦЕНТРАТОВ </w:t>
            </w:r>
            <w:r>
              <w:br/>
            </w:r>
            <w:r>
              <w:rPr>
                <w:rFonts w:ascii="Consolas"/>
                <w:b w:val="false"/>
                <w:i w:val="false"/>
                <w:color w:val="000000"/>
                <w:sz w:val="20"/>
              </w:rPr>
              <w:t>
</w:t>
            </w:r>
            <w:r>
              <w:rPr>
                <w:rFonts w:ascii="Consolas"/>
                <w:b/>
                <w:i w:val="false"/>
                <w:color w:val="000000"/>
                <w:sz w:val="20"/>
              </w:rPr>
              <w:t xml:space="preserve">Производство плодоовощных консервов и соков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стерилизации, аппаратчик пастеризации; бланшировщик, занятый бланшированием полуфабрикатов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сульфитирования; окурщик и обжарщик, занятые на работе на огневых форсунках и печах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обработке сульфитированного сырья (пюре, соков, фруктов, ягод)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занятый на сушке овощей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плодов щелочью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пищевых концентратов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Взрывальщик зерен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Дезодораторщик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зародышеотделительной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Пекарь, занятый выпечкой хлебцев для детской муки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кофе и кофейных напитков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сырья и полуфабрикатов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Грануляторщик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экстракционной батареи, занятый в производстве растворимого кофе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сушилки на линии растворимого кофе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Смесильщик, фасовщик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ПИЩЕВЫХ КИСЛОТ, ЭССЕНЦИИ, </w:t>
            </w:r>
            <w:r>
              <w:br/>
            </w:r>
            <w:r>
              <w:rPr>
                <w:rFonts w:ascii="Consolas"/>
                <w:b w:val="false"/>
                <w:i w:val="false"/>
                <w:color w:val="000000"/>
                <w:sz w:val="20"/>
              </w:rPr>
              <w:t>
</w:t>
            </w:r>
            <w:r>
              <w:rPr>
                <w:rFonts w:ascii="Consolas"/>
                <w:b/>
                <w:i w:val="false"/>
                <w:color w:val="000000"/>
                <w:sz w:val="20"/>
              </w:rPr>
              <w:t>СОЛЯНОКИСЛОГО БЕТАИНА (АЦИДИНА)</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Автоклавщик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выпаривания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выщелачивания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гашения извести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кристаллизации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нейтрализации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средоварения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сульфирования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ферментации препаратов биосинтеза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фильтрации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технологических емкостей и тары, занятый на стерилизации бродильных камер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Сливщик-разливщик, занятый разливом кислот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Укладчик-упаковщик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Центрифуговщик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Руководители и специалисты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непосредственно занятые в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глютаминовой кислоты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непосредственно занятые в производстве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уксуса </w:t>
            </w:r>
            <w:r>
              <w:br/>
            </w:r>
            <w:r>
              <w:rPr>
                <w:rFonts w:ascii="Consolas"/>
                <w:b w:val="false"/>
                <w:i w:val="false"/>
                <w:color w:val="000000"/>
                <w:sz w:val="20"/>
              </w:rPr>
              <w:t>
</w:t>
            </w:r>
            <w:r>
              <w:rPr>
                <w:rFonts w:ascii="Consolas"/>
                <w:b/>
                <w:i w:val="false"/>
                <w:color w:val="000000"/>
                <w:sz w:val="20"/>
              </w:rPr>
              <w:t xml:space="preserve">Рабочие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перегонки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по перегонке уксуса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выработки уксуса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Руководители и специалисты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Сменные мастера, занятые в производстве уксуса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ДОБЫЧА И ПЕРЕРАБОТКА СОЛИ </w:t>
            </w:r>
            <w:r>
              <w:br/>
            </w:r>
            <w:r>
              <w:rPr>
                <w:rFonts w:ascii="Consolas"/>
                <w:b w:val="false"/>
                <w:i w:val="false"/>
                <w:color w:val="000000"/>
                <w:sz w:val="20"/>
              </w:rPr>
              <w:t>
</w:t>
            </w:r>
            <w:r>
              <w:rPr>
                <w:rFonts w:ascii="Consolas"/>
                <w:b/>
                <w:i w:val="false"/>
                <w:color w:val="000000"/>
                <w:sz w:val="20"/>
              </w:rPr>
              <w:t xml:space="preserve">Добыча и переработка каменной соли </w:t>
            </w:r>
            <w:r>
              <w:br/>
            </w:r>
            <w:r>
              <w:rPr>
                <w:rFonts w:ascii="Consolas"/>
                <w:b w:val="false"/>
                <w:i w:val="false"/>
                <w:color w:val="000000"/>
                <w:sz w:val="20"/>
              </w:rPr>
              <w:t>
</w:t>
            </w:r>
            <w:r>
              <w:rPr>
                <w:rFonts w:ascii="Consolas"/>
                <w:b/>
                <w:i w:val="false"/>
                <w:color w:val="000000"/>
                <w:sz w:val="20"/>
              </w:rPr>
              <w:t xml:space="preserve">ПОДЗЕМНЫЕ РАБОТЫ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РАБОТЫ НА ШАХТНОЙ ПОВЕРХНОСТИ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Бункеровщик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подъемной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Опрокидчик, выполняющий работу при ручной откатке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Опрокидчик, выполняющий работу при механической откатке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Рукоятчик-сигналист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Скиповщик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Добыча самосадочной и садочной соли </w:t>
            </w:r>
            <w:r>
              <w:br/>
            </w:r>
            <w:r>
              <w:rPr>
                <w:rFonts w:ascii="Consolas"/>
                <w:b w:val="false"/>
                <w:i w:val="false"/>
                <w:color w:val="000000"/>
                <w:sz w:val="20"/>
              </w:rPr>
              <w:t>
</w:t>
            </w:r>
            <w:r>
              <w:rPr>
                <w:rFonts w:ascii="Consolas"/>
                <w:b/>
                <w:i w:val="false"/>
                <w:color w:val="000000"/>
                <w:sz w:val="20"/>
              </w:rPr>
              <w:t>в озерах и бассейнах</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Кагатчик (буртовщик)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Ломщик соли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агрегатов по добыче соли в озере, работающий на тракторе при солекомбайне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механического катка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солекомбайна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солеуборочного комбайна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Навальщик соли в бассейнах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Путевой в озере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Трубник на солекомбайне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за исключением перечисленных в пунктах 238-247 6 </w:t>
            </w:r>
            <w:r>
              <w:rPr>
                <w:rFonts w:ascii="Consolas"/>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выварочной соли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выпаривания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Выпарщик соли, занятый на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по выгребу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по солеварению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рассолопромыслов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Реакторщик химочистки рассола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Соленагребальщик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центрифуговщик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Помол и погрузка соли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Фасовка соли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и 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брикетов солефенотиазиновых,</w:t>
            </w:r>
            <w:r>
              <w:br/>
            </w:r>
            <w:r>
              <w:rPr>
                <w:rFonts w:ascii="Consolas"/>
                <w:b w:val="false"/>
                <w:i w:val="false"/>
                <w:color w:val="000000"/>
                <w:sz w:val="20"/>
              </w:rPr>
              <w:t>
</w:t>
            </w:r>
            <w:r>
              <w:rPr>
                <w:rFonts w:ascii="Consolas"/>
                <w:b/>
                <w:i w:val="false"/>
                <w:color w:val="000000"/>
                <w:sz w:val="20"/>
              </w:rPr>
              <w:t>солетиодифениламиновых и других химикатов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ВИНА, ПИВА, БЕЗАЛКОГОЛЬНЫХ НАПИТКОВ, </w:t>
            </w:r>
            <w:r>
              <w:br/>
            </w:r>
            <w:r>
              <w:rPr>
                <w:rFonts w:ascii="Consolas"/>
                <w:b w:val="false"/>
                <w:i w:val="false"/>
                <w:color w:val="000000"/>
                <w:sz w:val="20"/>
              </w:rPr>
              <w:t>
</w:t>
            </w:r>
            <w:r>
              <w:rPr>
                <w:rFonts w:ascii="Consolas"/>
                <w:b/>
                <w:i w:val="false"/>
                <w:color w:val="000000"/>
                <w:sz w:val="20"/>
              </w:rPr>
              <w:t>СПИРТА И ЛИКЕРО-ВОДОЧНЫХ ИЗДЕЛИЙ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перегонки и ректификации спирта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выпаривания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процесса брожения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261. Аппаратчик производства шампанского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выращивания дрожжей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Дегоржер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Денатураторщик спирта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и фасовщик, занятые дозированием и фасовкой сухих концентратов для напитков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дроблении солода, несоложенных материалов и барды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 занятый обслуживанием солодосушилок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Зарядчик фильтров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Купажист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Обжарщик, занятый на обжарке солода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виноматериалов и вина, занятый на обработке вин (виноматериалов)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коньячных спиртов и коньяков, занятый на обработке коньяков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сусла и соков, занятый на процессах брожения и на работах по выведению и размножению чистой культуры дрожжей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Обработчик отходов виноделия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выращивания чистой культуры дрожжей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шампанского, занятый на операции охлаждения и замораживания бутылок с шампанским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Прессовщик-отжимщик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Приготовитель суперфосфатной вытяжки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работающие в подвалах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Ремюер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работах в горных тоннелях, штольнях, горных выработках, приспособленных под винохранилища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в производстве виннокаменной кислоты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приемке, чистке, сортировке и транспортировке зерна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Солодовщик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занятый на сушке солода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Транспортерщик, занятый обслуживанием гидротранспортера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Холодильщик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Фильтровальщик (фильтровщик)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ДРОЖЖЕВОЕ ПРОИЗВОДСТВО </w:t>
            </w:r>
            <w:r>
              <w:br/>
            </w:r>
            <w:r>
              <w:rPr>
                <w:rFonts w:ascii="Consolas"/>
                <w:b w:val="false"/>
                <w:i w:val="false"/>
                <w:color w:val="000000"/>
                <w:sz w:val="20"/>
              </w:rPr>
              <w:t>
</w:t>
            </w:r>
            <w:r>
              <w:rPr>
                <w:rFonts w:ascii="Consolas"/>
                <w:b/>
                <w:i w:val="false"/>
                <w:color w:val="000000"/>
                <w:sz w:val="20"/>
              </w:rPr>
              <w:t>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занятый мойкой дрожжерастительных аппаратов, заторных и приточных чанов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Мойщик фильтрополотен и сеток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выращивания чистой культуры дрожжей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выращивания дрожжей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приготовления растворов питательной среды и солей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Прессовщик-отжимщик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Сепараторщик биомассы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дрожжей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Сменный мастер, техник, инженер, постоянно работающие в заторном и бродильном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КОНДИТЕРСКОЕ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Бисквитчик, постоянно работающий у бисквитных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Дражировщик, обсыпщик кондитерских изделий, глянцовщик карамели и драже, занятые работой на дражировочных котлах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Конфетчик, занятый на ручной отливке, просеивании крахмала, штамповании ячеек и очистке корпусов от крахмала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протирочных машин и рабочие, занятые на шпарке и откупорке тары при постоянной работе с сульфитированным сырьем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Обжарщик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Пекарь, занятый на работе при ручной загрузке и выгрузке и при постоянной регулировке температуры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Прессовщик-отжимщик, занятый на прессовании массы какао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белковых масс, занятый на обжарке, рушке и соломурировании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Размольщик, занятый на размоле сахара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Рушаль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Смесильщик, занятый на смешивании шоколадных масс при постоянной работе на ручной загрузке сахарной пудры, какао- порошка в смесительные машины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Тестомес, занятый на работе при ручной загрузке и выгрузке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Фасовщик, занятый на фасовке вручную какао-порошка и молотого кофе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ПЕКТИНА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Дезинфектор, занятый на размоле подсолнечных корзинок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ХЛЕБОПЕКАРНОЕ И МАКАРОННОЕ ПРОИЗВОДСТВА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Дезинфектор, занятый на работе с применением ядовитых веществ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занятый дозировкой сырья (при обслуживании солерастворителя)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Дрожжевод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работающий в помещениях мучного склада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Кондитер, занятый выпечкой изделий, варкой сиропа, помады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Машинист-засыпщик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закаточных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натирочных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обварочных (ошпарочных)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опрокидывательных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пруфера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тесторазделочных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Пекарь-мастер, пекарь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Пекарь, занятый сушкой сухарей на хлебопекарных печах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 смазке форм и листов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очистке, ремонте и наладке мукопросеивательного оборудования, оборудования по транспортировке муки, тестомесильного оборудования и хлебопекарных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Размольщик, занятый размолом макаронных отходов на вальцевом станке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Силосник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сушильщик длиннотрубчатых макарон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Тестовод, тиражчик пряников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на уборке мучных складов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Укладчик-перевозчик, занятый укладкой горячего хлеба непосредственно в производстве хлебопечения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теста, занятый на ручном замесе и разделке теста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КРАХМАЛО-ПАТОЧНОЕ ПРОИЗВОДСТВО </w:t>
            </w:r>
            <w:r>
              <w:br/>
            </w:r>
            <w:r>
              <w:rPr>
                <w:rFonts w:ascii="Consolas"/>
                <w:b w:val="false"/>
                <w:i w:val="false"/>
                <w:color w:val="000000"/>
                <w:sz w:val="20"/>
              </w:rPr>
              <w:t>
</w:t>
            </w:r>
            <w:r>
              <w:rPr>
                <w:rFonts w:ascii="Consolas"/>
                <w:b/>
                <w:i w:val="false"/>
                <w:color w:val="000000"/>
                <w:sz w:val="20"/>
              </w:rPr>
              <w:t xml:space="preserve">Крахмало-паточное производство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работающие в сменах башенных установок сернистых печей и на производстве сернистой воды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занятые в производстве сырого кукурузного крахмала (при применении сернистого газа)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кукурузных кормов и масла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получения сухих кормов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получения кукурузного масла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осаждения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Фильтровальщик (фильтровщик)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сухого крахмала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получения сухого крахмала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окисления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хлорирования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Центрифуговщик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Декстриновое производство </w:t>
            </w:r>
            <w:r>
              <w:br/>
            </w:r>
            <w:r>
              <w:rPr>
                <w:rFonts w:ascii="Consolas"/>
                <w:b w:val="false"/>
                <w:i w:val="false"/>
                <w:color w:val="000000"/>
                <w:sz w:val="20"/>
              </w:rPr>
              <w:t>
</w:t>
            </w:r>
            <w:r>
              <w:rPr>
                <w:rFonts w:ascii="Consolas"/>
                <w:b/>
                <w:i w:val="false"/>
                <w:color w:val="000000"/>
                <w:sz w:val="20"/>
              </w:rPr>
              <w:t>Рабочие</w:t>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расщепления крахмала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Подкислительщик крахмал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Просевальщик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Сменный мастер, техник, инженер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Паточное и глюкозное производства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получения патоки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получения глюкозы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Выбивальщик мягкой тары, зачисткой мешков из-под глюкозы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занятый дозированием крахмального молока и кислоты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Мойщик, занятый на мойке салфеток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Нейтрализаторщик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осахаривателя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Осветлительщик жидкостей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Фильтровальщик (фильтровщик), занятый на работе на фильтрах-прессах и костеугольных фильтрах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Центрифуговщик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мальтозы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осахаривателя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Сепараторщик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Солодовщик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Фильтровальщик (фильтровщик), занятый на работе на фильтр-прессах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ЧАЙНАЯ ПРОМЫШЛЕННОСТЬ </w:t>
            </w:r>
            <w:r>
              <w:br/>
            </w:r>
            <w:r>
              <w:rPr>
                <w:rFonts w:ascii="Consolas"/>
                <w:b w:val="false"/>
                <w:i w:val="false"/>
                <w:color w:val="000000"/>
                <w:sz w:val="20"/>
              </w:rPr>
              <w:t>
</w:t>
            </w:r>
            <w:r>
              <w:rPr>
                <w:rFonts w:ascii="Consolas"/>
                <w:b/>
                <w:i w:val="false"/>
                <w:color w:val="000000"/>
                <w:sz w:val="20"/>
              </w:rPr>
              <w:t xml:space="preserve">Первичная переработка зеленого чайного листа, </w:t>
            </w:r>
            <w:r>
              <w:br/>
            </w:r>
            <w:r>
              <w:rPr>
                <w:rFonts w:ascii="Consolas"/>
                <w:b w:val="false"/>
                <w:i w:val="false"/>
                <w:color w:val="000000"/>
                <w:sz w:val="20"/>
              </w:rPr>
              <w:t>
</w:t>
            </w:r>
            <w:r>
              <w:rPr>
                <w:rFonts w:ascii="Consolas"/>
                <w:b/>
                <w:i w:val="false"/>
                <w:color w:val="000000"/>
                <w:sz w:val="20"/>
              </w:rPr>
              <w:t xml:space="preserve">производство зеленого кирпичного чая и чаеразвесочное производство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Весовщик, занятый на работе у смотрового стола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Веяльщик-выборщик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занятый на дроблении плиток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Купажист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расфасовочно-упаковочных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обжарочно-скручивающего агрегата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чаескручивающих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фиксационных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Набивщик пресс-форм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Наладчик машин и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линии прессования кирпичного чая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Подготовщик пресс-форм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 разборке брака и у конвейера механической развески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кирпичного чая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плиточного чая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Прессовщик-формовщик, занятый на прессовании кофеинового материала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Пропарщик. Занятый пропариванием лао-ча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Резчик, занятый на резке чая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Сепараторщик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Сортировщик-разборщик, занятый на сортировке, разборке чайного сырья, полуфабриката и на переборке лао-ча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Сортировщик-разборщик, занятый на выборке из чая посторонних примесей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Сортировщик-разборщик чая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чая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у чаеоберточных и упаковочных автоматов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Фасовщик, занятый на фасовке чая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Ферментировщик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ТАБАКА, МАХОРКИ, СИГАР, </w:t>
            </w:r>
            <w:r>
              <w:br/>
            </w:r>
            <w:r>
              <w:rPr>
                <w:rFonts w:ascii="Consolas"/>
                <w:b w:val="false"/>
                <w:i w:val="false"/>
                <w:color w:val="000000"/>
                <w:sz w:val="20"/>
              </w:rPr>
              <w:t>
</w:t>
            </w:r>
            <w:r>
              <w:rPr>
                <w:rFonts w:ascii="Consolas"/>
                <w:b/>
                <w:i w:val="false"/>
                <w:color w:val="000000"/>
                <w:sz w:val="20"/>
              </w:rPr>
              <w:t xml:space="preserve">ТАБАЧНЫХ И МАХОРОЧНЫХ ИЗДЕЛИЙ И ФЕРМЕНТАЦИЯ ТАБАКОВ </w:t>
            </w:r>
            <w:r>
              <w:br/>
            </w:r>
            <w:r>
              <w:rPr>
                <w:rFonts w:ascii="Consolas"/>
                <w:b w:val="false"/>
                <w:i w:val="false"/>
                <w:color w:val="000000"/>
                <w:sz w:val="20"/>
              </w:rPr>
              <w:t>
</w:t>
            </w:r>
            <w:r>
              <w:rPr>
                <w:rFonts w:ascii="Consolas"/>
                <w:b/>
                <w:i w:val="false"/>
                <w:color w:val="000000"/>
                <w:sz w:val="20"/>
              </w:rPr>
              <w:t xml:space="preserve">Табачно-ферментационное производство </w:t>
            </w:r>
            <w:r>
              <w:br/>
            </w:r>
            <w:r>
              <w:rPr>
                <w:rFonts w:ascii="Consolas"/>
                <w:b w:val="false"/>
                <w:i w:val="false"/>
                <w:color w:val="000000"/>
                <w:sz w:val="20"/>
              </w:rPr>
              <w:t>
</w:t>
            </w:r>
            <w:r>
              <w:rPr>
                <w:rFonts w:ascii="Consolas"/>
                <w:b/>
                <w:i w:val="false"/>
                <w:color w:val="000000"/>
                <w:sz w:val="20"/>
              </w:rPr>
              <w:t>Рабочие</w:t>
            </w:r>
            <w:r>
              <w:rPr>
                <w:rFonts w:ascii="Consolas"/>
                <w:b w:val="false"/>
                <w:i w:val="false"/>
                <w:color w:val="000000"/>
                <w:sz w:val="20"/>
              </w:rPr>
              <w:t xml:space="preserve">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Весовщик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Загрузчик-выгрузчик фермкамер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химико-бактериологического анализа, обслуживающий ферментационные камеры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линии подготовки табака и ферментации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Показчик табака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Прессовщик-формовщик, занятый на прессовании тюков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Просевальщик фарматуры и отходов, занятый на очистке фарматуры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табака в ферментационном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Составитель вагонных партий табака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на уборке ферментационных отделений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Укладчик-упаковщик, занятый на упаковке тюков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Техник, занятый на ферментации табака, работающий в ферментационных камерах ферментационных заводов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Табачное и махорочное производства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пневматической установки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сырьевого склада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Смешивальщик листового табака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табака, занятый на сортировке листового табака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Транспортировщик, работающий в складе табака и махорки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Увлажняльщик табака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Увлажняльщик махорочного сырья</w:t>
            </w:r>
            <w:r>
              <w:br/>
            </w:r>
            <w:r>
              <w:rPr>
                <w:rFonts w:ascii="Consolas"/>
                <w:b w:val="false"/>
                <w:i w:val="false"/>
                <w:color w:val="000000"/>
                <w:sz w:val="20"/>
              </w:rPr>
              <w:t>
</w:t>
            </w:r>
            <w:r>
              <w:rPr>
                <w:rFonts w:ascii="Consolas"/>
                <w:b w:val="false"/>
                <w:i w:val="false"/>
                <w:color w:val="000000"/>
                <w:sz w:val="20"/>
              </w:rPr>
              <w:t>Табачное, сигаретное, папиросонабивное, гильзонабивное, сигарное, махорочное производства, укладочные цехи, отделения и участки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на сушке сигар в камере на сигарных фабриках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нюхательной фабрики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вискозных колпачков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Производство сигаретных фильтров из ацетатного волокна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фильтроделательных машин, подсобный рабочий, машинист регулировщик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Общие профессии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 сбору, переработке и перевозке табачной, махорочной мелочи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и электромонтер по обслуживанию электрооборудования, постоянно занятые: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табачном и махорочном производствах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в ферментационном производстве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ВИТАМИНА D2 ИЗ ДРОЖЖЕЙ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непосредственно занятые на стадиях облучения и перекристаллизации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за исключением перечисленных в 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ПИЩЕВОГО КРАСИТЕЛЯ</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СИНТЕТИЧЕСКИХ ДУШИСТЫХ ВЕЩЕСТВ </w:t>
            </w:r>
            <w:r>
              <w:br/>
            </w:r>
            <w:r>
              <w:rPr>
                <w:rFonts w:ascii="Consolas"/>
                <w:b w:val="false"/>
                <w:i w:val="false"/>
                <w:color w:val="000000"/>
                <w:sz w:val="20"/>
              </w:rPr>
              <w:t>
</w:t>
            </w:r>
            <w:r>
              <w:rPr>
                <w:rFonts w:ascii="Consolas"/>
                <w:b/>
                <w:i w:val="false"/>
                <w:color w:val="000000"/>
                <w:sz w:val="20"/>
              </w:rPr>
              <w:t>Производство альдегидов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бензальдегид, гелиотропин, гидрооксицитронеллаль, дециловый альдегид, диметилацеталь фенилацетальдегида, жасминальдегид, коричный альдегид, куминовый альдегид, лауриновый альдегид, </w:t>
            </w:r>
            <w:r>
              <w:br/>
            </w:r>
            <w:r>
              <w:rPr>
                <w:rFonts w:ascii="Consolas"/>
                <w:b w:val="false"/>
                <w:i w:val="false"/>
                <w:color w:val="000000"/>
                <w:sz w:val="20"/>
              </w:rPr>
              <w:t>
</w:t>
            </w:r>
            <w:r>
              <w:rPr>
                <w:rFonts w:ascii="Consolas"/>
                <w:b w:val="false"/>
                <w:i w:val="false"/>
                <w:color w:val="000000"/>
                <w:sz w:val="20"/>
              </w:rPr>
              <w:t xml:space="preserve">метилнонилацетальдегид, обепин, пропионовый альдегид, салициловый альдегид, фенилацетальдегид, цикламенальдегид, </w:t>
            </w:r>
            <w:r>
              <w:br/>
            </w:r>
            <w:r>
              <w:rPr>
                <w:rFonts w:ascii="Consolas"/>
                <w:b w:val="false"/>
                <w:i w:val="false"/>
                <w:color w:val="000000"/>
                <w:sz w:val="20"/>
              </w:rPr>
              <w:t>
</w:t>
            </w:r>
            <w:r>
              <w:rPr>
                <w:rFonts w:ascii="Consolas"/>
                <w:b w:val="false"/>
                <w:i w:val="false"/>
                <w:color w:val="000000"/>
                <w:sz w:val="20"/>
              </w:rPr>
              <w:t xml:space="preserve">цитраль, энантовый альдегид и другие альдегиды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работающие в сменах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ванилин и гваякол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кетонов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аирол, ацетиланизол, ветиверкетон, ионон, изометилионон, ксилитон, метилионон, метилнонилкетон, параметилацетофенон, </w:t>
            </w:r>
            <w:r>
              <w:br/>
            </w:r>
            <w:r>
              <w:rPr>
                <w:rFonts w:ascii="Consolas"/>
                <w:b w:val="false"/>
                <w:i w:val="false"/>
                <w:color w:val="000000"/>
                <w:sz w:val="20"/>
              </w:rPr>
              <w:t>
</w:t>
            </w:r>
            <w:r>
              <w:rPr>
                <w:rFonts w:ascii="Consolas"/>
                <w:b w:val="false"/>
                <w:i w:val="false"/>
                <w:color w:val="000000"/>
                <w:sz w:val="20"/>
              </w:rPr>
              <w:t xml:space="preserve">метилфенилпентанол, псевдоионон, псевдометилионон, окись мезитила и другие кетоны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лактонов (кумарин, ундекалактон)</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работающие в сменах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макроциклических лактонов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пентадеканолид, оксалактон, макроциклические лактоны с углеродной цепью С13 - C17 и выше, дигидроамбретолид и другие лактоны этого ряда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мускусов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мускус амбровый, мускус кетон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на участке нитрования и кетонизации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простых и сложных эфиров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Анизол, анизилацетат, бензилацетат, бензилбензоат, бензилсалицилат, бутилпропионат, ветиверилацетат, декалилацетат, дибутиловый эфир, дифенилоксид, изоамилацетат, изоамилбутират, изоамилизовалерианат изоамилвалерианкапроновый эфир, изоамилсалицилат, изобутилбензоат, изопропилбензоат, изоэвгенол, куминилацетат, линалилацетат, метилабиетат, метилантранилат, метилсалицилат, неофолион, пихтасин, ромовый эфир, терпинилацетат, фенилэтилацетат, циклоацетат, этилацетат, этилизобутират, этилизовалерианат, эвгенол, этилвалериано-капроновый эфир, этиллауринат, этилфенилацетат, этилфеноксиацтат, этилсалицилат, этилциннамат, метиловый эфир метакрезола, метиловый эфир бетанафтола, этиловый эфир бетанафтола, миэль, ацетатный растворитель и другие эфиры этого ряда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сложных фенолов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метиловый эфир 2-третичнобутилметакрезол, бутилфенол, циклогексанол и другие фенолы этого ряда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спиртов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бензиловый спирт, бутилгексанол, гераниол, декалол, дециловый спирт, диацетоновый спирт, изоамиловый, спирт, изобутиловый </w:t>
            </w:r>
            <w:r>
              <w:br/>
            </w:r>
            <w:r>
              <w:rPr>
                <w:rFonts w:ascii="Consolas"/>
                <w:b w:val="false"/>
                <w:i w:val="false"/>
                <w:color w:val="000000"/>
                <w:sz w:val="20"/>
              </w:rPr>
              <w:t>
</w:t>
            </w:r>
            <w:r>
              <w:rPr>
                <w:rFonts w:ascii="Consolas"/>
                <w:b w:val="false"/>
                <w:i w:val="false"/>
                <w:color w:val="000000"/>
                <w:sz w:val="20"/>
              </w:rPr>
              <w:t>спирт, коричный спирт, линалоол, метилциклогексилпентанол, нерол, нониловый спирт, санталидол, терпинеол, триизопропилбензиловый спирт, фенилэтиловый спирт, фенилпропиловый спирт, цитронеллол, Н-пропиловый спирт и другие спирты этого ряда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пластификаторов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диэтиловый эфир себациновой кислоты, моноэфир себациновой кислоты, диэтиловый эфир адипиновой кислоты, диэтилфталат, </w:t>
            </w:r>
            <w:r>
              <w:br/>
            </w:r>
            <w:r>
              <w:rPr>
                <w:rFonts w:ascii="Consolas"/>
                <w:b w:val="false"/>
                <w:i w:val="false"/>
                <w:color w:val="000000"/>
                <w:sz w:val="20"/>
              </w:rPr>
              <w:t>
</w:t>
            </w:r>
            <w:r>
              <w:rPr>
                <w:rFonts w:ascii="Consolas"/>
                <w:b w:val="false"/>
                <w:i w:val="false"/>
                <w:color w:val="000000"/>
                <w:sz w:val="20"/>
              </w:rPr>
              <w:t>дибутиладипинат и другие пластификаторы этого ряда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стеаратов цинка и кальция</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растворителя N 1</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кислот: энантовой, </w:t>
            </w:r>
            <w:r>
              <w:br/>
            </w:r>
            <w:r>
              <w:rPr>
                <w:rFonts w:ascii="Consolas"/>
                <w:b w:val="false"/>
                <w:i w:val="false"/>
                <w:color w:val="000000"/>
                <w:sz w:val="20"/>
              </w:rPr>
              <w:t>
</w:t>
            </w:r>
            <w:r>
              <w:rPr>
                <w:rFonts w:ascii="Consolas"/>
                <w:b/>
                <w:i w:val="false"/>
                <w:color w:val="000000"/>
                <w:sz w:val="20"/>
              </w:rPr>
              <w:t>коричной и других кислот этого ряда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продукта N 2</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работающие в сменах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иммерсионного масла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Продукты разгонки натуральных масел, </w:t>
            </w:r>
            <w:r>
              <w:br/>
            </w:r>
            <w:r>
              <w:rPr>
                <w:rFonts w:ascii="Consolas"/>
                <w:b w:val="false"/>
                <w:i w:val="false"/>
                <w:color w:val="000000"/>
                <w:sz w:val="20"/>
              </w:rPr>
              <w:t>
</w:t>
            </w:r>
            <w:r>
              <w:rPr>
                <w:rFonts w:ascii="Consolas"/>
                <w:b/>
                <w:i w:val="false"/>
                <w:color w:val="000000"/>
                <w:sz w:val="20"/>
              </w:rPr>
              <w:t>мустен, анетол</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фтористого бора и </w:t>
            </w:r>
            <w:r>
              <w:br/>
            </w:r>
            <w:r>
              <w:rPr>
                <w:rFonts w:ascii="Consolas"/>
                <w:b w:val="false"/>
                <w:i w:val="false"/>
                <w:color w:val="000000"/>
                <w:sz w:val="20"/>
              </w:rPr>
              <w:t>
</w:t>
            </w:r>
            <w:r>
              <w:rPr>
                <w:rFonts w:ascii="Consolas"/>
                <w:b/>
                <w:i w:val="false"/>
                <w:color w:val="000000"/>
                <w:sz w:val="20"/>
              </w:rPr>
              <w:t>проведение операций с применением фтористого бора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хлорированных и </w:t>
            </w:r>
            <w:r>
              <w:br/>
            </w:r>
            <w:r>
              <w:rPr>
                <w:rFonts w:ascii="Consolas"/>
                <w:b w:val="false"/>
                <w:i w:val="false"/>
                <w:color w:val="000000"/>
                <w:sz w:val="20"/>
              </w:rPr>
              <w:t>
</w:t>
            </w:r>
            <w:r>
              <w:rPr>
                <w:rFonts w:ascii="Consolas"/>
                <w:b/>
                <w:i w:val="false"/>
                <w:color w:val="000000"/>
                <w:sz w:val="20"/>
              </w:rPr>
              <w:t xml:space="preserve">бромированных продуктов и полупродуктов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Куминилхлорида, триизопропилбензилхлорида, форцикламенальдегида, ундециленовой кислоты, бромундекановой кислоты и другие этого ряда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фенилдиоксана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эфиров серной кислоты и </w:t>
            </w:r>
            <w:r>
              <w:br/>
            </w:r>
            <w:r>
              <w:rPr>
                <w:rFonts w:ascii="Consolas"/>
                <w:b w:val="false"/>
                <w:i w:val="false"/>
                <w:color w:val="000000"/>
                <w:sz w:val="20"/>
              </w:rPr>
              <w:t>
</w:t>
            </w:r>
            <w:r>
              <w:rPr>
                <w:rFonts w:ascii="Consolas"/>
                <w:b/>
                <w:i w:val="false"/>
                <w:color w:val="000000"/>
                <w:sz w:val="20"/>
              </w:rPr>
              <w:t>метилсульфата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тетралина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синтетических красителей пищевых </w:t>
            </w:r>
            <w:r>
              <w:br/>
            </w:r>
            <w:r>
              <w:rPr>
                <w:rFonts w:ascii="Consolas"/>
                <w:b w:val="false"/>
                <w:i w:val="false"/>
                <w:color w:val="000000"/>
                <w:sz w:val="20"/>
              </w:rPr>
              <w:t>
</w:t>
            </w:r>
            <w:r>
              <w:rPr>
                <w:rFonts w:ascii="Consolas"/>
                <w:b/>
                <w:i w:val="false"/>
                <w:color w:val="000000"/>
                <w:sz w:val="20"/>
              </w:rPr>
              <w:t>индиго-кармин и другие красители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лаков для ногтей и </w:t>
            </w:r>
            <w:r>
              <w:br/>
            </w:r>
            <w:r>
              <w:rPr>
                <w:rFonts w:ascii="Consolas"/>
                <w:b w:val="false"/>
                <w:i w:val="false"/>
                <w:color w:val="000000"/>
                <w:sz w:val="20"/>
              </w:rPr>
              <w:t>
</w:t>
            </w:r>
            <w:r>
              <w:rPr>
                <w:rFonts w:ascii="Consolas"/>
                <w:b/>
                <w:i w:val="false"/>
                <w:color w:val="000000"/>
                <w:sz w:val="20"/>
              </w:rPr>
              <w:t xml:space="preserve">жидкостей для снятия лака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химических растворов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Сливщик-разливщик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ароматических эссенций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химических растворов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композиции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настоев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эмульсий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приготовления сухих эссенций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Загрузчик-выгрузчик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Сливщик-разливщик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косметических красок</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получения осажденных красителей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разливочно-укупорочных машин и фасовщик, занятые в производстве средств для завивки и окраски волос типа "Локон", "Гамма"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Эфиромасличное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ПАРФЮМЕРНО-КОСМЕТИЧЕСКОЕ ПРОИЗВОДСТВО</w:t>
            </w:r>
            <w:r>
              <w:br/>
            </w:r>
            <w:r>
              <w:rPr>
                <w:rFonts w:ascii="Consolas"/>
                <w:b w:val="false"/>
                <w:i w:val="false"/>
                <w:color w:val="000000"/>
                <w:sz w:val="20"/>
              </w:rPr>
              <w:t>
</w:t>
            </w:r>
            <w:r>
              <w:rPr>
                <w:rFonts w:ascii="Consolas"/>
                <w:b/>
                <w:i w:val="false"/>
                <w:color w:val="000000"/>
                <w:sz w:val="20"/>
              </w:rPr>
              <w:t xml:space="preserve">Парфюмерное производство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парфюмерных композиций и жидкостей, фильтровальщик (фильтровщик), занятый на фильтрации парфюмерных жидкостей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цеха розлива парфюмерных жидкостей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сыпучей косметики </w:t>
            </w:r>
            <w:r>
              <w:br/>
            </w:r>
            <w:r>
              <w:rPr>
                <w:rFonts w:ascii="Consolas"/>
                <w:b w:val="false"/>
                <w:i w:val="false"/>
                <w:color w:val="000000"/>
                <w:sz w:val="20"/>
              </w:rPr>
              <w:t>
</w:t>
            </w:r>
            <w:r>
              <w:rPr>
                <w:rFonts w:ascii="Consolas"/>
                <w:b/>
                <w:i w:val="false"/>
                <w:color w:val="000000"/>
                <w:sz w:val="20"/>
              </w:rPr>
              <w:t>производство пудры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непосредственно занятые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зубного порошка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густой косметики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косметической 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Варщик косметической 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кремов и мазей с ртутным </w:t>
            </w:r>
            <w:r>
              <w:br/>
            </w:r>
            <w:r>
              <w:rPr>
                <w:rFonts w:ascii="Consolas"/>
                <w:b w:val="false"/>
                <w:i w:val="false"/>
                <w:color w:val="000000"/>
                <w:sz w:val="20"/>
              </w:rPr>
              <w:t>
</w:t>
            </w:r>
            <w:r>
              <w:rPr>
                <w:rFonts w:ascii="Consolas"/>
                <w:b/>
                <w:i w:val="false"/>
                <w:color w:val="000000"/>
                <w:sz w:val="20"/>
              </w:rPr>
              <w:t xml:space="preserve">преципитатом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руководители и специалисты варочного отделения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хны и басмы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Тубное производство (обработка свинца)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Лакировщик туб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Термист на печах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РЫБНАЯ ПРОМЫШЛЕННОСТЬ</w:t>
            </w:r>
            <w:r>
              <w:br/>
            </w:r>
            <w:r>
              <w:rPr>
                <w:rFonts w:ascii="Consolas"/>
                <w:b w:val="false"/>
                <w:i w:val="false"/>
                <w:color w:val="000000"/>
                <w:sz w:val="20"/>
              </w:rPr>
              <w:t>
</w:t>
            </w:r>
            <w:r>
              <w:rPr>
                <w:rFonts w:ascii="Consolas"/>
                <w:b/>
                <w:i w:val="false"/>
                <w:color w:val="000000"/>
                <w:sz w:val="20"/>
              </w:rPr>
              <w:t>Флот рыбной промышленности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Водолаз, за исключением водолаза легкого снаряжения спасательной службы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Гарпунер, помощник гарпунера, старший мастер, матрос, занятые на добыче и обработке рыбы, краба, морского зверя, китов и морепродуктов; боцман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Команда плавмастерских, работающих в открытом море, а также команда плавучих доков, в том числе ремонтный персонал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Кочегар судна на твердом топливе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Кочегар судна на жидком топливе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Машинная команда всех судов, за исключением открытых катеров; машинная команда плавучих доков и плавмастерских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спецодежды, работающих на судах и занятый на стирке судового белья и спецодежды команды бытового обслуживания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занятый на выработке муки и жира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Палубная команда наливных судов, перевозящих нефтепродукты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Повар, пекарь и камбузник на судах дальнего плавания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Повар, пекарь и камбузник на судах технического, служебно-вспомогательного и других видов флота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Помповый машинист (донкерман):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входящий в состав машинной команды всех судов, за исключением открытых катеров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не входящий в состав машинной команды судов, а также занятый на береговой помповой установке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Прибрежный лов рыбы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Ловец прибрежнего лова, приемщик плавсредств, занятый в морской прибойной полосе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Обработка рыбы, крабов, китов и морского зверя</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Варщик, занятый на варке рыбы, крабов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Вытопщик, занятый на вытопке (варке) жира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Загрузчик-выгрузчик, занятый на загрузке- выгрузке коптильных камер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Засольщик шкур морского зверя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Изготовитель пата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Коптильщик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Мездрильщик шкур морского зверя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Мойщик пищевого сырья, занятый на мойке соленой рыбы, за исключением процесса мойки в моечных агрегатах с дистанционным управлением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машин и оборудования, занятый на обслуживании обжарочных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Обжарщик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крабов, занятый на отцепке и на разделке крабов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морского зверя, занятый на выгрузке из судов и посольных чанов вручную, на разделке-резке морского зверя вручную и посоле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Обработчик рыбы, занятый на выливке (выкидке) рыбы из судов и посольных чанов вручную, приготовлении и заливке тузлука в </w:t>
            </w:r>
            <w:r>
              <w:br/>
            </w:r>
            <w:r>
              <w:rPr>
                <w:rFonts w:ascii="Consolas"/>
                <w:b w:val="false"/>
                <w:i w:val="false"/>
                <w:color w:val="000000"/>
                <w:sz w:val="20"/>
              </w:rPr>
              <w:t>
</w:t>
            </w:r>
            <w:r>
              <w:rPr>
                <w:rFonts w:ascii="Consolas"/>
                <w:b w:val="false"/>
                <w:i w:val="false"/>
                <w:color w:val="000000"/>
                <w:sz w:val="20"/>
              </w:rPr>
              <w:t>различные емкости, мойке соленой рыбы, нанизывании и наколке рыбы; посоле рыбы, разделке-резке рыбы вручную, сушке рыбы в камерных сушилках, разморозке рыбы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варке китового мяса и мяса морского зверя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обслуживании коптильных камер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разделке китов вручную и выгрузке крабов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на сушке рыбы в камерных сушилках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агара, агароида, маннита, </w:t>
            </w:r>
            <w:r>
              <w:br/>
            </w:r>
            <w:r>
              <w:rPr>
                <w:rFonts w:ascii="Consolas"/>
                <w:b w:val="false"/>
                <w:i w:val="false"/>
                <w:color w:val="000000"/>
                <w:sz w:val="20"/>
              </w:rPr>
              <w:t>
</w:t>
            </w:r>
            <w:r>
              <w:rPr>
                <w:rFonts w:ascii="Consolas"/>
                <w:b/>
                <w:i w:val="false"/>
                <w:color w:val="000000"/>
                <w:sz w:val="20"/>
              </w:rPr>
              <w:t xml:space="preserve">альгината натрия, водорослевого порошка </w:t>
            </w:r>
            <w:r>
              <w:br/>
            </w:r>
            <w:r>
              <w:rPr>
                <w:rFonts w:ascii="Consolas"/>
                <w:b w:val="false"/>
                <w:i w:val="false"/>
                <w:color w:val="000000"/>
                <w:sz w:val="20"/>
              </w:rPr>
              <w:t>
</w:t>
            </w:r>
            <w:r>
              <w:rPr>
                <w:rFonts w:ascii="Consolas"/>
                <w:b/>
                <w:i w:val="false"/>
                <w:color w:val="000000"/>
                <w:sz w:val="20"/>
              </w:rPr>
              <w:t>и других морепродуктов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Варщик, занятый на варке анфельции, филофоры, морепродуктов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на дроблении (измельчении) агара (агароида), водорослей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Изготовитель альгината натрия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Изготовитель водорослевого порошка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Изготовитель маннита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пищевого сырья, занятый на мойке морепродуктов, за исключением процесса мойки в моечных агрегатах с дистанционным управлением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Обработчик морепродуктов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Отбельщик агрового студня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Сортировщик-разборщик, занятый насортировке морепродуктов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занятый на сушке агара, агароидного раствора, агарового студня и морепродуктов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упаковке агаровой, альгинатной и водорослевой крупки (порошка)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Фильтровальщик (фильтровщик), занятый на фильтрации агароидного раствора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Сетеснастные фабрики, фабрики орудий </w:t>
            </w:r>
            <w:r>
              <w:br/>
            </w:r>
            <w:r>
              <w:rPr>
                <w:rFonts w:ascii="Consolas"/>
                <w:b w:val="false"/>
                <w:i w:val="false"/>
                <w:color w:val="000000"/>
                <w:sz w:val="20"/>
              </w:rPr>
              <w:t>
</w:t>
            </w:r>
            <w:r>
              <w:rPr>
                <w:rFonts w:ascii="Consolas"/>
                <w:b/>
                <w:i w:val="false"/>
                <w:color w:val="000000"/>
                <w:sz w:val="20"/>
              </w:rPr>
              <w:t>лова и сетепосадочные мастерские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Заготовщик подбор и гужиков, занятый на изготовлении подбор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Заготовщик такелажа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оснастки орудий лова, занятый на изготовлении поплавков из пенопласта при работе в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Изготовитель сетных орудий лова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Красильщик-пропитывальщик, занятый на пропитке сетематериалов консервирующими составами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выгребании отходов из- под чесальных машин, угароочищающих и других аналогичных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Разрабатывальщик угаров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Ремонтник орудий лова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угаров и отходов, занятый на работах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оборудования, занятый на чистке чесальных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пенопласта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вспенивания пенопластов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помоле, прессовании и дозировке химического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раскрое, сверлении и галтовке пенопласта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техник-лаборант, электромонтер по 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Общие профессии по рыбной промышленности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Грузчик, занятый в морских и речных портах на погрузке, выгрузке угля и других сыпучих грузов, а также грузчик на погрузке круглого леса из воды на судно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на термоизоляции (термоизолировщик), работающий со стекловатой, и рабочий на битумировании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Конопатчик судовой; рабочий, занятый на варке смолы, сучении и щипке смоляной пакли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Котельщик судовой, слесарь-монтажник судовой, слесарь-судоремонтник, трубопроводчик судовой, электромонтер по ремонту электрооборудования, постоянно занятые на ремонте и монтаже внутри судов, за исключением открытых беспалубных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 транспортировщик и другие рабочие, обслуживающие машины и механизмы, и грузчики при переработке сыпучих и наволочных пылящих грузов, а также рабочие, занятые на зачистке и мойке судна и склада из-под пылящих грузов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 занятый на ремонте и регулировке ацетиленовой аппаратуры сигнальных огней, маяков и буев при работе в закрытом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 занятый полный рабочий день на ремонтных работах внутри жиротопенных котлов, жироотделителей, жироотстойников, сборников граксы, жировых танков,гроссбункеров жирзавода и внутри топливных солярных и масляных танков на судах китобойных флотилий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 машинного цеха действующей тепловой электростанции: слесарь (дежурный), машинист деаэраторов, рабочий, занятый на обслуживании редукционно- увлажнительной установки, и машинист питательных насосов, машинист двигателей внутреннего сгорания, смазчик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 постоянно занятый на регулировке и испытании судовых дизелей в закрытых помещениях и внутри судов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 осуществляющий дежурство у щита управления, расположенного в машинном зале электростанций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обивке, ошкрябке и окраске металлических конструкций на гидросооружениях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обивке, ошкрябке, очистке и окраске металлического корпуса судна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очистке котлов от граксы и жировых танков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и котельщик, занятые на ремонте горячих и паровых котлов Связь (береговые предприятия и флот) радиопередающие и радиолокационные устройства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эксплуатационно- техническим обслуживанием длинноволновых, средневолновых, коротковолновых, УКВ- и УВЧ-передающих радиостанций и радиолокационных устройств, а также работники, занятые слуховым контролем в пунктах радиосвязи и технического контроля, гидроакустик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выполняющие подсобные работы непосредственно в помещениях, где установлены радиопередающие и радиолокационные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ОБЩИЕ ПРОИЗВОДСТВА ПИЩЕВОЙ ПРОМЫШЛЕННОСТИ</w:t>
            </w:r>
            <w:r>
              <w:br/>
            </w:r>
            <w:r>
              <w:rPr>
                <w:rFonts w:ascii="Consolas"/>
                <w:b w:val="false"/>
                <w:i w:val="false"/>
                <w:color w:val="000000"/>
                <w:sz w:val="20"/>
              </w:rPr>
              <w:t>
</w:t>
            </w:r>
            <w:r>
              <w:rPr>
                <w:rFonts w:ascii="Consolas"/>
                <w:b/>
                <w:i w:val="false"/>
                <w:color w:val="000000"/>
                <w:sz w:val="20"/>
              </w:rPr>
              <w:t xml:space="preserve">Экстракция жиров, масел и ароматических веществ </w:t>
            </w:r>
            <w:r>
              <w:br/>
            </w:r>
            <w:r>
              <w:rPr>
                <w:rFonts w:ascii="Consolas"/>
                <w:b w:val="false"/>
                <w:i w:val="false"/>
                <w:color w:val="000000"/>
                <w:sz w:val="20"/>
              </w:rPr>
              <w:t>
</w:t>
            </w:r>
            <w:r>
              <w:rPr>
                <w:rFonts w:ascii="Consolas"/>
                <w:b/>
                <w:i w:val="false"/>
                <w:color w:val="000000"/>
                <w:sz w:val="20"/>
              </w:rPr>
              <w:t xml:space="preserve">при применении хлороформа, дихлорэтана и бензола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при применении бензина и других органических растворителей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катализаторов и их регенерация </w:t>
            </w:r>
            <w:r>
              <w:br/>
            </w:r>
            <w:r>
              <w:rPr>
                <w:rFonts w:ascii="Consolas"/>
                <w:b w:val="false"/>
                <w:i w:val="false"/>
                <w:color w:val="000000"/>
                <w:sz w:val="20"/>
              </w:rPr>
              <w:t>
</w:t>
            </w:r>
            <w:r>
              <w:rPr>
                <w:rFonts w:ascii="Consolas"/>
                <w:b/>
                <w:i w:val="false"/>
                <w:color w:val="000000"/>
                <w:sz w:val="20"/>
              </w:rPr>
              <w:t>катализаторы для производства аммиака и спиртов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катализаторы фтористого бора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никель-алюминиевые и все другие катализаторы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твердые катализаторы на основе хрома, никеля, меди, марганца, ванадия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и очистка газов </w:t>
            </w:r>
            <w:r>
              <w:br/>
            </w:r>
            <w:r>
              <w:rPr>
                <w:rFonts w:ascii="Consolas"/>
                <w:b w:val="false"/>
                <w:i w:val="false"/>
                <w:color w:val="000000"/>
                <w:sz w:val="20"/>
              </w:rPr>
              <w:t>
</w:t>
            </w:r>
            <w:r>
              <w:rPr>
                <w:rFonts w:ascii="Consolas"/>
                <w:b/>
                <w:i w:val="false"/>
                <w:color w:val="000000"/>
                <w:sz w:val="20"/>
              </w:rPr>
              <w:t>водяной газ</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водород (парожелезным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водород электролитическим способом (при разложении воды)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генераторный газ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этаноламиновая и сухая очистка газов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Гидрогенизация жиров, масел, синтетических ароматических и других веществ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 Производство по очистке, сушке, обрушиванию, размолу, просеиванию и хранению семян зерна и другого пылящего сырья и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корпусов элеваторов, сушильно- очистительных башен, цехов, отделений,норийных башен, механизированных складов, зерносушилок, рушально-веечных и вальцовых цехов и отделений выбойные и расфасовочные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Выбойщик продукции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Зашивальщик, занятый на зашивке мешков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Маркировщик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 перемещении мешков с продукцией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обслуживающие молотковые дробилки, мельницы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укладке брикетов в мешки и пакетов в ящики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Фасовщик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Приготовление специй и пряностей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дроблении, размолке, просеивании, фасовке сухих специй и пряностей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очистке, дроблении, измельчении, приготовлении столового хрена, лука, чеснока, горчицы и сухих ингредиентов Цехи и отделения по производству и подготовке тары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деревянной тары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обжиге, пропарке остова бочек, осмолке, эмалировке и селикатировании бочек, парафинировании готовой продукции, тары и бумаги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сушке деревянной тары в сушилках и при петролатунной сушке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изготовление литой и бумажной тары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Гравер печатных форм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Клейщик бумаги, картона и изделий из них, занятый на склейке коробок и наклейке крышек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Отливщик литых бумажных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Печатник флексографической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литых бумажных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отходов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по подаче силикатной глыбы, машинист гофрировального агрегата и рабочий по обслуживанию гофрировального агрегата, закройного отделения, давильнорезальных машин; машинист сшивальной машины, занятый сшивкой облегченных коробок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Шлифовщик литоофсетных форм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Обработка тары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занятый на мойке стеклянной,жестяной и другой тары с применением щелочи, кислоты, моющего спирта "ДСРАС"и других химических веществ</w:t>
            </w:r>
            <w:r>
              <w:rPr>
                <w:rFonts w:ascii="Consolas"/>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работающие на смолкоочистке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обеспыливании, очистке, приемке, вывороте, подноске и упаковке мешкотары из-под муки, химических продуктов, табака, перца, горчицы Производство резиновых уплотнительных колец к крышкам стеклянных банок (викельное производство)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резиновых смесей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Вулканизаторщик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шприц-машины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Просеивальщик, занятый на просеивании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рабочие викельного производства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Обжиг известкового камня </w:t>
            </w:r>
            <w:r>
              <w:br/>
            </w:r>
            <w:r>
              <w:rPr>
                <w:rFonts w:ascii="Consolas"/>
                <w:b w:val="false"/>
                <w:i w:val="false"/>
                <w:color w:val="000000"/>
                <w:sz w:val="20"/>
              </w:rPr>
              <w:t>
</w:t>
            </w:r>
            <w:r>
              <w:rPr>
                <w:rFonts w:ascii="Consolas"/>
                <w:b/>
                <w:i w:val="false"/>
                <w:color w:val="000000"/>
                <w:sz w:val="20"/>
              </w:rPr>
              <w:t xml:space="preserve">производство извести, мела, жидкой </w:t>
            </w:r>
            <w:r>
              <w:br/>
            </w:r>
            <w:r>
              <w:rPr>
                <w:rFonts w:ascii="Consolas"/>
                <w:b w:val="false"/>
                <w:i w:val="false"/>
                <w:color w:val="000000"/>
                <w:sz w:val="20"/>
              </w:rPr>
              <w:t>
</w:t>
            </w:r>
            <w:r>
              <w:rPr>
                <w:rFonts w:ascii="Consolas"/>
                <w:b/>
                <w:i w:val="false"/>
                <w:color w:val="000000"/>
                <w:sz w:val="20"/>
              </w:rPr>
              <w:t>углекислоты известкового молока, отделения компрессии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Прием и подготовка химсырья </w:t>
            </w:r>
            <w:r>
              <w:br/>
            </w:r>
            <w:r>
              <w:rPr>
                <w:rFonts w:ascii="Consolas"/>
                <w:b w:val="false"/>
                <w:i w:val="false"/>
                <w:color w:val="000000"/>
                <w:sz w:val="20"/>
              </w:rPr>
              <w:t>
</w:t>
            </w:r>
            <w:r>
              <w:rPr>
                <w:rFonts w:ascii="Consolas"/>
                <w:b/>
                <w:i w:val="false"/>
                <w:color w:val="000000"/>
                <w:sz w:val="20"/>
              </w:rPr>
              <w:t xml:space="preserve">станция (отделение) слива и подачи в цехи </w:t>
            </w:r>
            <w:r>
              <w:br/>
            </w:r>
            <w:r>
              <w:rPr>
                <w:rFonts w:ascii="Consolas"/>
                <w:b w:val="false"/>
                <w:i w:val="false"/>
                <w:color w:val="000000"/>
                <w:sz w:val="20"/>
              </w:rPr>
              <w:t>
</w:t>
            </w:r>
            <w:r>
              <w:rPr>
                <w:rFonts w:ascii="Consolas"/>
                <w:b/>
                <w:i w:val="false"/>
                <w:color w:val="000000"/>
                <w:sz w:val="20"/>
              </w:rPr>
              <w:t xml:space="preserve">аминонитропродуктов, органических </w:t>
            </w:r>
            <w:r>
              <w:br/>
            </w:r>
            <w:r>
              <w:rPr>
                <w:rFonts w:ascii="Consolas"/>
                <w:b w:val="false"/>
                <w:i w:val="false"/>
                <w:color w:val="000000"/>
                <w:sz w:val="20"/>
              </w:rPr>
              <w:t>
</w:t>
            </w:r>
            <w:r>
              <w:rPr>
                <w:rFonts w:ascii="Consolas"/>
                <w:b/>
                <w:i w:val="false"/>
                <w:color w:val="000000"/>
                <w:sz w:val="20"/>
              </w:rPr>
              <w:t xml:space="preserve">растворителей (фенола, пластификаторов и других </w:t>
            </w:r>
            <w:r>
              <w:br/>
            </w:r>
            <w:r>
              <w:rPr>
                <w:rFonts w:ascii="Consolas"/>
                <w:b w:val="false"/>
                <w:i w:val="false"/>
                <w:color w:val="000000"/>
                <w:sz w:val="20"/>
              </w:rPr>
              <w:t>
</w:t>
            </w:r>
            <w:r>
              <w:rPr>
                <w:rFonts w:ascii="Consolas"/>
                <w:b/>
                <w:i w:val="false"/>
                <w:color w:val="000000"/>
                <w:sz w:val="20"/>
              </w:rPr>
              <w:t>аналогичных продуктов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станция (отделение) по растворению химических продуктов - Аш-кислоты и других органических продуктов, соды, поваренной соли, нитрита натрия и других неорганических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r>
              <w:rPr>
                <w:rFonts w:ascii="Consolas"/>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прессовочных материалов и </w:t>
            </w:r>
            <w:r>
              <w:br/>
            </w:r>
            <w:r>
              <w:rPr>
                <w:rFonts w:ascii="Consolas"/>
                <w:b w:val="false"/>
                <w:i w:val="false"/>
                <w:color w:val="000000"/>
                <w:sz w:val="20"/>
              </w:rPr>
              <w:t>
</w:t>
            </w:r>
            <w:r>
              <w:rPr>
                <w:rFonts w:ascii="Consolas"/>
                <w:b/>
                <w:i w:val="false"/>
                <w:color w:val="000000"/>
                <w:sz w:val="20"/>
              </w:rPr>
              <w:t>изделий из пластмасс</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прессовочных материалов на основе фенольных, карбамидных, карбинольных, фуриловых, совмещенных фенольных смол с полимеризационными и другими наполнителями (фенопласты аминопласты пульвербакелит, фаолит, волокнит, асбестовые массы, асбовинил, арзамит, АТМ, ФКФ, ВДУ и др.)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Производство изделий из пластмасс изделия методом горячего прессования, формования и литья под давлением (изготовление изделий на гидравлических прессах, штанг-прессах, литьевых, шприц- и других машинах) из фено- и аминопластов, этролов, полихлорвиниловой смолы, асбовинила, массы АТМ, фаолита, пластиката, полиэтилена и др.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изделий из пластмасс, литейщик пластмасс, слесарь-ремонтник, электромонтер по обслуживанию электрооборудования, наладчик литьевых машин, наладчик экструзионных машин, рабочий на выжиге арматуры, рабочий таблеточных отделений и на дроблении отходов прессования и литья; комплектовщик, занятый на работе с органическими растворителями, лакировщик, аппаратчик полимеризации и инженерно- технические работники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Остальные рабочие прессовых и литьевых отделений Механическая обработка изделий из пластмасс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на станках, на ручной обработке, и руководители, и специалисты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Склейщик, занятый на склейке пластмасс растворителями или клеями на органических растворителях Жестянобаночное производство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лакировочной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Накладчик на печатных машинах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оборудования жестянобаночного прозводства, занятый наладкой корпусообразующего автомата и пастонакладывающего агрегата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Печатник по жести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Приготовитель уплотняющих растворов (паст), занятый на приготовлении водно- аммиачных паст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Приемщик на машинах и агрегатах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Станочник корпусообразующего автомата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Станочник пастонакладывающего агрегата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Штамповщик и подсобный рабочий, занятые на штамповке банок и концов на автоматах и полуавтоматах Утилизационные цехи и отделения по переработке рыбы, морского зверя, мяса, не подлежащих переработке для пищевых целей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работающие в сменах: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утилизационных цехов и отделений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обеззараживании, переработке трупов и конфискатов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 ОБЩИЕ ПРОФЕССИИ ДЛЯ ВСЕХ ОТРАСЛЕЙ ПИЩЕВОЙ </w:t>
            </w:r>
            <w:r>
              <w:br/>
            </w:r>
            <w:r>
              <w:rPr>
                <w:rFonts w:ascii="Consolas"/>
                <w:b w:val="false"/>
                <w:i w:val="false"/>
                <w:color w:val="000000"/>
                <w:sz w:val="20"/>
              </w:rPr>
              <w:t>
</w:t>
            </w:r>
            <w:r>
              <w:rPr>
                <w:rFonts w:ascii="Consolas"/>
                <w:b/>
                <w:i w:val="false"/>
                <w:color w:val="000000"/>
                <w:sz w:val="20"/>
              </w:rPr>
              <w:t>ПРОМЫШЛЕННОСТИ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Бондарь-укупорщик, занятый на откупорке тары с сульфитированной продукцией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погрузчика, занятый на работе с тракторными лопатами; рабочие, обслуживающие буртоукладочные, буртоукрывочные и шарофрезерные машины по разгрузке и по погрузке сырья и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на термоизоляции (термоизолировщик), занятый на изоляции горячего технологического производственного оборудования и трубопроводов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занятый на мойке внутренних стен цистерн, бродильных и заторных чанов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Печник, огнеупорщик, слесарь-ремонтник, занятые на горячих работах по ремонту топок, производственных печей, жаровен, сушилок и котлов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в производстве углекислоты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костекалильных отделений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 очистке, ремонту и наладке вентиляционного, технологического и транспортного оборудования мукомольных, </w:t>
            </w:r>
            <w:r>
              <w:br/>
            </w:r>
            <w:r>
              <w:rPr>
                <w:rFonts w:ascii="Consolas"/>
                <w:b w:val="false"/>
                <w:i w:val="false"/>
                <w:color w:val="000000"/>
                <w:sz w:val="20"/>
              </w:rPr>
              <w:t>
</w:t>
            </w:r>
            <w:r>
              <w:rPr>
                <w:rFonts w:ascii="Consolas"/>
                <w:b w:val="false"/>
                <w:i w:val="false"/>
                <w:color w:val="000000"/>
                <w:sz w:val="20"/>
              </w:rPr>
              <w:t>крупяных, комбикормовых производств и цехов, элеваторов, сушильно-очистительных норийных башен, механизированных складов, зерносушилок, тароремонтных мастерских и рабочие, занятые уборкой этих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обслуживающие дизельгенераторные установки У-12, У-14 (1-Д-6, 1-Д-12 и т.п.), а также локомобили в закрытых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в морозильных холодильных камерах и лифтах холодильников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засыпке, затаривании, укупорке и фасовке сахара, зерна, крупы, бобов и другой пылящей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варкой и растопкой смол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растопке, вытопке и отбелке жиров и масел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фасовке, розливе, развеске, укупорке пищевых эссенций, кислот, красителей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термостатных отделений; контролер, занятый на отбраковке горячих банок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при постоянной работе в подвальных и туннельных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погрузке и выгрузке зерна, муки, крупы, отрубей, комбикормов, отходов и других пылящих </w:t>
            </w:r>
            <w:r>
              <w:br/>
            </w:r>
            <w:r>
              <w:rPr>
                <w:rFonts w:ascii="Consolas"/>
                <w:b w:val="false"/>
                <w:i w:val="false"/>
                <w:color w:val="000000"/>
                <w:sz w:val="20"/>
              </w:rPr>
              <w:t>
</w:t>
            </w:r>
            <w:r>
              <w:rPr>
                <w:rFonts w:ascii="Consolas"/>
                <w:b w:val="false"/>
                <w:i w:val="false"/>
                <w:color w:val="000000"/>
                <w:sz w:val="20"/>
              </w:rPr>
              <w:t xml:space="preserve">материалов в вагонах, баржах, судах и складах, а также рабочий, непосредственно обслуживающий механические лопаты, передвижные нории и транспортеры, самоподаватели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Укупорщик, занятый на операции Осмолки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Шлифовщик, занятый шлифовкой и нарезкой вальцевых валков абразивными кругами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32. МУКОМОЛЬНО-КРУПЯНАЯ И КОМБИКОРМОВАЯ </w:t>
            </w:r>
            <w:r>
              <w:br/>
            </w:r>
            <w:r>
              <w:rPr>
                <w:rFonts w:ascii="Consolas"/>
                <w:b w:val="false"/>
                <w:i w:val="false"/>
                <w:color w:val="000000"/>
                <w:sz w:val="20"/>
              </w:rPr>
              <w:t>
</w:t>
            </w:r>
            <w:r>
              <w:rPr>
                <w:rFonts w:ascii="Consolas"/>
                <w:b/>
                <w:i w:val="false"/>
                <w:color w:val="000000"/>
                <w:sz w:val="20"/>
              </w:rPr>
              <w:t xml:space="preserve">ПРОМЫШЛЕННОСТЬ, ЭЛЕВАТОРЫ, ХЛЕБОПРИЕМНЫЕ ПУНКТЫ, </w:t>
            </w:r>
            <w:r>
              <w:br/>
            </w:r>
            <w:r>
              <w:rPr>
                <w:rFonts w:ascii="Consolas"/>
                <w:b w:val="false"/>
                <w:i w:val="false"/>
                <w:color w:val="000000"/>
                <w:sz w:val="20"/>
              </w:rPr>
              <w:t>
</w:t>
            </w:r>
            <w:r>
              <w:rPr>
                <w:rFonts w:ascii="Consolas"/>
                <w:b/>
                <w:i w:val="false"/>
                <w:color w:val="000000"/>
                <w:sz w:val="20"/>
              </w:rPr>
              <w:t>БАЗЫ И ДРУГИЕ ПРЕДПРИЯТИЯ ХЛЕБОПРОДУКТОВ</w:t>
            </w:r>
            <w:r>
              <w:br/>
            </w:r>
            <w:r>
              <w:rPr>
                <w:rFonts w:ascii="Consolas"/>
                <w:b w:val="false"/>
                <w:i w:val="false"/>
                <w:color w:val="000000"/>
                <w:sz w:val="20"/>
              </w:rPr>
              <w:t>
</w:t>
            </w:r>
            <w:r>
              <w:rPr>
                <w:rFonts w:ascii="Consolas"/>
                <w:b/>
                <w:i w:val="false"/>
                <w:color w:val="000000"/>
                <w:sz w:val="20"/>
              </w:rPr>
              <w:t xml:space="preserve">Выбойные и расфасовочные отделения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Выбойщик продукции, занятый выбоем продукции и отходов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Зашивальщик, занятый на зашивке мешков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Маркировщик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(транспортный) рабочий, занятый на откатке мешков; укладчик- упаковщик, занятый на укладке брикетов и пакетов в ящики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обеспыливании, очистке, сортировке, приемке, починке, выворотке, подноске и упаковке мешкотары, бывшей в употреблении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Фасовщик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Дозаторщик, занятый дозированием микродобавок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 занятый на сушке лузги и кукурузных початков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двигателей внутреннего сгорания, обслуживающий дизель- генераторные установки У-12, У-14 (1-Д-6, 1-Д-12 и т.п.), а также локомобили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Механик, машинист компрессорных установок и машинист пневматического перегружателя; подсобный (транспортный) рабочий, занятый обслуживанием сопел и шлангов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Насекальщик мелющих камней и рабочий на заливке и насечке валков для в альцедековых станков и наждачных барабанов шелушильных и обоечных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Приготовитель обогатительных смесей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Протравщик семян кукурузы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корпусов элеваторов, сушильно- очистительных башен, норийных башен, механизированных складов, зерносушилок, зерноочистительных отделений и производственных корпусов по обработке семян кукурузы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размольного отделения мукомольного и крупяного заводов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обслуживающий молотковые дробилки-мельницы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цеха и склада рассыпных и брикетированных комбикормов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Рабочий сенодробильного отделения комбикормового завода и цеха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по очистке, ремонту и наладке вентиляционного, технологического и транспортного оборудования мукомольных, крупяных и комбикормовых заводов и цехов, элеваторов, сушильно- очистительных башен, норийных башен, механизированных складов, зерносушилок, тароремонтных мастерских и заводов по обработке семян кукурузы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погрузке и выгрузке зерна, муки, крупы, отрубей, комбикормов и отходов в вагонах, баржах, судах и складах, а также непосредственно обслуживающие механические лопаты, передвижные нории, транспортеры, самоподаватели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 непосредственно занятый на дезинсекционных и дератизационных работах по борьбе с амбарными вредителями с применением ядовитых веществ, а также на расфасовке и разгрузке </w:t>
            </w:r>
            <w:r>
              <w:br/>
            </w:r>
            <w:r>
              <w:rPr>
                <w:rFonts w:ascii="Consolas"/>
                <w:b w:val="false"/>
                <w:i w:val="false"/>
                <w:color w:val="000000"/>
                <w:sz w:val="20"/>
              </w:rPr>
              <w:t>
</w:t>
            </w:r>
            <w:r>
              <w:rPr>
                <w:rFonts w:ascii="Consolas"/>
                <w:b w:val="false"/>
                <w:i w:val="false"/>
                <w:color w:val="000000"/>
                <w:sz w:val="20"/>
              </w:rPr>
              <w:t>ядохимикатов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в лаборатории на работах с ядохимикатами, применяемыми при дезинсекции и дератизации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Сепараторщик, занятый на работе на трифолиновых машинах семеочистиельных станций и заводов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занятый шлифовкой и нарезкой мельничных вальцев абразивными кругами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35. ПОЛИГРАФИЧЕСКОЕ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Формные процессы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Вулканизаторщик печатных форм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Гальвонотипист,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оксидоровании и изготовлении биметаллических форм и форм глубокой печати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изготовлении других форм гальваническим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на работах со шрифтом и формами из типографского сплава, содержащего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Копировщик печатных форм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Корректор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Монтажист, занятый на изготовлении форм для офсетной и глубокой печати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Наборщик вручную, наборщикна наборных строкоотливных машинах, наборщик на машинах, занятый на брайлевском наборе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Наборщик на машинах, занятый на наборно-перфорирующих и фотонаборных машинах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Нотографик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Отделывальщик клише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Отливщик, занятый на отливке шрифта и наборного материала из типографского сплава, содержащего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Переводчик форм глубокой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Печатник металлографских оттисков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Полировщик формных цилиндров глубокой печати, занятый полировкой с применением хромовой пасты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Пробист высокой печати, занятый на работе: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формами, содержащими свинец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другими формами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Пробист-переводчик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Ретушер, занятый на ретуши негативов и диапозитивов для высокой, плоской и глубокой печати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Стереотипер, занятый на отливке стереотипов и съемки матриц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Стереотипер, занятый на отливке стереотипов из свинцовых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Травильщик форм глубокой печати, травильщик клише, травильщик, занятый на травлении мелорельефной приправки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Фотоцинкограф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Фотограф, занятый изготовлением негативов (позитивов) для высокой, плоской и глубокой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Хромолитограф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Шлифовщик литоофсетных форм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Печатные процессы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Бронзировщик, приемщик на машинах и агрегатах, занятые на бронзировальных машинах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Накладчик на печатных машинах и приемщик на машинах и агрегатах, занятые в анилиновой, брайлевской, высокой, глубокой, плоской, трафаретной печати и на печатно-высекальных автоматах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Печатник флексографической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Печатник брайлевской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Печатник высокой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Печатник глубокой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Печатник плоской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Печатник печатно - высекального автомата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Печатник трафаретной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Печатник-обкладчик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Брошюровочно-переплетные и отделочные процессы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Брошюровщик, занятый на наклейке и сушке географических карт на полотно при применении клея, содержащего дивинилстирол или хромпик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Брошюровщик, занятый на фальцовке печатных листов непосредственно в цехах высокой печати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лакировально-гуммировальной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линовальной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тетрадных агрегатов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Машинист-фальцовщик и приемщик на машинах и агрегатах, занятые на фальцовке при работе в печатных цехах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резальных машин, занятый на одноножевых машинах при работе в печатных цехах, на листорезальных и картонорезальных машинах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Накладчик на печатных машинах и приемщик на машинах и агрегатах, занятые на лакировально-гуммировальных, линовальных машинах и тетрадных агрегатах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Печатник-тиснильщик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Шрифтовое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Комплектовщик шрифтовой продукции, занятый на работе с продукцией из сплавов, содержащего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полуфабрикатов и готовой продукции, занятый на работе с продукцией из сплава, содержащего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Отделывальщик шрифтовой продукции, занятый на работе с продукцией из сплавов, содержащего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 на машинах и агрегатах, занятый на изготовлении шрифтовой продукции из сплава, содержащего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на шрифтовой продукции из сплава, содержащего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Юстировщик, занятый на шрифтовой продукции из сплава, содержащего свец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Прочие профессии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Акклиматизатор, занятый акклиматизацией бумаги непосредственно в цехах высокой и глубокой печати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Гравер печатных форм, гравер шрифта, нотогравер,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работах со сплавами, содержащими свинец; на обслуживании машин глубокой печати; на диапозитивах и формных </w:t>
            </w:r>
            <w:r>
              <w:br/>
            </w:r>
            <w:r>
              <w:rPr>
                <w:rFonts w:ascii="Consolas"/>
                <w:b w:val="false"/>
                <w:i w:val="false"/>
                <w:color w:val="000000"/>
                <w:sz w:val="20"/>
              </w:rPr>
              <w:t>
</w:t>
            </w:r>
            <w:r>
              <w:rPr>
                <w:rFonts w:ascii="Consolas"/>
                <w:b w:val="false"/>
                <w:i w:val="false"/>
                <w:color w:val="000000"/>
                <w:sz w:val="20"/>
              </w:rPr>
              <w:t>пластинах топографических, географических, геологических, морских и специальных планов и карт; на изготовлении пуансонов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всех других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хранением формных цилиндров в цехах глубокой печати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Клеевар, занятый на приготовлении клеев на основе латексов или с добавлением хромпика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Колорист и краскотер, занятые на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со свинцовыми, анилиновыми, бензольными и толуольными красками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другими красками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полуфабрикатов и готовой продукции, сортировщик-контролер, контролер-счетчик, приемщик-отправитель, занятые на контроле, приемке, отбраковке, сортировке, счете и вязке печатной </w:t>
            </w:r>
            <w:r>
              <w:br/>
            </w:r>
            <w:r>
              <w:rPr>
                <w:rFonts w:ascii="Consolas"/>
                <w:b w:val="false"/>
                <w:i w:val="false"/>
                <w:color w:val="000000"/>
                <w:sz w:val="20"/>
              </w:rPr>
              <w:t>
</w:t>
            </w:r>
            <w:r>
              <w:rPr>
                <w:rFonts w:ascii="Consolas"/>
                <w:b w:val="false"/>
                <w:i w:val="false"/>
                <w:color w:val="000000"/>
                <w:sz w:val="20"/>
              </w:rPr>
              <w:t>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цехах глубокой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формных цехах и цехах плоской и высокой печати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адресовальной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на припрессовке пленки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полиграфического оборудования, занятый на обслуживании: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цехов высокой, глубокой и анилиновой печати, наборного, стереотипного, шрифтолитейного и нотопечатного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цехов плоской печати, фототипного, цинкографского, штемпельно-граверного и металлографского производства, </w:t>
            </w:r>
            <w:r>
              <w:br/>
            </w:r>
            <w:r>
              <w:rPr>
                <w:rFonts w:ascii="Consolas"/>
                <w:b w:val="false"/>
                <w:i w:val="false"/>
                <w:color w:val="000000"/>
                <w:sz w:val="20"/>
              </w:rPr>
              <w:t>
</w:t>
            </w:r>
            <w:r>
              <w:rPr>
                <w:rFonts w:ascii="Consolas"/>
                <w:b w:val="false"/>
                <w:i w:val="false"/>
                <w:color w:val="000000"/>
                <w:sz w:val="20"/>
              </w:rPr>
              <w:t>травильного, краскотерного, гальваноотделений, трафаретной печати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Отливщик валиков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металла и сплавов, занятый на плавке типографского сплава, содержащего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(транспортный) рабочий: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с металлической фольгой, на доставке полуфабрикатов и бумаги непосредственно в цехах высокой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отливке отделке стереотипов; на плавке типографского сплава, содержащего свинец; на транспортировке набора и очистке наборных касс от свинцовой пыли; на съемке матриц; на очистке матриц и наборных машин; на смывке печатных форм и валиков; на прокладке и выборке прокладной бумаги в цехах высокой и глубокой печати, на доставке бумаги и полуфабрикатов в цехах глубокой печати, в словолитном и шрифтолитном производствах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Препаратор, занятый на приготовлении растворов в формных и печатных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ремонтник и электромонтер по обслуживанию электрооборудования, постоянно обслуживающие цехи: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глубокой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наборный, стереотипный, высокой и анилиновой печати, словолитное и шрифтолитейное производства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Травильщик стекла плавиковой кислотой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непосредственно занятый на уборке: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цехах глубокой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цехах высокой и плоской печати, наборном, стереотипном, цинкографском цехах, на участках смывки форм и валиков, травильном и гальваническом отделениях, формном и краскотерном цехах, шрифтолитейном производстве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и старший мастер цехов: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наборного, стереотипного, высоко и глубокой печати, шрифтолитейного и нотопечатного производства, краскотерного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плоской печати, формного, штемпельно- граверного и металлографского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r>
              <w:rPr>
                <w:rFonts w:ascii="Consolas"/>
                <w:b/>
                <w:i w:val="false"/>
                <w:color w:val="000000"/>
                <w:sz w:val="20"/>
              </w:rPr>
              <w:t>ГОЗНАК</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 занятый изготовлением резиновых валиков в паровых вулканизационных котлах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Выборщик и контролер-счетчик, занятые у печатной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Гильошир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полуфабрикатов и готовой продукции, занятый в формном и печатном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Копировщик печатных форм, постоянно занятый одновременно на травлении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реальных машин; контролер счетчик; сушильщик бумаги, картона, фибры и изделий из них; кладовщик и </w:t>
            </w:r>
            <w:r>
              <w:br/>
            </w:r>
            <w:r>
              <w:rPr>
                <w:rFonts w:ascii="Consolas"/>
                <w:b w:val="false"/>
                <w:i w:val="false"/>
                <w:color w:val="000000"/>
                <w:sz w:val="20"/>
              </w:rPr>
              <w:t>
</w:t>
            </w:r>
            <w:r>
              <w:rPr>
                <w:rFonts w:ascii="Consolas"/>
                <w:b w:val="false"/>
                <w:i w:val="false"/>
                <w:color w:val="000000"/>
                <w:sz w:val="20"/>
              </w:rPr>
              <w:t>подсобный (транспортный) рабочий, занятые на работе в камере акклиматизации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занятый на мойке тары в цехе изготовления красок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Нумеровщик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Печатник металлографической печати, печатник орловской печати, накладчик на печатных машинах, приемщик на машинах и агрегатах, занятые на металлографских печатных машинах и машинах орловской печати при работе на формах со свинцовыми основаниями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(транспортный) рабочий, занятый в печатных цехах уборкой и перевозкой тяжестей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Прачка на стирке вишерной ткани (после употребления ее в металлографской печати)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Препаратор, занятый на работе с красками, растворами, на анализе сплавов, содержащих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Препаратор, занятый на изготовлении синтетической олифы из искусственных смол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Пробист-переводчик, пробист высокой печати, занятые на работе со свинцовыми и анилиновыми красками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обслуживающие клейно- сушильные машины в производстве денежных и специальных бумаг Гознака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Развесчик химического сырья, занятый на </w:t>
            </w:r>
            <w:r>
              <w:br/>
            </w:r>
            <w:r>
              <w:rPr>
                <w:rFonts w:ascii="Consolas"/>
                <w:b w:val="false"/>
                <w:i w:val="false"/>
                <w:color w:val="000000"/>
                <w:sz w:val="20"/>
              </w:rPr>
              <w:t>
</w:t>
            </w:r>
            <w:r>
              <w:rPr>
                <w:rFonts w:ascii="Consolas"/>
                <w:b w:val="false"/>
                <w:i w:val="false"/>
                <w:color w:val="000000"/>
                <w:sz w:val="20"/>
              </w:rPr>
              <w:t>работе с сырьем, содержащим свинец и анилин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механосборочных работ, занятый на работе у печатных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Шорник, занятый на обшивке валиков при работе в печатных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в печатных, формных и краскотерных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36. СВЯЗЬ</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Кабельщик-спайщик, электромонтер канализационных сооружений связи, электромонтер подземных сооружений и коммуникации связи, электромонтер линейных сооружений электросвязи и </w:t>
            </w:r>
            <w:r>
              <w:br/>
            </w:r>
            <w:r>
              <w:rPr>
                <w:rFonts w:ascii="Consolas"/>
                <w:b w:val="false"/>
                <w:i w:val="false"/>
                <w:color w:val="000000"/>
                <w:sz w:val="20"/>
              </w:rPr>
              <w:t>
</w:t>
            </w:r>
            <w:r>
              <w:rPr>
                <w:rFonts w:ascii="Consolas"/>
                <w:b w:val="false"/>
                <w:i w:val="false"/>
                <w:color w:val="000000"/>
                <w:sz w:val="20"/>
              </w:rPr>
              <w:t xml:space="preserve">проводного вещания и электромонтер линейных сооружений телефонной связи и радиофикации, непосредственно занятые спайкой освинцованных кабелей, сдиркой с них свинца, изготовлением изделий из свинца (муфт, перчаток и т.п.), а также </w:t>
            </w:r>
            <w:r>
              <w:rPr>
                <w:rFonts w:ascii="Consolas"/>
                <w:b w:val="false"/>
                <w:i w:val="false"/>
                <w:color w:val="000000"/>
                <w:sz w:val="20"/>
              </w:rPr>
              <w:t xml:space="preserve">сваркой кабелей в полиэтиленовых и полихлорвиниловых оболочках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связи, непосредственно работающий на экспедиционных машинах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связи, непосредственно работающий на счетно-записывающих машинах в бюро контроля переводов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рабочий непосредственно работающий в помещениях, где установлены радиопередающие и радиолокационные установки (кроме радиостанции мощностью до 1 кВт)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непосредственно занятые слуховым контролем, наблюдением и слуховым приемом радиопередач на радиоцентрах, радиостанциях, радиобюро, а также на контрольных станциях и </w:t>
            </w:r>
            <w:r>
              <w:br/>
            </w:r>
            <w:r>
              <w:rPr>
                <w:rFonts w:ascii="Consolas"/>
                <w:b w:val="false"/>
                <w:i w:val="false"/>
                <w:color w:val="000000"/>
                <w:sz w:val="20"/>
              </w:rPr>
              <w:t>
</w:t>
            </w:r>
            <w:r>
              <w:rPr>
                <w:rFonts w:ascii="Consolas"/>
                <w:b w:val="false"/>
                <w:i w:val="false"/>
                <w:color w:val="000000"/>
                <w:sz w:val="20"/>
              </w:rPr>
              <w:t>пеленгаторных пунктах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постоянно работающие на подземных объектах связи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транспортировкой и хранением радиоактивных веществ и источников ионизирующих излучений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Сортировщик почтовых отправлений и произведений печати, занятый сортировкой почтовых и телеграфных отправлений и произведений печати в стационарных предприятиях связи, почтовых вагонов и в газетно-журнальных экспедициях при </w:t>
            </w:r>
            <w:r>
              <w:br/>
            </w:r>
            <w:r>
              <w:rPr>
                <w:rFonts w:ascii="Consolas"/>
                <w:b w:val="false"/>
                <w:i w:val="false"/>
                <w:color w:val="000000"/>
                <w:sz w:val="20"/>
              </w:rPr>
              <w:t>
</w:t>
            </w:r>
            <w:r>
              <w:rPr>
                <w:rFonts w:ascii="Consolas"/>
                <w:b w:val="false"/>
                <w:i w:val="false"/>
                <w:color w:val="000000"/>
                <w:sz w:val="20"/>
              </w:rPr>
              <w:t xml:space="preserve">типографиях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Инженеры, электромеханик, электромеханик связи, техник, </w:t>
            </w:r>
            <w:r>
              <w:br/>
            </w:r>
            <w:r>
              <w:rPr>
                <w:rFonts w:ascii="Consolas"/>
                <w:b w:val="false"/>
                <w:i w:val="false"/>
                <w:color w:val="000000"/>
                <w:sz w:val="20"/>
              </w:rPr>
              <w:t>
</w:t>
            </w:r>
            <w:r>
              <w:rPr>
                <w:rFonts w:ascii="Consolas"/>
                <w:b w:val="false"/>
                <w:i w:val="false"/>
                <w:color w:val="000000"/>
                <w:sz w:val="20"/>
              </w:rPr>
              <w:t>электромонтер станционного телевизионного оборудования, непосредственно занятые эксплуатационно- техническим обслуживанием аппаратно- студийного комплекса телевизионных центров, передвижных телевизионных станций, а также работники радиолокационных станций и групп технического контроля, непосредственно занятые визуальным наблюдением за экраном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Инженеры, старший электромеханик, электромеханик связи, техники, электромонтер станционного радиотелевизионного </w:t>
            </w:r>
            <w:r>
              <w:br/>
            </w:r>
            <w:r>
              <w:rPr>
                <w:rFonts w:ascii="Consolas"/>
                <w:b w:val="false"/>
                <w:i w:val="false"/>
                <w:color w:val="000000"/>
                <w:sz w:val="20"/>
              </w:rPr>
              <w:t>
</w:t>
            </w:r>
            <w:r>
              <w:rPr>
                <w:rFonts w:ascii="Consolas"/>
                <w:b w:val="false"/>
                <w:i w:val="false"/>
                <w:color w:val="000000"/>
                <w:sz w:val="20"/>
              </w:rPr>
              <w:t>оборудования, электромонтер станционного радиооборудования и радиооператор, занятые на передающих радиостанциях непосредственным обслуживанием высокочастотных установок (кроме радиостанций мощностью до 1 кВт), а также работники, непосредственно обслуживающие антенно-мачтовые сооружения передающих и приемных радиостанций, ретрансляционных станций, телевизионных центров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Старший электромеханик, электромеханик связи, техники, электромонтер подземных сооружений и коммуникаций связи, </w:t>
            </w:r>
            <w:r>
              <w:br/>
            </w:r>
            <w:r>
              <w:rPr>
                <w:rFonts w:ascii="Consolas"/>
                <w:b w:val="false"/>
                <w:i w:val="false"/>
                <w:color w:val="000000"/>
                <w:sz w:val="20"/>
              </w:rPr>
              <w:t>
</w:t>
            </w:r>
            <w:r>
              <w:rPr>
                <w:rFonts w:ascii="Consolas"/>
                <w:b w:val="false"/>
                <w:i w:val="false"/>
                <w:color w:val="000000"/>
                <w:sz w:val="20"/>
              </w:rPr>
              <w:t xml:space="preserve">электромонтер линейных сооружений электросвязи и проводного вещания, электромонтер канализационных сооружений связи, электромонтер линейных сооружений телефонной связи и радиофикации и подсобный рабочий, непосредственно занятые обслуживанием канализационных сооружений связи при </w:t>
            </w:r>
            <w:r>
              <w:br/>
            </w:r>
            <w:r>
              <w:rPr>
                <w:rFonts w:ascii="Consolas"/>
                <w:b w:val="false"/>
                <w:i w:val="false"/>
                <w:color w:val="000000"/>
                <w:sz w:val="20"/>
              </w:rPr>
              <w:t>
</w:t>
            </w:r>
            <w:r>
              <w:rPr>
                <w:rFonts w:ascii="Consolas"/>
                <w:b w:val="false"/>
                <w:i w:val="false"/>
                <w:color w:val="000000"/>
                <w:sz w:val="20"/>
              </w:rPr>
              <w:t>работе в колодцах и коллекторах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Старший электромеханик, электромеханик связи, техник и электромонтер станционного радиооборудования, непосредственно занятые переборкой и ремонтом ртутных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Телеграфист работающий на телеграфных аппаратах типа "Телетайп":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 графику круглосуточных смен и среднечасовой нагрузке на одного телеграфиста 800 слов в час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по графику дневных и вечерних смен и среднечасовой нагрузке на одного телеграфиста 1100 слов в час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Телеграфист: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производящий прием и передачу телеграмм по телефону при нагрузке не менее 300 слов в час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остальные телеграфисты, работающие на аппаратах всех систем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Фотооператор, непосредственно работающий на аппаратах всех систем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Телефонист междугородной телефонной связи, работающий на междугородных телефонных станциях, переговорных пунктах, непосредственно занятый на работах по осуществлению соединений междугородных телефонных переговоров, а также справочных, контрольных столов и столов заказов этих 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Телефонист местной (производственной) телефонной связи, обслуживающий коммутатор, имеющие не менее 100 абонентов, передаточные столы, имеющие не менее 20 соединительных линий, а также обслуживающие коммутаторы, в которые включены междугородные каналы связи, при условии, если в коммутатор включены не менее 100 абонентов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Телефонист местной (производственной) телефонной связи, обслуживающий контрольные, проверочные и справочные столы телефонных станций, имеющих не менее 250 абонентов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Телефонист справочной службы городской телефонной сети, работающий на автоматических телефонных станциях (АТС)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канализационных сооружений связи, электромонтер линейных сооружений и абонентских устройств городской (местной) телефонной </w:t>
            </w:r>
            <w:r>
              <w:br/>
            </w:r>
            <w:r>
              <w:rPr>
                <w:rFonts w:ascii="Consolas"/>
                <w:b w:val="false"/>
                <w:i w:val="false"/>
                <w:color w:val="000000"/>
                <w:sz w:val="20"/>
              </w:rPr>
              <w:t>
</w:t>
            </w:r>
            <w:r>
              <w:rPr>
                <w:rFonts w:ascii="Consolas"/>
                <w:b w:val="false"/>
                <w:i w:val="false"/>
                <w:color w:val="000000"/>
                <w:sz w:val="20"/>
              </w:rPr>
              <w:t>связи, электромонтер линейных сооружений и абонентских устройств радиофикации и сельской телефонной связи (СТС), электромонтер международных линий связи и подсобный (транспортный) рабочий, непосредственно занятые на пропитке антисептиками столбов, траверс и приставок для линейного хозяйства связи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канализационных сооружений связи, электромонтер подземных сооружений и коммуникаций </w:t>
            </w:r>
            <w:r>
              <w:br/>
            </w:r>
            <w:r>
              <w:rPr>
                <w:rFonts w:ascii="Consolas"/>
                <w:b w:val="false"/>
                <w:i w:val="false"/>
                <w:color w:val="000000"/>
                <w:sz w:val="20"/>
              </w:rPr>
              <w:t>
</w:t>
            </w:r>
            <w:r>
              <w:rPr>
                <w:rFonts w:ascii="Consolas"/>
                <w:b w:val="false"/>
                <w:i w:val="false"/>
                <w:color w:val="000000"/>
                <w:sz w:val="20"/>
              </w:rPr>
              <w:t>связи, электромонтер линейных сооружений электросвязи (городской, сельской) и проводного вещания, электромонтер линейных сооружений и радиофикации и подсобный рабочий, непосредственно занятые протяжкой освинцованного кабеля в колодцах и коллекторах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37. ТРАНСПОРТ </w:t>
            </w:r>
            <w:r>
              <w:br/>
            </w:r>
            <w:r>
              <w:rPr>
                <w:rFonts w:ascii="Consolas"/>
                <w:b w:val="false"/>
                <w:i w:val="false"/>
                <w:color w:val="000000"/>
                <w:sz w:val="20"/>
              </w:rPr>
              <w:t>
</w:t>
            </w:r>
            <w:r>
              <w:rPr>
                <w:rFonts w:ascii="Consolas"/>
                <w:b/>
                <w:i w:val="false"/>
                <w:color w:val="000000"/>
                <w:sz w:val="20"/>
              </w:rPr>
              <w:t xml:space="preserve">1. ЖЕЛЕЗНОДОРОЖНЫЙ ТРАНСПОРТ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химических растворов и оператор технологических установок, занятые в производстве химического пеногасителя и консистентных смазок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Котельщик, постоянно занятый гибкой частей котлов горячим способом, рубкой, клепкой и чеканкой котлов, цистерн и резервуаров ручным и пневматическим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Кочегар паровоза в депо; кочегар паровозов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железнодорожного водоснабжения, занятый выполнением работ по хлорированию воды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механик, электромонтер, слесарь, занятые обслуживанием передвижных дизельных и паротурбинных электростанций на железнодорожном ходу (в вагонах)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паровоза, машинист тепловоза и машинист дизельпоезда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электровоза и моторовагонного электропоезда, работающие на магистральных железных дорогах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Мойщик-уборщик подвижного состава, занятый на работах по очистке и промывке грузовых вагонов из-под живности, сырья животного происхождения, пылящих грузов, ядохимикатов и минеральных удобрений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Монтер пути, постоянно занятый на путевых работах с ручным пневматическим и электрическим ударным инструментом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Обходчик пути и искусственных сооружений, постоянно работающий в тоннелях длиной более 0,5 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движении поездов с паровозной и тепловозной тягой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движении поездов с электрической тягой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Осмотрщик вагонов и осмотрщик- ремонтник вагонов, работающих на магистральных железных дорогах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Приемосдатчик груза и багажа и пломбировщик вагонов и контейнеров, занятые на работах по наливу и сливу на эстакадах сернистой нефти с содержанием нефтяного газа и продуктов ее переработки с содержанием от 0,5 и выше весовых процентов серы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Пробивальщик-продувальщик труб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Промывальщик котлов паровозов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Промывальщик-пропарщик цистерн, занятый обработкой цистерн из-под нефтепродуктов и химических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непосредственно занятые в фосфатном, варочном и холодильном отделениях по производству антинакипина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погрузке и выгрузке зерна, муки, крупы, отрубей, комбикормов и отходов в вагонах и складах </w:t>
            </w:r>
            <w:r>
              <w:br/>
            </w:r>
            <w:r>
              <w:rPr>
                <w:rFonts w:ascii="Consolas"/>
                <w:b w:val="false"/>
                <w:i w:val="false"/>
                <w:color w:val="000000"/>
                <w:sz w:val="20"/>
              </w:rPr>
              <w:t>
</w:t>
            </w:r>
            <w:r>
              <w:rPr>
                <w:rFonts w:ascii="Consolas"/>
                <w:b w:val="false"/>
                <w:i w:val="false"/>
                <w:color w:val="000000"/>
                <w:sz w:val="20"/>
              </w:rPr>
              <w:t>железнодорожного транспорта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ремонте внутри тоннеля и ремонтных работах внутри тоннеля длиной более 0,5 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очисткой от краски и снятием коррозии с подвижного состава сухим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Регулировщик скорости движения вагонов на станциях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Регулировщик скорости движения на магистральных железных дорогах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подвижного состава, выполняющий работы по ремонту гарнитуры на паровозах при теплой промывке их и занятый на работе в огневой и дымовой коробках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подвижного состава, занятый на продувке низа и желобов электроподвижного состава и тепловозов с электрической передачей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ремонту подвижного состава, постоянно занятый на разборке, ремонте, сборке сливных приборов, спускных и предохранительных клапанов цистерн, на осмотре и заправке клапанов сливных приборов цистерн из-под нефтепродуктов и </w:t>
            </w:r>
            <w:r>
              <w:br/>
            </w:r>
            <w:r>
              <w:rPr>
                <w:rFonts w:ascii="Consolas"/>
                <w:b w:val="false"/>
                <w:i w:val="false"/>
                <w:color w:val="000000"/>
                <w:sz w:val="20"/>
              </w:rPr>
              <w:t>
</w:t>
            </w:r>
            <w:r>
              <w:rPr>
                <w:rFonts w:ascii="Consolas"/>
                <w:b w:val="false"/>
                <w:i w:val="false"/>
                <w:color w:val="000000"/>
                <w:sz w:val="20"/>
              </w:rPr>
              <w:t>химпродуктов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подвижного состава, постоянно занятый регенерацией фильтров цельнометаллических вагонов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Составитель поездов и помощник составителя поездов, работающие на магистральных железных дорогах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Составитель поездов и помощник составителя поездов, работающих на магистральных железных дорогах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ремонту подвижного состава на пунктах технического обслуживания вагонов и подготовки вагонов к перевозкам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осмотру и ремонту локомотивов на пунктах технического осмотра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Шлаковщик, занятый на очистке топок и поддувал паровозов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Шлаковщик, занятый на очистке шлаковых канав от шлака и золы и на железнодорожных путях в местах чистки паровозных топок и поддувал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Экипировщик и машинист пескоподающей установки, занятые отоплением сушильных печей на твердом топливе при загрузке его </w:t>
            </w:r>
            <w:r>
              <w:br/>
            </w:r>
            <w:r>
              <w:rPr>
                <w:rFonts w:ascii="Consolas"/>
                <w:b w:val="false"/>
                <w:i w:val="false"/>
                <w:color w:val="000000"/>
                <w:sz w:val="20"/>
              </w:rPr>
              <w:t>
</w:t>
            </w:r>
            <w:r>
              <w:rPr>
                <w:rFonts w:ascii="Consolas"/>
                <w:b w:val="false"/>
                <w:i w:val="false"/>
                <w:color w:val="000000"/>
                <w:sz w:val="20"/>
              </w:rPr>
              <w:t>вручную, а также просеиванием песка иподачей его на локомотивы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Дежурный поста и маршрутно-релейной централизации, работающий на станциях внеклассных и первого класса магистральных железных дорог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непосредственно занятые в фосфатном, варочном и холодильном отделениях по производству антинакипина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Механик дизельной и холодильной установок, механик рефрижераторных поездов (секции и вагоновов)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Поездной диспетчер: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работающий на участках 1 группы магистральных железных дорог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работающий на остальных участках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 ЭКСПЛУАТАЦИЯ МЕТРОПОЛИТЕНА</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Постоянная работа только в ночное время в тоннелях Рабочие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Бригадир (освобожденный) предприятий железнодорожного транспорта и метрополитенов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 и ремонтировщик резиновых изделий, занятые на ремонте поручней эскалаторов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Дренажник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Маляр, штукатур, столяр, слесарь- ремонтник по обслуживанию оборудования тоннельных сооружений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зумпфового агрегата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моечной установки, машинист компрессорных установок, помощник машиниста компрессорных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мотовоза, водитель дрезины и их помощник, занятые на хозяйственных поездах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Монтер пути, дежурный стрелочного поста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Облицовщик-мраморщик, облицовщик- плиточник, облицовщик-полировщик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Обходчик пути и искусственных сооружений, обходчик контактного рельса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дефтоскопной тележки, оператор по путевым измерениям и их помощники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зумпфового агрегата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Тоннельный рабочий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Электромонтажник по кабельным сетям, электромонтажник по вторичным цепям, электромонтажник по освещению и осветительным сетям, электромонтажник по силовым сетям и электрооборудованию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диспетчерского оборудования и телеавтоматики, </w:t>
            </w:r>
            <w:r>
              <w:br/>
            </w:r>
            <w:r>
              <w:rPr>
                <w:rFonts w:ascii="Consolas"/>
                <w:b w:val="false"/>
                <w:i w:val="false"/>
                <w:color w:val="000000"/>
                <w:sz w:val="20"/>
              </w:rPr>
              <w:t>
</w:t>
            </w:r>
            <w:r>
              <w:rPr>
                <w:rFonts w:ascii="Consolas"/>
                <w:b w:val="false"/>
                <w:i w:val="false"/>
                <w:color w:val="000000"/>
                <w:sz w:val="20"/>
              </w:rPr>
              <w:t xml:space="preserve">электромонтер по ремонту электрооборудования, электромонтер по </w:t>
            </w:r>
            <w:r>
              <w:br/>
            </w:r>
            <w:r>
              <w:rPr>
                <w:rFonts w:ascii="Consolas"/>
                <w:b w:val="false"/>
                <w:i w:val="false"/>
                <w:color w:val="000000"/>
                <w:sz w:val="20"/>
              </w:rPr>
              <w:t>
</w:t>
            </w:r>
            <w:r>
              <w:rPr>
                <w:rFonts w:ascii="Consolas"/>
                <w:b w:val="false"/>
                <w:i w:val="false"/>
                <w:color w:val="000000"/>
                <w:sz w:val="20"/>
              </w:rPr>
              <w:t>обслуживанию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связи, электромонтер устройств сигнализации, централизации, блокировки (СЦБ)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Старший мастер, мастер, помощник мастера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Старший электромеханик, электромеханик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Старший техник, техник, занятые на геодезическо-маркшейдерских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Работа в дневное время и в сменах в том числе и ночью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Камеронщик, занятый на обслуживании насосных установок при постоянной работе в тоннеле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штукатур, слесарь-электрик по обслуживанию и ремонту станционного и тоннельного оборудования метрополитена, занятые в тоннеле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двигателей внутреннего сгорания (в том числе работающий в качестве помощника машиниста), электромонтер по обслуживанию электрооборудования, электромонтер по ремонту электрооборудования, слесарь-электрик по ремонту электрооборудования, слесарь- ремонтник, занятые на обслуживании дизельной электростанции, расположенной под землей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электропоезда и помощник машиниста электропоезда,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перевозке пассажиров, на линии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маневровой работе на деповских и парковых путях и на перевозке грузов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экскалатора и помощник машиниста экскалатора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Монтер пути и дежурный стрелочного поста, занятый на работе в тоннеле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Отделочник изделий из древесины, постоянно занятый на работе в тоннеле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тяговой подстанции, постоянно занятый в помещениях ртутных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постоянно занятый на работе в тоннелях и коллекторах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подвижного состава, осмотрщик вагонов, мойщик-уборщик подвижного состава, занятые на линейных пунктах в тоннелях, гардеробщик, занятый на линейных пунктах при постояннойработе в тоннеле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на ремонте оборудования тоннельных сооружений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Слесарь-электрик по обслуживанию и ремонту станционного и тоннельного оборудования метрополитена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Слесарь-электрик по обслуживанию и ремонту металлоконструкций метрополитенов, занятый на работе в тоннеле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Слесарь-электрик по ремонту электрооборудования тоннельных сооружений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Слесарь-электрик по обслуживанию и ремонту станционного и тоннельного оборудования метрополитена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Слесарь-электрик по обслуживанию и ремонту эскалаторов, постоянно занятый на работе в тоннеле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Слесарь-электрик по обслуживанию и ремонту эскалаторов, раздатчик инструмента, столяр, газосварщик, электросварщик ручной сварки, занятые на капитальном ремонте эскалаторов в наклонных ходах при постоянной работе в тоннеле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Столяр, постоянно занятый ремонтом эскалаторов в тоннеле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Столяр, занятый в тоннелях на текущем ремонте и содержании устройств СЦБ и связи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Столяр, работающий в скорой технической помощи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на работах в тоннелях и коллекторах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связи, электромонтер сигнализации, централизации блокировки (СЦБ), занятые на пайке кабеля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связи, электромонтер сигнализации, централизации блокировки (СЦБ), постоянно занятые на обслуживании и ремонте действующих устройств связи и СЦБ в тоннеле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тяговой подстанции, электромонтер по обслуживанию электрооборудования, электромонтер поремонту электрооборудования, электромонто-релейщик, занятые на работах в тоннеле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Электромонтажник по кабельным сетям, электромонтажник по освещению и осветительным сетям, электромонтажник по силовым сетям и электрооборудования, постоянно занятые выполнением работ в тоннеле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Дежурный станционного поста централизации, дежурный по станции метрополитена, дежурный по приему и отправлению поездов метрополитена, оператор при дежурном станционного поста централизации при постоянной работе в тоннеле, оператор при дежурном по электродепо метрополитена при постоянной работе на линейных пунктах в тоннеле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работающий на подземной дизельной электростанции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Электромеханик, постоянно работающий на тяговых подстанциях в помещениях ртутных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Электромеханик, занятый на монтаже, эксплуатации кабельной, контактной и осветительной сети в тоннелях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Электромеханик, постоянно работающий в тоннеле в действующих устройствах СЦБ и связи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Электромеханик, занятый на ремонте эскалаторов при постоянной работе в тоннеле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Электромеханик, занятый обслуживанием и ремонтом металлоконструкций в тоннеле; электромеханик, занятый обслуживанием санитарно-технического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Электромеханик тяговых подстанций, постоянно работающий в помещениях ртутных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Постоянная работа в ночное время по наземной эксплуатации линии метрополитена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 осмотру, ремонту и уборке электроподвижного состава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 обслуживанию и ремонту пути, сооружений СЦБ и связи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подвижного состава, занятый на продувке низа электроподвижного состава в депо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3. МОРСКОЙ ТРАНСПОРТ </w:t>
            </w:r>
            <w:r>
              <w:br/>
            </w:r>
            <w:r>
              <w:rPr>
                <w:rFonts w:ascii="Consolas"/>
                <w:b w:val="false"/>
                <w:i w:val="false"/>
                <w:color w:val="000000"/>
                <w:sz w:val="20"/>
              </w:rPr>
              <w:t>
</w:t>
            </w:r>
            <w:r>
              <w:rPr>
                <w:rFonts w:ascii="Consolas"/>
                <w:b/>
                <w:i w:val="false"/>
                <w:color w:val="000000"/>
                <w:sz w:val="20"/>
              </w:rPr>
              <w:t xml:space="preserve">Флот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Машинная команда судов всех видов флота, а также судов специального назначения (плавучих мастерских, кранов, культбаз, </w:t>
            </w:r>
            <w:r>
              <w:br/>
            </w:r>
            <w:r>
              <w:rPr>
                <w:rFonts w:ascii="Consolas"/>
                <w:b w:val="false"/>
                <w:i w:val="false"/>
                <w:color w:val="000000"/>
                <w:sz w:val="20"/>
              </w:rPr>
              <w:t>
</w:t>
            </w:r>
            <w:r>
              <w:rPr>
                <w:rFonts w:ascii="Consolas"/>
                <w:b w:val="false"/>
                <w:i w:val="false"/>
                <w:color w:val="000000"/>
                <w:sz w:val="20"/>
              </w:rPr>
              <w:t>перегружателей, доков, нефтеперекачечных и зачистных станций и др.), за исключением открытых катеров: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механики всех наименований, электромеханики всех наименований, машинисты всех наименований, мотористы и электрики всех наименований, помповый машинист (донкерман), слесарь- трубопроводчик, токарь, кладовщик, слесарь-кладовщик, токарь-кладовщик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кочегары всех наименований: при работе на твердом топливе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 работе на жидком топливе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Палубная команда: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наливных судов, перевозящих нефтепродукты, плавучих нефтеперекачечных, плавучих нефтеперекачечных и зачистных станций, нефтесборщиков: капитан, начальник станций, шкипер и их помощники, штурманы всех наименований, старший боцман, боцман, подшкипер, матросы всех наименований, дневальный, уборщик, плотник, столяр, буфетчик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Палубной команде наливных судов, перевозящих этилированные нефтепродукты, сернистую нефть и продукты ее переработки с содержанием от 0,5 и выше весовых процентов серы, а также палубной команде плавучих нефтеперекачечных и зачистных станций при работе с указанными нефтепродуктами </w:t>
            </w:r>
            <w:r>
              <w:br/>
            </w:r>
            <w:r>
              <w:rPr>
                <w:rFonts w:ascii="Consolas"/>
                <w:b w:val="false"/>
                <w:i w:val="false"/>
                <w:color w:val="000000"/>
                <w:sz w:val="20"/>
              </w:rPr>
              <w:t>
</w:t>
            </w:r>
            <w:r>
              <w:rPr>
                <w:rFonts w:ascii="Consolas"/>
                <w:b w:val="false"/>
                <w:i w:val="false"/>
                <w:color w:val="000000"/>
                <w:sz w:val="20"/>
              </w:rPr>
              <w:t>представляется дополнительный отпуск продолжительностью 12 календарных дней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плавучих доков; сменный помощник начальника дока (сменный докмейстер), старший боцман, боцман, подшкипер, матросы всех наименований, рабочий дока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плавучих перегружателей зерна, цемента, угля и других сыпучих грузов: кранмейстер- капитан, кранмейстер и их сменные помощники, боцман, матросы всех наименований, старший крановщик и крановщик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судов, занятых перевозкой горячего агломерата: капитан, шкипер и их помощники, штурманы всех наименований, боцман, подшкипер, матросы всех наименований, плотник, буфетчик, дневальный, уборщик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членам экипажей судов газовозов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Капитан-механик, помощник капитана- механика, шкипер-механик, помощник шкипера-механика, багермейстер-механик, </w:t>
            </w:r>
            <w:r>
              <w:br/>
            </w:r>
            <w:r>
              <w:rPr>
                <w:rFonts w:ascii="Consolas"/>
                <w:b w:val="false"/>
                <w:i w:val="false"/>
                <w:color w:val="000000"/>
                <w:sz w:val="20"/>
              </w:rPr>
              <w:t>
</w:t>
            </w:r>
            <w:r>
              <w:rPr>
                <w:rFonts w:ascii="Consolas"/>
                <w:b w:val="false"/>
                <w:i w:val="false"/>
                <w:color w:val="000000"/>
                <w:sz w:val="20"/>
              </w:rPr>
              <w:t>помощник багермейстера-механика, штурман-механик, кранмейстер-механик, помощник кранмейстера-механик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Электрик-матрос, моторист (машинист)- лебедчик, моторист (машинист)-матрос (за исключением открытых катеров)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Водолаз, за исключением водолаза легкого снаряжения спасательной службы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Капитан, старшина быстроходного катера в период эксплуатации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Матрос-водолаз при выполнении водолазных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спецодежды, занятый на стирке в стиральных машинах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радиостанции, непосредственно несущий радиовахту на судне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Повар всех наименований, пекарь и камбузник: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пассажирских судах, ледоколах и транспортных самоходных и буксирных судах дальнего плавания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судах малого плавания, служебно- вспомогательного, технического и других видов флота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Радиотелеграфисты и радиооператоры всех наименований, несущие радиовахту на судах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Члены экипажей судов, непосредственно занятые на зачистке внутри судов, цистерн и других емкостей из-под нефтепродуктов и </w:t>
            </w:r>
            <w:r>
              <w:br/>
            </w:r>
            <w:r>
              <w:rPr>
                <w:rFonts w:ascii="Consolas"/>
                <w:b w:val="false"/>
                <w:i w:val="false"/>
                <w:color w:val="000000"/>
                <w:sz w:val="20"/>
              </w:rPr>
              <w:t>
</w:t>
            </w:r>
            <w:r>
              <w:rPr>
                <w:rFonts w:ascii="Consolas"/>
                <w:b w:val="false"/>
                <w:i w:val="false"/>
                <w:color w:val="000000"/>
                <w:sz w:val="20"/>
              </w:rPr>
              <w:t>химических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Служба пути и судоподъема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непосредственно занятые на ремонте и регулировке ацетиленовой аппаратуры, сигнальных огней, маяков и </w:t>
            </w:r>
            <w:r>
              <w:br/>
            </w:r>
            <w:r>
              <w:rPr>
                <w:rFonts w:ascii="Consolas"/>
                <w:b w:val="false"/>
                <w:i w:val="false"/>
                <w:color w:val="000000"/>
                <w:sz w:val="20"/>
              </w:rPr>
              <w:t>
</w:t>
            </w:r>
            <w:r>
              <w:rPr>
                <w:rFonts w:ascii="Consolas"/>
                <w:b w:val="false"/>
                <w:i w:val="false"/>
                <w:color w:val="000000"/>
                <w:sz w:val="20"/>
              </w:rPr>
              <w:t>буев при работе в закрытом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на обивке, ошкрябке и окраске металлических конструкций на гидросооружениях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Морские порты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грузоподъемного парового крана на жидком топливе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Крановщик плавучего крана с двигателем внутреннего сгорания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 (приемосдатчик) нефтеналивных грузов в морском порту: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сернистой нефти и ее дистиллятов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других нефтепродуктов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комплексной грузке и разгрузке пека навалом бригады - водитель машин внутрипортового транспорта с любым видом привода: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погрузке и разгрузке пека навалом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погрузке, разгрузке и штивке навалочных и сыпучих пылящих грузов в трюмах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погрузке и разгрузке сыпучих и навалочных пылящих грузов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 перегрузочных машинах, смонтированных на шасси автомобилей грузоподъемностью: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от 1,5 до 3 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от 3 и выше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Рабочий комплексной бригады: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погрузке и разгрузке пека навалом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погрузке и разгрузке цемента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штивке сыпучих и навалочных пылящих грузов, а также на погрузке круглого леса с воды на суда и на погрузке чугуна в чушках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комплексной бригады - машинист (крановщик) портовых кранов всех типов на погрузке и разгрузке пека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комплексной бригады - машинист (крановщик) портального и полупортального кранов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комплексной бригады - машинист (крановщик), работающий на мостовых дизельных портальных кранах типа "МАН"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в течение всего рабочего времени на погрузке и разгрузке пека в морских портах (кроме рабочих комплексных бригад, указанных в пунктах 106 и 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на зачистке и мойке судов и складов из-под пылящих грузов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в течение всего рабочего времени на погрузке и разгрузке апатитовых концентратов в морских портах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Котельщик судовой и его подручный, судокорпусник-ремонтник: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работах и монтаже судов (в том числе в доках)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клепке и чеканке пневматическим инструментом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на горячей гибке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работах ручным пневматическим и электрическим ударным инструментом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Слесарно-монтажные работы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Слесарь-судоремонтник: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ремонте и монтаже внутри судов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в доках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на регулировке и испытании судовых дизелей в закрытых помещениях и внутри судов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Трубопроводчик судовой: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ремонте и монтаже внутри судов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в доках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Такелажник судовой, занятый на ремонте и монтаже машин и механизмов: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внутри судов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в доках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Электромонтажник судовой: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ремонте, монтаже и испытании внутри судов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в доках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Электрогазосварочные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 занятый на работе внутри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Малярные работы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окраске, обивке, ошкрябке, очистке металлических корпусов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Камеральная обработка аэрофотосъемочных материалов и работы по составлению и вычерчиванию типографических, геологических, географических и навигационных морских карт, планов и морских промерных планшетов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Старший инженер, инженер, старший техник, техник, старший топограф, топограф, гидрограф, картограф, картограф- составитель, чертежник, старший лаборант и лаборант, непосредственно занятые составлением и вычерчиванием топографических, геологических, географических и навигационных морских карт, планов и морских промерных планшетов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Старший инженер, инженер, старший техник, техник, старший топограф, топограф, старший фотолаборант, фотолаборант, старший лаборант и лаборант, непосредственно занятые на камеральной обработке аэрофотосъемочных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Старший инженер, инженер, старший техник, техник, непосредственно занятые в течение всего рабочего дня на астрономических и геодезических вычислительных машинах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Связь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эксплуатационно- техническим обслуживанием длинноволновых, средневолновых, коротковолновых, УКВ и УВЧ передающих радиостанций и радиолокационных устройств, а также работники радиомаяков и ионосферных 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выполняющие подсобные работы непосредственно в помещениях, где установлены радиопередающие и радиолокационные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4. РЕЧНОЙ ТРАНСПОРТ </w:t>
            </w:r>
            <w:r>
              <w:br/>
            </w:r>
            <w:r>
              <w:rPr>
                <w:rFonts w:ascii="Consolas"/>
                <w:b w:val="false"/>
                <w:i w:val="false"/>
                <w:color w:val="000000"/>
                <w:sz w:val="20"/>
              </w:rPr>
              <w:t>
</w:t>
            </w:r>
            <w:r>
              <w:rPr>
                <w:rFonts w:ascii="Consolas"/>
                <w:b/>
                <w:i w:val="false"/>
                <w:color w:val="000000"/>
                <w:sz w:val="20"/>
              </w:rPr>
              <w:t xml:space="preserve">Флот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Машинная команда судов всех видов флота, а также судов специального назначения (плавучих мастерских, кранов, культбаз, </w:t>
            </w:r>
            <w:r>
              <w:br/>
            </w:r>
            <w:r>
              <w:rPr>
                <w:rFonts w:ascii="Consolas"/>
                <w:b w:val="false"/>
                <w:i w:val="false"/>
                <w:color w:val="000000"/>
                <w:sz w:val="20"/>
              </w:rPr>
              <w:t>
</w:t>
            </w:r>
            <w:r>
              <w:rPr>
                <w:rFonts w:ascii="Consolas"/>
                <w:b w:val="false"/>
                <w:i w:val="false"/>
                <w:color w:val="000000"/>
                <w:sz w:val="20"/>
              </w:rPr>
              <w:t>гидромониторов, нефтеперекачечных и бункеровочных станций, перегружателей, доков и др.), за исключением открытых катеров: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механики (электромеханики) и их помощники, машинисты и мотористы всех наименований, электрики всех наименований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кочегары всех наименований: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 работе на твердом топливе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 работе на жидком топливе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Палубная команда: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наливных судов, перевозящих нефтепродукты, плавучих нефтеперекачечных, плавучих нефтеперекачечных и зачистных и дымонагнетательных станций: капитан и его помощники, капитан дублер, штурман, шкипер и его помощник, рулевые и матросы всех наименований, боцман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Примечание. Палубной команде наливных судов, перевозящих этилированные нефтепродукты, сернистую нефть и продукты ее переработки с содержанием от 0,5 и выше весовых процентов серы, а также палубной команде плавучих нефтеперекачечных и зачистных и дымонагнетательных станций при работе с указанными нефтепродуктами представляется дополнительный отпуск продолжительностью 12 календарных дней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плавучих доков; сменный помощник начальника дока, боцман, лебедчик, матросы всех наименований, рабочий дока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плавучих перегружателей зерна, цемента, угля и других сыпучих грузов: шкипер и его помощник, боцман, рулевой, лебедчик и матрос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Капитан-механик, капитан-помощник механика, командир-механик, командир- помощник механика, штурман-помощник </w:t>
            </w:r>
            <w:r>
              <w:br/>
            </w:r>
            <w:r>
              <w:rPr>
                <w:rFonts w:ascii="Consolas"/>
                <w:b w:val="false"/>
                <w:i w:val="false"/>
                <w:color w:val="000000"/>
                <w:sz w:val="20"/>
              </w:rPr>
              <w:t>
</w:t>
            </w:r>
            <w:r>
              <w:rPr>
                <w:rFonts w:ascii="Consolas"/>
                <w:b w:val="false"/>
                <w:i w:val="false"/>
                <w:color w:val="000000"/>
                <w:sz w:val="20"/>
              </w:rPr>
              <w:t>механика, помощник командира - помощник механика, механик-штурман, помощник механика-штурман, капитан дублер-механик дублер, капитан дублер-помощник механика, механик-капитан дублер, механик-помощник командира, электромеханик-капитан, сменный электромеханик-помощник капитана, механик-шкипер, сменный помощник механика-шкипера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Моторист-рулевой, лебедчик-моторист, лебедчик-машинист, моторист-матрос, матрос-боцман, машинист-рулевой, машинист-матрос, матрос-кочегар (за исключением открытых катеров)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Повар при работе на судне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Радиотехник и радиооператор, несущие радиовахту на судне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Члены экипажей судов, непосредственно занятые на зачистке внутри судов, цистерн и других емкостей из-под нефтепродуктов и химических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Членам экипажей судов, занятым на зачистке, сокращенный рабочий день предоставляется только в дни работы на зачистке Путевое хозяйство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Водолаз, за исключением водолаза легкого снаряжения спасательной службы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на окраске, обивке, ошкрябке металлических конструкций на гидротехнических сооружениях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работах в сырых тоннелях и камерах гидроузлов гидротехнических сооружений с большим притоком воды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ремонтом и регулировкой ацетилиновой аппаратуры, сигнальных огней, маяков и буев при работе в закрытом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Порты и пристани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обслуживающий грузоподъемный паровой кран: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твердом топливе при загрузке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жидком топливе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Лебедчик-моторист, моторист- транспортерщик, обслуживающие машины и механизмы при перегрузке сыпучих и навалочных пылящих грузов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 обслуживанием плавучих кранов с двигателем внутреннего сгорания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Приемщик (приемосдатчик) грузов: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сернистой нефти и ее дистиллятов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других нефтепродуктов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комплексной бригады - водитель машин внутрипортового транспорта с любым видом привода: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погрузке и разгрузке пека навалом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погрузке, разгрузке и штивке навалочных и сыпучих пылящих грузов в трюмах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погрузке и разгрузке сыпучих и навалочных пылящих грузов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на перегрузочных машинах, смонтированных на шасси автомобилей грузоподъемностью: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 1,5 до 3 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 3 т и выше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Рабочий комплексной бригады: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погрузке и разгрузке пека навалом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погрузке и разгрузке цемента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штивке сыпучих и навалочных пылящих грузов в трюмах судов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 погрузке и разгрузке сыпучих и навалочных пылящих грузов, а также на погрузке и круглого леса с воды на суда и на погрузке чугуна в чушках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на погрузке и разгрузке угля, руд и кожсырья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при работе на трюмных подгребающих и штивующих машинах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комплексной бригады - машинист (крановщик) портовых кранов всех типов на погрузке и разгрузке пека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комплексной бригады - машинист (крановщик) портального и полупортального кранов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непосредственно занятый в течение всего рабочего времени на погрузке и разгрузке пека в речных портах и пристанях (кроме рабочих комплексных бригад, указанных в пунктах 141-144)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на зачистке и мойке судов и складов из-под пылящих грузов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непосредственно занятые в течение всего рабочего времени на погрузке и разгрузке апатитовых концентратов в речных портах и пристанях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Судоремонтные работы </w:t>
            </w:r>
            <w:r>
              <w:br/>
            </w:r>
            <w:r>
              <w:rPr>
                <w:rFonts w:ascii="Consolas"/>
                <w:b w:val="false"/>
                <w:i w:val="false"/>
                <w:color w:val="000000"/>
                <w:sz w:val="20"/>
              </w:rPr>
              <w:t>
</w:t>
            </w:r>
            <w:r>
              <w:rPr>
                <w:rFonts w:ascii="Consolas"/>
                <w:b/>
                <w:i w:val="false"/>
                <w:color w:val="000000"/>
                <w:sz w:val="20"/>
              </w:rPr>
              <w:t xml:space="preserve">Котельные и судокорпусные работы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Котельщик судовой, судокорпусник-ремонтник: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работах и монтаже судов (в том числе в доках), за исключением беспалубных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клепке, рубке, чеканке котлов, цистерн, резервуаров, а также внутреннего дна и переборок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на горячей гибке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работах ручным пневматическим и электрическим ударным инструментом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Слесарно-монтажные работы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Слесарь-судоремонтник, постоянно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ремонте и монтаже внутри судов, за исключением открытых беспалубных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в доках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на регулировке и испытании судовых дизелей в закрытых помещениях и внутри судов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Трубопроводчик судовой: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ремонте и монтаже внутри судов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в доках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Электромонтажник судовой, постоянно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ремонте, монтаже и испытании внутри судов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в доках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Электрогазосварочные работы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Газосварщик, занятый на работе внутри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Малярные работы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окраске, обивке, ошкрябке, очистке металлических корпусов судов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Цепосварочное производство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Обрубщик, занятый обрубкой грата звеньев цепей после сварки в горячем состоянии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металла, отливок, изделий и деталей, занятый чисткой пруткового металла в барабанах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Прочие профессии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постоянно работающий со стекловатой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битумировании корпусов судов и гидросооружений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зачистке внутри судов, цистерн, резервуаров и баков из-под нефтепродуктов и химических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дроблении пробкового дерева и наполнении пробковой крошкой спасательных принадлежностей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Связь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эксплуатационно- техническим обслуживанием длинноволновых, средневолновых, коротковолновых, УКВ и УВЧ передающих радиостанций и радиолокационных устройств, а также работники радиомаяков и ионосферных 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выполняющие подсобные работы непосредственно в помещениях, где установлены радиопередающие и радиолокационные установки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5. ГРАЖДАНСКАЯ АВИАЦИЯ И ГИДРОМЕТЕОСЛУЖБА </w:t>
            </w:r>
            <w:r>
              <w:br/>
            </w:r>
            <w:r>
              <w:rPr>
                <w:rFonts w:ascii="Consolas"/>
                <w:b w:val="false"/>
                <w:i w:val="false"/>
                <w:color w:val="000000"/>
                <w:sz w:val="20"/>
              </w:rPr>
              <w:t>
</w:t>
            </w:r>
            <w:r>
              <w:rPr>
                <w:rFonts w:ascii="Consolas"/>
                <w:b/>
                <w:i w:val="false"/>
                <w:color w:val="000000"/>
                <w:sz w:val="20"/>
              </w:rPr>
              <w:t>Гражданская авиация</w:t>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Инженер, авиационный техник, авиационный техник (механик), </w:t>
            </w:r>
            <w:r>
              <w:br/>
            </w:r>
            <w:r>
              <w:rPr>
                <w:rFonts w:ascii="Consolas"/>
                <w:b w:val="false"/>
                <w:i w:val="false"/>
                <w:color w:val="000000"/>
                <w:sz w:val="20"/>
              </w:rPr>
              <w:t>
</w:t>
            </w:r>
            <w:r>
              <w:rPr>
                <w:rFonts w:ascii="Consolas"/>
                <w:b w:val="false"/>
                <w:i w:val="false"/>
                <w:color w:val="000000"/>
                <w:sz w:val="20"/>
              </w:rPr>
              <w:t>авиационный механик (моторист), авиационный техник по полевому ремонту и авиационный моторист, обслуживающие самолеты и вертолеты на работах в сельском и лесном хозяйстве с применением ядохимикатов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Консервировщик оборудования и металлоизделий, постоянно занятый на консервации и расконсервации авиадвигателей с применением спецсмазок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летательных аппаратов, непосредственно занятый обслуживанием и очисткой опыливателей, опрыскивателей, аэрозольных генераторов и самолетов (вертолетов) при работе с ядохимикатами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летательных аппаратов, непосредственно занятый уборкой санитарных узлов самолетов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непосредственно занятый промывкой деталей бензином, креолином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занятый промывкой моторов, работающих на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Обойщик и изолировщик, занятые на работах по обивке и изолировке стекловатой, стеклотканями и стеклянным войлоком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руководители и специалисты, непосредственно занятые на работах по испытанию, доводке и снаряжению газотурбинных двигателей всех систем, а также агрегатов, узлов и деталей к ним: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общих помещениях и на открытых площадках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в боксах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санитарно-эпидемиологических и лечебно-профилактических учреждений, непосредственно работающие на </w:t>
            </w:r>
            <w:r>
              <w:br/>
            </w:r>
            <w:r>
              <w:rPr>
                <w:rFonts w:ascii="Consolas"/>
                <w:b w:val="false"/>
                <w:i w:val="false"/>
                <w:color w:val="000000"/>
                <w:sz w:val="20"/>
              </w:rPr>
              <w:t>
</w:t>
            </w:r>
            <w:r>
              <w:rPr>
                <w:rFonts w:ascii="Consolas"/>
                <w:b w:val="false"/>
                <w:i w:val="false"/>
                <w:color w:val="000000"/>
                <w:sz w:val="20"/>
              </w:rPr>
              <w:t>профилактической, текущей, заключительной и камерной дезинфекции, а также по борьбе с грызунами, комарами, клещами и гнусом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непосредственно занятые ремонтом авиационных приборов со шкалами, покрытыми радиоактивным светосоставом постоянного действия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очисткой и ремонтом внутритопливных баков газотурбинных самолетов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Радиооператоры, работающие на КВ радиоканалах авиационной наземной связи по графику круглосуточных, дневных и вечерних смен на телеграфных каналах при среднечасовой нагрузке на одного радиооператора 300 и более слов в час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Радиооператоры, работающие на КВ радиоканалах авиационной воздушной связи и на радиоконтрольных радиостанциях по графику круглосуточных, дневных и вечерних смен, независимо от </w:t>
            </w:r>
            <w:r>
              <w:br/>
            </w:r>
            <w:r>
              <w:rPr>
                <w:rFonts w:ascii="Consolas"/>
                <w:b w:val="false"/>
                <w:i w:val="false"/>
                <w:color w:val="000000"/>
                <w:sz w:val="20"/>
              </w:rPr>
              <w:t>
</w:t>
            </w:r>
            <w:r>
              <w:rPr>
                <w:rFonts w:ascii="Consolas"/>
                <w:b w:val="false"/>
                <w:i w:val="false"/>
                <w:color w:val="000000"/>
                <w:sz w:val="20"/>
              </w:rPr>
              <w:t xml:space="preserve">нагрузки радиообмена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Регенераторщик отработанного масла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Сгонщик-смывщик краски и лаков, занятый смывкой окраски растворителями (ацетон, бензол, толуол, амиловый спирт, АФТ-1, РДВ) в закрытом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Слесарь-сборщик изделий из органического стекла, постоянно занятый склейкой оргстекла дихлорэтаном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авиадвигателей и слесарь по ремонту агрегатов, постоянно занятые в помещениях на ремонте моторов и агрегатов, работающих на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Слесарь-механик по ремонту авиационных приборов, постоянно занятые ремонтом аппаратуры всегда наполненной ртутью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авиадвигателей, постоянно занятый в течение рабочего дня разборкой моторов, работающих на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агрегатов и авиационный механик (моторист), занятые ремонтом самолетных обогревателей, глушителей, бензосистем и других агрегатов при работе на этилированном бензине, а также мойщик, занятый на промывке и пропарке бензобаков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агрегатов, занятый разборкой топливных и винтомоторных групп самолетов (вертолетов):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открытом воздухе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в помещении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агрегатов, занятый на разборке санузлов самолета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Слесарь-испытатель, постоянно занятый на испытании винтов самолетов при работе двигателей на этилированном бензине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ремонту летательных аппаратов, непосредственно занятый на разборке самолетов и вертолетов и их специального оборудования после работы с ядохимикатами, а также погрузчиков </w:t>
            </w:r>
            <w:r>
              <w:br/>
            </w:r>
            <w:r>
              <w:rPr>
                <w:rFonts w:ascii="Consolas"/>
                <w:b w:val="false"/>
                <w:i w:val="false"/>
                <w:color w:val="000000"/>
                <w:sz w:val="20"/>
              </w:rPr>
              <w:t>
</w:t>
            </w:r>
            <w:r>
              <w:rPr>
                <w:rFonts w:ascii="Consolas"/>
                <w:b w:val="false"/>
                <w:i w:val="false"/>
                <w:color w:val="000000"/>
                <w:sz w:val="20"/>
              </w:rPr>
              <w:t xml:space="preserve">самолетов и вертолетов ядохимикатами: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высокотоксичными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малотоксичными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и чистильщик, постоянно занятые ремонтом и промывкой бензозаправщиков и бензоцистерн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Сливщик-разливщик и кладовщик, занятые на авиационных складах горюче-смазочных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Талькировщик-графитовщик, постоянно занятый талькированием деталей авиадвигателей и самолетов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постоянно занятый на пневматической очистке косточковой крошкой деталей самолетов и моторов (орехоструйщик)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Члены экипажей воздушных судов гражданской авиации Республики Казахстан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постоянно занятые на фотограмметрических, </w:t>
            </w:r>
            <w:r>
              <w:br/>
            </w:r>
            <w:r>
              <w:rPr>
                <w:rFonts w:ascii="Consolas"/>
                <w:b w:val="false"/>
                <w:i w:val="false"/>
                <w:color w:val="000000"/>
                <w:sz w:val="20"/>
              </w:rPr>
              <w:t>
</w:t>
            </w:r>
            <w:r>
              <w:rPr>
                <w:rFonts w:ascii="Consolas"/>
                <w:b w:val="false"/>
                <w:i w:val="false"/>
                <w:color w:val="000000"/>
                <w:sz w:val="20"/>
              </w:rPr>
              <w:t xml:space="preserve">стереофотограмметрических фотолабораторных и фотогеодезических работах при камеральной обработке аэрофотосъемочных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(диспетчера-инструкторы, старшие диспетчеры, руководители полетов), осуществляющие непосредственное управление воздушным движением в зонах аэропортов, аэроузлов, в аэродромно-диспетчерских, районных, вспомогательных центрах и их секторах, местных диспетчерских пунктах с наибольшей интенсивностью или сложностью движения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Гидрометеослужба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Газогенераторщик, занятый на работах по выработке в реакторах водорода для радиозондов и шаропилотов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Радиоператор, занятый наноской синоптических материалов на карту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Старший техник и техник, занятые нанесением синоптических материалов на карту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6. Автомобильный транспорт и шоссейные дороги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Асфальтобетоньщик-варильщик, занятый на чистке битумоварочных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резиновых смесей, занятый вальцеванием резины при ремонте покрышек и изготовлении резинотехнических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автомобиля, работающий на автобусе регулярных линий, в том числе заказных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автомобиля медицинской помощи санитарного автотранспорта и других специальных видов транспорта медицинской помощи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автомобиля, в том числе и специального (кроме пожарного) грузоподъемностью: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от 1,5 до 3 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от 3 т и выше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автопогрузчиков, как водитель автомобилей, применительно к пункту 205, грузоподъемностью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от 1,5 до 3 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от 3 т и выше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автомобиля, занятый вождением и обслуживанием пожарных машин грузоподъмностью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до 5 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свыше 5 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Водитель легкового автомобиля такси при работе в городах республиканского, краевого, областного подчинения и на междугородных трассах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 постоянно работающий на горячих вулканизационных прессах (аппаратах) на ремонте автошин, автокамер и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Гардеробщик, занятый хранением спецодежды, загрязненной этилированным бензином, и уборщик производственных помещений, занятый уборкой помещений, загрязненных этилированным бензином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 и подсобный (транспортный) рабочий, непосредственно обслуживающие действующие камнедробильные установки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заправочных станций, постоянно занятый заправкой автомашин; кладовщик, постоянно занятый на работах с горючими и смазочными материалами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Кондуктор автобуса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катка самоходного с гладкими вальцами, а также и на пневматических шинах, машинист укладчика асфальтобетона, занятые на дорожных работах с горячим покрытием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битумоплавильных передвижных установок и подсобный (транспортный) рабочий, занятый при работе вручную на вырубке, подноске и загрузке битума в варочные котлы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распределителя цемента гравитационного прицепного (при выполнении дорожных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моечных машин, занятый мойкой автомобильных деталей, узлов, загрязненных этилированным бензином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Паяльщик и лудильщик горячим способом, постоянно занятые на пайке свинцом и его сплавами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погрузке и разгрузке зерна, муки, крупы, отрубей, комбикормов и их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автомобиля, занятый перегоном автомобилей, слесарь по ремонту автомобилей и рабочие других профессий - все постоянно работающие в ночных сменах на техническом обслуживании, ремонте и осмотре автотранспортных средств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автомобилей, занятый в автохозяйствах ремонтом двигателей автомобилей, работающих: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газе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этилированном бензине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Электрослесарь, постоянно занятый на открытом воздухе ремонтом бензоколонок при работе с этилированным бензином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Электрослесарь, занятый в помещениях ремонтом бензоколонок при работе с этилированным бензином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38. Сельское хозяйство </w:t>
            </w:r>
            <w:r>
              <w:br/>
            </w:r>
            <w:r>
              <w:rPr>
                <w:rFonts w:ascii="Consolas"/>
                <w:b w:val="false"/>
                <w:i w:val="false"/>
                <w:color w:val="000000"/>
                <w:sz w:val="20"/>
              </w:rPr>
              <w:t>
</w:t>
            </w:r>
            <w:r>
              <w:rPr>
                <w:rFonts w:ascii="Consolas"/>
                <w:b/>
                <w:i w:val="false"/>
                <w:color w:val="000000"/>
                <w:sz w:val="20"/>
              </w:rPr>
              <w:t xml:space="preserve">Сельскохозяйственные работы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заправочной станции и кладовщик, занятый сливом, наливом, отпуском и разливом этилированного бензина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Консервировщик пантов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Приготовитель кормов, работающий на кормокухне при горячей варке и запаривании кормов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обслуживанием бруцеллезного и туберкулезного скота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Работы по камеральной обработке </w:t>
            </w:r>
            <w:r>
              <w:br/>
            </w:r>
            <w:r>
              <w:rPr>
                <w:rFonts w:ascii="Consolas"/>
                <w:b w:val="false"/>
                <w:i w:val="false"/>
                <w:color w:val="000000"/>
                <w:sz w:val="20"/>
              </w:rPr>
              <w:t>
</w:t>
            </w:r>
            <w:r>
              <w:rPr>
                <w:rFonts w:ascii="Consolas"/>
                <w:b/>
                <w:i w:val="false"/>
                <w:color w:val="000000"/>
                <w:sz w:val="20"/>
              </w:rPr>
              <w:t xml:space="preserve">аэрофотосъемочных материалов и по составлению </w:t>
            </w:r>
            <w:r>
              <w:br/>
            </w:r>
            <w:r>
              <w:rPr>
                <w:rFonts w:ascii="Consolas"/>
                <w:b w:val="false"/>
                <w:i w:val="false"/>
                <w:color w:val="000000"/>
                <w:sz w:val="20"/>
              </w:rPr>
              <w:t>
</w:t>
            </w:r>
            <w:r>
              <w:rPr>
                <w:rFonts w:ascii="Consolas"/>
                <w:b/>
                <w:i w:val="false"/>
                <w:color w:val="000000"/>
                <w:sz w:val="20"/>
              </w:rPr>
              <w:t>и вычерчиванию планов и карт</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 работники предприятий и организацийсельского, лесного и водного хозяйства, занятые на камеральной обработке аэрофотосъемочных материалов, на работах по вычислению, составлению и вычерчиванию планов и карт, а также на астрономических и геодезических вычислениях на вычислительных машинах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Химическая защита растений от </w:t>
            </w:r>
            <w:r>
              <w:br/>
            </w:r>
            <w:r>
              <w:rPr>
                <w:rFonts w:ascii="Consolas"/>
                <w:b w:val="false"/>
                <w:i w:val="false"/>
                <w:color w:val="000000"/>
                <w:sz w:val="20"/>
              </w:rPr>
              <w:t>
</w:t>
            </w:r>
            <w:r>
              <w:rPr>
                <w:rFonts w:ascii="Consolas"/>
                <w:b/>
                <w:i w:val="false"/>
                <w:color w:val="000000"/>
                <w:sz w:val="20"/>
              </w:rPr>
              <w:t>вредителей и болезней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работах, при выполнении которых имеется контакт с ядохимикатами: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погрузка, разгрузка, транспортировка ядохимикатов, применяемых для борьбы с вредителями и болезнями сельхозрастений, а также протравленного зерна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приемка, хранение, отпуск ядохимикатов с базы, склада хранения в хозяйстве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протравление семян сельскохозяйственных культур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опыливание и опрыскивание растений, внесение ядохимикатов (фумигантов) в почву, палаточная фумигация растений и сельскохозяйственной продукции, обеззараживание растительной продукции в вакуум-камерах и втрюмах пароходов, приготовление отравленных приманок, газация и влажная обработка амбарно- складских помещений, обработка ядохимикатами теплиц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проведение химической прополки сорняков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авиаопрыскивание и опыление растений (сигнальщик, заправщик)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досмотр и экспертиза карантинными пунктами и лабораториями импортной сельскохозяйственной продукции, обработанной ядохимикатами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биопрепаратов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производства бактерийных препаратов: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занятый по выращиванию бактериальных культур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работающий с аммиаком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Боец скота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Виварщик (ветеринарный санитар), занятый обслуживанием титражных животных, используемых для производства биопрепаратов, указанных в п. 18 настоящего раздела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Виварщик и другие работники, постоянно и непосредственно занятые уходом за продуцентами и титражными животными, используемые для получения биопрепаратов, указанных в п. 18 </w:t>
            </w:r>
            <w:r>
              <w:br/>
            </w:r>
            <w:r>
              <w:rPr>
                <w:rFonts w:ascii="Consolas"/>
                <w:b w:val="false"/>
                <w:i w:val="false"/>
                <w:color w:val="000000"/>
                <w:sz w:val="20"/>
              </w:rPr>
              <w:t>
</w:t>
            </w:r>
            <w:r>
              <w:rPr>
                <w:rFonts w:ascii="Consolas"/>
                <w:b w:val="false"/>
                <w:i w:val="false"/>
                <w:color w:val="000000"/>
                <w:sz w:val="20"/>
              </w:rPr>
              <w:t>настоящего раздела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Виварщик, постоянно и непосредственно занятый уходом за животными продуцентами и вирусниками (кроме животных, используемых для получения биопрепаратов, указанных в п. 18 настоящего раздела)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Запайщик ампул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по стирке и ремонту спецодежды, постоянно занятый стиркой производственной санитарной одежды вручную в производстве биопрепаратов против особо опасных инфекций, </w:t>
            </w:r>
            <w:r>
              <w:br/>
            </w:r>
            <w:r>
              <w:rPr>
                <w:rFonts w:ascii="Consolas"/>
                <w:b w:val="false"/>
                <w:i w:val="false"/>
                <w:color w:val="000000"/>
                <w:sz w:val="20"/>
              </w:rPr>
              <w:t>
</w:t>
            </w:r>
            <w:r>
              <w:rPr>
                <w:rFonts w:ascii="Consolas"/>
                <w:b w:val="false"/>
                <w:i w:val="false"/>
                <w:color w:val="000000"/>
                <w:sz w:val="20"/>
              </w:rPr>
              <w:t>предусмотренных п. 18 настоящего раздела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 посуды и ампул и обработчик дрота, непосредственно занятые в моечных отделениях (участках) в производстве биопрепаратов: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местах, где осуществляется работа с особо опасными инфекциями, указанными в п. 18 настоящего раздела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 местах, где осуществляется работа с другими биопрепаратами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Препаратор производства биосинтетических лечебных средств и лаборант производства бактерийных препаратов, занятые на работе с подозрительными по заражению или заразными материалами, а также химическими веществами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 материалов, полуфабрикатов и готовых изделий, занятый приемкой и сдачей шкур животных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Промывщик гидроксала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биопредприятий, непосредственно занятые в производстве биопрепаратов против особо опасных инфекций, в том числе угрожающих здоровью человека: бруцеллеза, сапа, сибирской язвы, столбняка, газовой гангрены (эмфизематозный карбункул, брадзотаэнтеротоксемия, анаэробная дизентерия </w:t>
            </w:r>
            <w:r>
              <w:br/>
            </w:r>
            <w:r>
              <w:rPr>
                <w:rFonts w:ascii="Consolas"/>
                <w:b w:val="false"/>
                <w:i w:val="false"/>
                <w:color w:val="000000"/>
                <w:sz w:val="20"/>
              </w:rPr>
              <w:t>
</w:t>
            </w:r>
            <w:r>
              <w:rPr>
                <w:rFonts w:ascii="Consolas"/>
                <w:b w:val="false"/>
                <w:i w:val="false"/>
                <w:color w:val="000000"/>
                <w:sz w:val="20"/>
              </w:rPr>
              <w:t xml:space="preserve">ягнят и др.), лептоспироза, туберкулеза, рожи свиней (эризепилойд), ящура, паратифа, листереллеза, ботулизма, стригущего лишая, чумы птиц, свиней, крупного рогатого скота; оспы овец, коз и птиц, а также антирабической вакцины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на работах в посевных и термостатных помещениях, в стерильных комнатах, по выпариванию туберкулина; стерилизаторщик материалов и препаратов, занятый работой с особо опасными инфекциями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постоянно и непосредственно занятые работой на утилизационных установках по обеззараживанию и утилизации трупов животных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биоочистительных сооружений, непосредственно занятые в производствах, перечисленных в п. 18 настоящего раздела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Средовар, занятый на варке питательных сред для выращивания бактериальных культур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работой с биопрепаратами, указанными в п. 18 настоящего раздела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препарата АСД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выработкой препарата АСД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ремонтом топок реакторов АСД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непосредственно занятые на фильтровании, разливе, фасовке и упаковке препарата АСД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цеха по выработке препарата АСД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Ветеринария</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Ветеринарный врач, ветеринарный фельдшер, ветеринарный техник, ветеринарный санитар, занятые на работах, связанных с осмотром и обследованием животных и сырья животного </w:t>
            </w:r>
            <w:r>
              <w:br/>
            </w:r>
            <w:r>
              <w:rPr>
                <w:rFonts w:ascii="Consolas"/>
                <w:b w:val="false"/>
                <w:i w:val="false"/>
                <w:color w:val="000000"/>
                <w:sz w:val="20"/>
              </w:rPr>
              <w:t>
</w:t>
            </w:r>
            <w:r>
              <w:rPr>
                <w:rFonts w:ascii="Consolas"/>
                <w:b w:val="false"/>
                <w:i w:val="false"/>
                <w:color w:val="000000"/>
                <w:sz w:val="20"/>
              </w:rPr>
              <w:t>происхождения с подозрением на заразные, опасные для здоровья человека болезни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Ветеринарный врач, ветеринарный врач - ординатор клиник, ветеринарный фельдшер, ветеринарный техник, лаборант, препаратор ветеринарный, ветеринарный санитар и служитель, непосредственно выполняющие работы в условиях опасности заражения или заболевания заразными болезнями, а также по </w:t>
            </w:r>
            <w:r>
              <w:br/>
            </w:r>
            <w:r>
              <w:rPr>
                <w:rFonts w:ascii="Consolas"/>
                <w:b w:val="false"/>
                <w:i w:val="false"/>
                <w:color w:val="000000"/>
                <w:sz w:val="20"/>
              </w:rPr>
              <w:t>
</w:t>
            </w:r>
            <w:r>
              <w:rPr>
                <w:rFonts w:ascii="Consolas"/>
                <w:b w:val="false"/>
                <w:i w:val="false"/>
                <w:color w:val="000000"/>
                <w:sz w:val="20"/>
              </w:rPr>
              <w:t>лечению больных животных и уходу за ними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Ветеринарный врач, ветеринарный фельдшер, ветеринарный техник, лаборант, ветеринарный санитар и служитель, работающие постоянно с заразным материалом по зоонозам, а также по </w:t>
            </w:r>
            <w:r>
              <w:br/>
            </w:r>
            <w:r>
              <w:rPr>
                <w:rFonts w:ascii="Consolas"/>
                <w:b w:val="false"/>
                <w:i w:val="false"/>
                <w:color w:val="000000"/>
                <w:sz w:val="20"/>
              </w:rPr>
              <w:t>
</w:t>
            </w:r>
            <w:r>
              <w:rPr>
                <w:rFonts w:ascii="Consolas"/>
                <w:b w:val="false"/>
                <w:i w:val="false"/>
                <w:color w:val="000000"/>
                <w:sz w:val="20"/>
              </w:rPr>
              <w:t>уходу за животными, больными зоонозами и их лечению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Ветеринарный врач, ветеринарный фельдшер, ветеринарный техник, химик, токсиколог, препаратор ветеринарный, лаборант, дезинфектор, дератизатор, дезинсектор, ветеринарный санитар, непосредственно работающие с ядовитыми химическими веществами в очагах инфекционных заболеваний скота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Ветеринарный врач, ветеринарный фельдшер, ветеринарный техник, миколог, лаборант, препаратор ветеринарный, ветеринарный санитар, непосредственно работающие с культурами ядовитых грибов, по диагностике микозов и микотоксикозов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Ветеринарный врач, ветеринарный фельдшер, ветеринарный техник, лаборант, препаратор ветеринарный, ветеринарный санитар, и другой персонал, постоянно и непосредственно занятые производством антибиотиков и других лечебно- </w:t>
            </w:r>
            <w:r>
              <w:br/>
            </w:r>
            <w:r>
              <w:rPr>
                <w:rFonts w:ascii="Consolas"/>
                <w:b w:val="false"/>
                <w:i w:val="false"/>
                <w:color w:val="000000"/>
                <w:sz w:val="20"/>
              </w:rPr>
              <w:t>
</w:t>
            </w:r>
            <w:r>
              <w:rPr>
                <w:rFonts w:ascii="Consolas"/>
                <w:b w:val="false"/>
                <w:i w:val="false"/>
                <w:color w:val="000000"/>
                <w:sz w:val="20"/>
              </w:rPr>
              <w:t>профилактических биологических препаратов для животноводства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Ветеринарный врач, ветеринарный фельдшер, ветеринарный техник, лаборант, ветеринарный санитар, работающие по ветеринарно-санитарной экспертизе мяса, мясных и молочных продуктов на колхозных рынках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по борьбе с бешенством, имеющие непосредственный контакт с больными, подозреваемыми в бешенстве, животными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прозекторских, моргов и вскрывочных, а также водителя автомобиля по перевозке трупов при работе с трупами и трупным материалом животных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постоянно и непосредственно занятые обеззараживанием и утилизацией трупов животных и конфискатов на утилизационных предприятиях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Креолиновые химические заводы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Виварщик, занятый проверкой токсичности креолина на животных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и аппаратчик варки, работающие в креолиновом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ремонтом бочкотары из-под канифоли и других химикатов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Сливщик-разливщик: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занятый разливкой, фасовкой и упаковкой креолина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фасовкой по разливу скипидара и дегтя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солефинотиазиновых брикетов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Мастер, основные и вспомогательные рабочие, непосредственно занятые в производстве солефенотиазиновых брикетов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Лаборатории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биологических лабораторий при постоянной работе по разведению трихограммы и теленомуса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Фармацевты ветеринарных аптек, занятые изготовлением и контролем лекарств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Производство грены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гренажных заводов и племенных шелководческих станций, непосредственно занятые в производстве грены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Зоокомбинаты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лаборанты герпетологических лабораторий змеепитомников, непосредственно и постоянно занятые отбором яда у змей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герпетологических лабораторий змеепитомников, непосредственно и постоянно занятые уходом за змеями и их кормлением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Хмелеперерабатывающее производство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Загрузчик-выгрузчик пищевой продукции, занятый в камере окуривания (при применении сернистого газа)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пищевых продуктов и тары, занятый обработкой хмеля сернистым газом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Прессовщик-формовщик пищевой продукции, занятый прессованием хмеля после окуривания сернистым газом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Сортировщик в производстве пищевой продукции, занятый сортировкой - разборкой хмеля только в цехах, участках по окуриванию и прессовке хмеля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Транспортировщик, работающий только в цехе по окуриванию и прессовке хмеля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производственного помещения, занятый только в цехах по окуриванию и прессовке хмеля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Переработка солодкового корня</w:t>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Рабочий, непосредственно занятый на переработке солодкового корня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39. Предприятия, организации и учреждения культуры </w:t>
            </w:r>
            <w:r>
              <w:br/>
            </w:r>
            <w:r>
              <w:rPr>
                <w:rFonts w:ascii="Consolas"/>
                <w:b w:val="false"/>
                <w:i w:val="false"/>
                <w:color w:val="000000"/>
                <w:sz w:val="20"/>
              </w:rPr>
              <w:t>
</w:t>
            </w:r>
            <w:r>
              <w:rPr>
                <w:rFonts w:ascii="Consolas"/>
                <w:b/>
                <w:i w:val="false"/>
                <w:color w:val="000000"/>
                <w:sz w:val="20"/>
              </w:rPr>
              <w:t xml:space="preserve">Киностудии, кинокопировальное производство, кинофикация, </w:t>
            </w:r>
            <w:r>
              <w:br/>
            </w:r>
            <w:r>
              <w:rPr>
                <w:rFonts w:ascii="Consolas"/>
                <w:b w:val="false"/>
                <w:i w:val="false"/>
                <w:color w:val="000000"/>
                <w:sz w:val="20"/>
              </w:rPr>
              <w:t>
</w:t>
            </w:r>
            <w:r>
              <w:rPr>
                <w:rFonts w:ascii="Consolas"/>
                <w:b/>
                <w:i w:val="false"/>
                <w:color w:val="000000"/>
                <w:sz w:val="20"/>
              </w:rPr>
              <w:t xml:space="preserve">кинопрокат, телевидение, радиовещание и театрально- </w:t>
            </w:r>
            <w:r>
              <w:br/>
            </w:r>
            <w:r>
              <w:rPr>
                <w:rFonts w:ascii="Consolas"/>
                <w:b w:val="false"/>
                <w:i w:val="false"/>
                <w:color w:val="000000"/>
                <w:sz w:val="20"/>
              </w:rPr>
              <w:t>
</w:t>
            </w:r>
            <w:r>
              <w:rPr>
                <w:rFonts w:ascii="Consolas"/>
                <w:b/>
                <w:i w:val="false"/>
                <w:color w:val="000000"/>
                <w:sz w:val="20"/>
              </w:rPr>
              <w:t xml:space="preserve">зрелищные предприятия </w:t>
            </w:r>
            <w:r>
              <w:br/>
            </w:r>
            <w:r>
              <w:rPr>
                <w:rFonts w:ascii="Consolas"/>
                <w:b w:val="false"/>
                <w:i w:val="false"/>
                <w:color w:val="000000"/>
                <w:sz w:val="20"/>
              </w:rPr>
              <w:t>
</w:t>
            </w:r>
            <w:r>
              <w:rPr>
                <w:rFonts w:ascii="Consolas"/>
                <w:b/>
                <w:i w:val="false"/>
                <w:color w:val="000000"/>
                <w:sz w:val="20"/>
              </w:rPr>
              <w:t xml:space="preserve">Рабочие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приготовления химических растворов, занятый приготовлением проявляющих и фиксирующих растворов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Аэрографист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Бутафор, занятый на работе только с применением нитрокрасок, светящихся красок и других аналогичных красок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Вулканизаторщик кабельных изделий, занятый на горячей вулканизации кабельных наконечников и пайке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гидротипного производства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Термоотделочник швейных изделий, занятый на глажении белья и актерских костюмов только с отпаркой после химической чистки и дезинфекционной камеры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Гример-пастижер, занятый на изготовлении грима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Гример-пастижер, занятый на изготовлении пластичного грима с применением горячей вулканизации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Дезинфектор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Подготовщик исходного материала, занятый на зарядке светочувствительных пленок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Киномеханик, занятый на стационарных установках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постоянно занятый на складе химикатов, в промежуточных кладовых пленки, на складе хранения игровых костюмов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Колорист, краскотер и другие рабочие, занятые только на изготовлении красок для мультипликации с применением свинцового глета и крона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Комплектовщик фильмокопий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пленки, растворов и фильмовых материалов,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контроле кинопленки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контроле массового позитива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массового позитива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пленки и растворов,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работе с цветной пленкой и цветным проявителем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других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Копировальщик фильмовых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Костюмер, постоянно занятый на складе хранения игровых костюмов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Макетчик театрально-постановочных макетов, занятый на изготовлении макетов для театрально- зрелищных предприятий и съемок при работе в помещении только с применением нитрокрасок, светящихся красок и других аналогичных красителей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по отделке декораций, маляр строительный, занятые на работе в помещении только с применением нитрокрасок, светящихся красок и других аналогичных красителей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 занятый на аммиачных компрессорах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Механик по обслуживанию кинотелевизионного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 негатива, монтажник позитива и монтажник фильмокопий,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киностудиях и в телевидении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кинокопировальных фабриках, субтитровых мастерских, в конторах (кинобазах), отделениях (пунктах) по прокату кинофильмов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изделий из пластмасс, занятый на шлифовке целлулоида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пульта управления киноустановки, занятый ежедневной работой в зрительном зале за пультом управления не менее 6 часов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Осветитель, занятый на телепередачах и киносъемках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Установщик цвета и света, занятый изготовлением цвето-светового паспорта по записям цветоустановщиков для всех видов печати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Отделочник кинофотоматериалов, занятый на перфорации кинопленки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Печатник субтитрования, занятый на выполнении работ по впечатанию субтитров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Пиротехник, занятый на изготовлении пиротехнических изделий и выполнении пиротехнических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Подготовщик исходного материала, занятый: </w:t>
            </w:r>
            <w:r>
              <w:br/>
            </w:r>
            <w:r>
              <w:rPr>
                <w:rFonts w:ascii="Consolas"/>
                <w:b w:val="false"/>
                <w:i w:val="false"/>
                <w:color w:val="000000"/>
                <w:sz w:val="20"/>
              </w:rPr>
              <w:t>
</w:t>
            </w:r>
            <w:r>
              <w:rPr>
                <w:rFonts w:ascii="Consolas"/>
                <w:b w:val="false"/>
                <w:i w:val="false"/>
                <w:color w:val="000000"/>
                <w:sz w:val="20"/>
              </w:rPr>
              <w:t xml:space="preserve">1) на киностудиях и в телевидении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копировальных фабриках, субтитровых мастерских, в конторах (кинобазах), отделениях по прокату кинофильмов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оклейкой кинопленки, перемоткой и подготовки ее для печати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на работе в цехах обработки цветной пленки и составительской растворов для цветной обработки 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 занятый на работе в цехах обработки черно-белой пленки, составительской растворов, склада химикатов и пленки, лаборатории, субтитровой мастерской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Поливщик магнитных дорожек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Проявщик кинопленки, занятый обработкой позитива и негатива черно-белых фильмов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Проявщик кинопленки, занятый обработкой цветных фильмов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в субтитровой мастерской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сборкой подвесных лесов для осветителей только при условии работы на высоте в павильонах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изготовлении папье-маше из бумажных отходов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Раскрасчик закотурованных рисунков, реставратор фильмокопий, контуровщик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Отделочник кинофотоматериалов, занятый на резке кинопленки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Изготовитель субтитров, занятый на резке цинкового клише и одновременно шлифовкой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Ретушер, занятый на обработке: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цветного негатива и позитива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черно-белого негатива и позитива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обслуживанием проявочных машин, технологического оборудования и коммуникаций в цехах обработки: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цветной пленки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черно-белой пленки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обслуживанием проявочных машин, технологического оборудования и коммуникаций в цехах обработки: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цветной пленки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черно-белой пленки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Съемщик мультипликационных проб; съемщик диапозитивных фильмов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Укладчик-упаковщик, занятый фильмокопий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Установщик декораций, занятый работой в павильонах на высоте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Установщик цвета и света, занятый на обработке кинопленки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Осветитель, занятый установкой света телепередач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Фильмопроверщик,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киностудиях и в телевидении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кинокопировальных фабриках, субтитровых мастерских и в конторах, отделениях по прокату кинофильмов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Фотолаборант,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обработке цветного материала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обработке черно-белого негатива и позитива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Электрокопировщик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Электролизерщик, занятый на регенерации серебра с применением сернистого натрия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занятый обслуживанием электрооборудования, смонтированного на колосниках в павильонах и цехах обработки пленки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Инженеры, старший электромеханик, электромеханик связи, техники, механик по обслуживанию телевизионного оборудования, </w:t>
            </w:r>
            <w:r>
              <w:br/>
            </w:r>
            <w:r>
              <w:rPr>
                <w:rFonts w:ascii="Consolas"/>
                <w:b w:val="false"/>
                <w:i w:val="false"/>
                <w:color w:val="000000"/>
                <w:sz w:val="20"/>
              </w:rPr>
              <w:t>
</w:t>
            </w:r>
            <w:r>
              <w:rPr>
                <w:rFonts w:ascii="Consolas"/>
                <w:b w:val="false"/>
                <w:i w:val="false"/>
                <w:color w:val="000000"/>
                <w:sz w:val="20"/>
              </w:rPr>
              <w:t xml:space="preserve">механик по обслуживанию кино-телевизионного оборудования, оператор видеомагнитной записи, непосредственно занятые эксплутационно- техническим обслуживанием аппаратно-студийного комплекса, передвижных телевизионных станций </w:t>
            </w:r>
            <w:r>
              <w:br/>
            </w:r>
            <w:r>
              <w:rPr>
                <w:rFonts w:ascii="Consolas"/>
                <w:b w:val="false"/>
                <w:i w:val="false"/>
                <w:color w:val="000000"/>
                <w:sz w:val="20"/>
              </w:rPr>
              <w:t>
</w:t>
            </w:r>
            <w:r>
              <w:rPr>
                <w:rFonts w:ascii="Consolas"/>
                <w:b w:val="false"/>
                <w:i w:val="false"/>
                <w:color w:val="000000"/>
                <w:sz w:val="20"/>
              </w:rPr>
              <w:t>радиоцентров (телецентров), а также работники групп технического контроля, непосредственно занятые визуальным наблюдением за экраном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слуховым контролем, наблюдением и слуховым приемом радиопередач на радиотелецентрах (телецентрах) и в телерадиокомитетах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Руководители и специалисты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Заведующий складом химикатов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Заведующий складом по хранению игровых костюмов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Инженер оптик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 старший техник, техник, старший лаборант, лаборант цеха по изготовлению красок и контрольной лаборатории этого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фильмов на экране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заместитель начальника, технолог, начальник смены, старший контрольный мастер, контрольный мастер, начальник участка контрольно-сборочного цеха по комплектовкефильмокопий по цвету и плотности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Начальник оружейного пиротехнического цеха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Начальник участка реставрации фильмокопий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Начальник участка составления растворов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Начальник участка регенерации серебра с применением сернистого натрия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Инженеры, технологи, начальник смены, старший мастер, мастер, начальник цеха и заместитель начальника цеха обработки 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Инженеры, инженер-технолог, техники, лаборанты лаборатории синтетических материалов, контрольно-испытательной лаборатории операторского цеха только при изготовлении светофильтров для операторских съемок и контрольно-испытательной лаборатории цеха обработки пленки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 по обслуживанию съемочной техники на трюкмашине и установке для дезанаморфирования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Художественно-производственный персонал</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Диктор телевидения и диктор радиовещания центрального телевидения и центрального радиовещания Республики Казахстан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Диктор телевидения и диктор радиовещания областных комитетов по телевидению и радиовещания, редакций радиовещания и студий телевидения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Звукорежиссер на телевидении и радиовещании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Звукорежиссер, работающий в студиях грамзаписи Министерства информации и общественного согласия Республики Казахстана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Монтажер, ассистент, кинорежиссер, занятые на монтаже негатива и позитива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и ассистент оператора, занятые только на работе, связанной со съемкой мультипликации, на трюкмашинах и машинах для дезанаморфирования широкоэкранных фильмов и микросъемок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Художник, занятый только на мультипликационных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Художник по написанию шрифта (шрифтовик), художник комбинированных съемок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Культурно-деловые учреждения</w:t>
            </w:r>
            <w:r>
              <w:br/>
            </w:r>
            <w:r>
              <w:rPr>
                <w:rFonts w:ascii="Consolas"/>
                <w:b w:val="false"/>
                <w:i w:val="false"/>
                <w:color w:val="000000"/>
                <w:sz w:val="20"/>
              </w:rPr>
              <w:t>
</w:t>
            </w:r>
            <w:r>
              <w:rPr>
                <w:rFonts w:ascii="Consolas"/>
                <w:b/>
                <w:i w:val="false"/>
                <w:color w:val="000000"/>
                <w:sz w:val="20"/>
              </w:rPr>
              <w:t xml:space="preserve">Рабочие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Дезинфектор, занятый обслуживанием фумигационных камер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занятый на складе хранения ядохимикатов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занятый на складе хранения экспонатов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 занятый на аммиачных компрессорах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обслуживающий подземные насосные станции и фонтаны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обслуживанием опрыскивателя, опылителей, аэрозольных генераторов и автомашин при работе с ядохимикатами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выращиванием шампиньонов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Холодильщик пищевой продукции, занятый в холодильной камере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Библиотеки</w:t>
            </w:r>
            <w:r>
              <w:br/>
            </w:r>
            <w:r>
              <w:rPr>
                <w:rFonts w:ascii="Consolas"/>
                <w:b w:val="false"/>
                <w:i w:val="false"/>
                <w:color w:val="000000"/>
                <w:sz w:val="20"/>
              </w:rPr>
              <w:t>
</w:t>
            </w:r>
            <w:r>
              <w:rPr>
                <w:rFonts w:ascii="Consolas"/>
                <w:b/>
                <w:i w:val="false"/>
                <w:color w:val="000000"/>
                <w:sz w:val="20"/>
              </w:rPr>
              <w:t xml:space="preserve">Руководители и специалисты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Химик и энтомолог научно-исследовательской лаборатории отдела гигиены и реставрации книги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Производство грампластинок </w:t>
            </w:r>
            <w:r>
              <w:br/>
            </w:r>
            <w:r>
              <w:rPr>
                <w:rFonts w:ascii="Consolas"/>
                <w:b w:val="false"/>
                <w:i w:val="false"/>
                <w:color w:val="000000"/>
                <w:sz w:val="20"/>
              </w:rPr>
              <w:t>
</w:t>
            </w:r>
            <w:r>
              <w:rPr>
                <w:rFonts w:ascii="Consolas"/>
                <w:b/>
                <w:i w:val="false"/>
                <w:color w:val="000000"/>
                <w:sz w:val="20"/>
              </w:rPr>
              <w:t xml:space="preserve">Мельнично-вальцевый цех </w:t>
            </w:r>
            <w:r>
              <w:br/>
            </w:r>
            <w:r>
              <w:rPr>
                <w:rFonts w:ascii="Consolas"/>
                <w:b w:val="false"/>
                <w:i w:val="false"/>
                <w:color w:val="000000"/>
                <w:sz w:val="20"/>
              </w:rPr>
              <w:t>
</w:t>
            </w:r>
            <w:r>
              <w:rPr>
                <w:rFonts w:ascii="Consolas"/>
                <w:b/>
                <w:i w:val="false"/>
                <w:color w:val="000000"/>
                <w:sz w:val="20"/>
              </w:rPr>
              <w:t xml:space="preserve">Рабочие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варки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подготовки сырья и отпуска полуфабрикатов и продукции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Вальцовщик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Весовщик, работающий непосредственно в цехе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электро-автотележки, работающий непосредственно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занятый погрузкой таблетки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Дробильщики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занятый на складе основного сырья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занятый на складе вспомогательных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занятый на складе таблетки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рабочий, занятый подвозкой и подноской сырья, полуфабрикатов и готовой продукции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работающий непосредственно в цехе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непосредственно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Укладчик-упаковщик, занятый непосредственно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металла, отливок изделий и деталей, занятый чисткой литков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Шихтовщик, занятый составлением шихты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работающий непосредственно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Прессовый цех</w:t>
            </w:r>
            <w:r>
              <w:br/>
            </w:r>
            <w:r>
              <w:rPr>
                <w:rFonts w:ascii="Consolas"/>
                <w:b w:val="false"/>
                <w:i w:val="false"/>
                <w:color w:val="000000"/>
                <w:sz w:val="20"/>
              </w:rPr>
              <w:t>
</w:t>
            </w:r>
            <w:r>
              <w:rPr>
                <w:rFonts w:ascii="Consolas"/>
                <w:b/>
                <w:i w:val="false"/>
                <w:color w:val="000000"/>
                <w:sz w:val="20"/>
              </w:rPr>
              <w:t xml:space="preserve">Рабочие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занятый на складе таблетки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занятый раздачей инструмента в цеховой инструментальной кладовой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Комплектовщик, занятый комплектованием готовой продукции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 занятый обслуживанием прессов по наклейке этикеток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Обработчик изделий из пластмасс, занятый шлифовкой изделий из пластмассы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рабочий, занятый на внутрицеховом транспорте, на складе таблетки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изделий из пластмассы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ремонтом и обслуживанием цехового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непосредственно в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обслуживанию электрооборудования, работающий непосредственно в цехе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занятые в прессовых и мельнично-вальцевых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40. Производство учебно-наглядных пособий и приборов </w:t>
            </w:r>
            <w:r>
              <w:br/>
            </w:r>
            <w:r>
              <w:rPr>
                <w:rFonts w:ascii="Consolas"/>
                <w:b w:val="false"/>
                <w:i w:val="false"/>
                <w:color w:val="000000"/>
                <w:sz w:val="20"/>
              </w:rPr>
              <w:t>
</w:t>
            </w:r>
            <w:r>
              <w:rPr>
                <w:rFonts w:ascii="Consolas"/>
                <w:b/>
                <w:i w:val="false"/>
                <w:color w:val="000000"/>
                <w:sz w:val="20"/>
              </w:rPr>
              <w:t xml:space="preserve">Изготовление глобусов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Лакировщик глобусов, занятый на работе с нитролаками вручную в закрытом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Сушильщик заготовок для глобусов, занятый загрузкой вручную мокрых полушарий в сушильную камеру и выгрузкой 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Формовщик полушарий для глобусов, занятый на ручной формовке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Шлифовщик глобусов, занятый шлифовкой стеклянной шкуркой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Шпаклевщик глобусов, занятый на шпаклевке шаров вручную нитрошпаклевкой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Муляжные работы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Монтировщик муляжей, занятый впайкой металлических пластин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Муляжист-зачистщик, занятый на работах с применением парафина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Муляжист отливщик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Муляжист разрисовщик, занятый на работах с применением масляных красок, сиккативов, растворителей и цинковых белил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Муляжист универсал, занятый на работах с применением масляных красок, сиккативов, растворителей и цинковых белил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Форматор мягких и жестких форм, занятый на работах с применением гипса, пластмасс и формпласта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Изготовление влажных препаратов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Монтировщик влажных препаратов, занятый на расправлении трупов, монтаже препаратов в цилиндре с формалином, спиртом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 постоянно работающий в цехе, где производится обработка трупов, двухлористой ртутью, сулемой, формалином и хлороформом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Препаратор биологических объектов, занятый на вскрытии и фиксации трупов животных, обработке их сулемой, двухлористой ртутью, хлоргидратом, формалином, хлороформом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Приемщик хранитель биологических материалов, занятый приемом вскрытых животных, заливкой их фиксирующей жидкостью в процессе хранения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Начальник цеха, непосредственно участвующий в работе вскрытия и фиксации трупов животных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Таксидермический участок</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Подсобный (транспортный) рабочий, постоянно работающий в цехе, где производится обработка трупов формалином и мышьяковистыми эмульсиями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работающие с лаками и красками, содержащими толуол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Таксидермист, занятый съемом шкур и обработкой их токсическими веществами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Изготовление геологических коллекций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Заготовитель геологических образцов, занятый дроблением вручную минералов, шлифовкой и полировкой минералов и горных пород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Препаратор палеонтологических объектов, занятый дроблением породы вручную и препарированием химикатами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Изготовление медицинских учебно-наглядных пособий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автомобиля, занятый на перевозке трупов и трупных органов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Заготовитель блоков по гистологии, цитологии, эмбриологии и патологии, занятые изготовлением микропрепаратов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микроколлекций и микропрепаратов, занятый изготовлением микропрепаратов по гистологии, эмбриологии, патологии и зоологии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производственного участка, занятый изготовлением натуральных препаратов по анатомии человека и животных, в изготовлении скелетов человека и животных, костных препаратов и остеологических коллекций, на изготовлении микропрепаратов по гистологии, эмбриологии, патологии и зоологии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производства участка, занятый в анатомо-заготовительных и биозаготовительных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Мацератор, занятый изготовлением натуральных скелетов человека и животных, костных препаратов и остеологических коллекций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Монтировщик влажных биологических объектов, занятый изготовлением влажных зоологических препаратов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Монтировщик влажных препаратов, занятый изготовлением натуральных препаратов по анатомии человека и животных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Монтировщик препаратов по нормальной анатомии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Обрезчик анатомического материала, занятый изготовлением натуральных скелетов человека и животных и костных препаратов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Раскрасчик микросрезов, занятый окрашиванием микропрепаратов по гистологии, эмбриологии, патологии и зоологии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Отборщик трупов и трупных органов, занятый получением, перевозкой и хранением трупов и трупных органов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(транспортный) рабочий, занятый подноской, уборкой и мацерацией трупного материала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Препаратор по анатомии, занятый на препарировании трупов и трупных органов, а также изготовлением натуральных скелетов </w:t>
            </w:r>
            <w:r>
              <w:br/>
            </w:r>
            <w:r>
              <w:rPr>
                <w:rFonts w:ascii="Consolas"/>
                <w:b w:val="false"/>
                <w:i w:val="false"/>
                <w:color w:val="000000"/>
                <w:sz w:val="20"/>
              </w:rPr>
              <w:t>
</w:t>
            </w:r>
            <w:r>
              <w:rPr>
                <w:rFonts w:ascii="Consolas"/>
                <w:b w:val="false"/>
                <w:i w:val="false"/>
                <w:color w:val="000000"/>
                <w:sz w:val="20"/>
              </w:rPr>
              <w:t>человека и животных, костных препаратов и остеологических коллекций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Препаратор биологических объектов, занятый изготовлением влажных зоологических препаратов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Препаратор по микрозоологии, занятый изготовлением микропрепараторов по гистологии, эмбриологии, патологии и зоологии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Приемщик-хранитель биологических материалов, занятый приемом, отбором, уходом и кормлением ядовитых животных и паразитов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Промывщик костей, занятый изготовлением натуральных скелетов человека и животных, костных препаратов и остеологических коллекций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изготовлением микропрепаратов по гистологии, эмбриологии, патологии и зоологии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на микротоме, занятый изготовлением микропрепаратов по гистологии, эмбриологии, патологии и зоологии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41. Жилищно-коммунальное хозяйство и </w:t>
            </w:r>
            <w:r>
              <w:br/>
            </w:r>
            <w:r>
              <w:rPr>
                <w:rFonts w:ascii="Consolas"/>
                <w:b w:val="false"/>
                <w:i w:val="false"/>
                <w:color w:val="000000"/>
                <w:sz w:val="20"/>
              </w:rPr>
              <w:t>
</w:t>
            </w:r>
            <w:r>
              <w:rPr>
                <w:rFonts w:ascii="Consolas"/>
                <w:b/>
                <w:i w:val="false"/>
                <w:color w:val="000000"/>
                <w:sz w:val="20"/>
              </w:rPr>
              <w:t xml:space="preserve">бытовое обслуживание населения </w:t>
            </w:r>
            <w:r>
              <w:br/>
            </w:r>
            <w:r>
              <w:rPr>
                <w:rFonts w:ascii="Consolas"/>
                <w:b w:val="false"/>
                <w:i w:val="false"/>
                <w:color w:val="000000"/>
                <w:sz w:val="20"/>
              </w:rPr>
              <w:t>
</w:t>
            </w:r>
            <w:r>
              <w:rPr>
                <w:rFonts w:ascii="Consolas"/>
                <w:b/>
                <w:i w:val="false"/>
                <w:color w:val="000000"/>
                <w:sz w:val="20"/>
              </w:rPr>
              <w:t xml:space="preserve">Жилищное хозяйство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(кочегар) котельной и истопник, занятые на работах в жилых и административных домах и зданиях с центральным отоплением при работе на угле и других видах твердого топлива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мусоропроводов, занятый на постоянной работе в жилых домах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 внутренних санитарно-технических систем и оборудования, занятый ремонтом, надзором и обслуживанием внутридомовой канализации, водопровода и общественных уборных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Чистильщик, занятый чисткой труб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Водопроводно-канализационное хозяйство</w:t>
            </w:r>
            <w:r>
              <w:br/>
            </w:r>
            <w:r>
              <w:rPr>
                <w:rFonts w:ascii="Consolas"/>
                <w:b w:val="false"/>
                <w:i w:val="false"/>
                <w:color w:val="000000"/>
                <w:sz w:val="20"/>
              </w:rPr>
              <w:t>
</w:t>
            </w:r>
            <w:r>
              <w:rPr>
                <w:rFonts w:ascii="Consolas"/>
                <w:b/>
                <w:i w:val="false"/>
                <w:color w:val="000000"/>
                <w:sz w:val="20"/>
              </w:rPr>
              <w:t xml:space="preserve">Рабочие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Каменщик, занятый ремонтом канализационных сооружений, при соприкосновении с канализационной жидкостью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постоянно занятый в складах хлорной извести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Коагулянщик, занятый обслуживанием очистных сооружений водопровода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насосных установок,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водопроводных и канализационных станциях, заглубленных свыше 3 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насосных станциях на работах по хлорированию воды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работах при соприкосновении с канализационной жидкостью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по стирке и ремонту спецодежды, занятый мойкой и сушкой спецодежды и инвентаря, загрязненных на канализационных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Наполнитель баллонов, занятый наполнением баллонов жидким хлором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Озонаторщик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на фильтрах, занятый очисткой, промывкой, ремонтом и обслуживанием фильтров, отстойников и камер смешения очистных сооружений водопровода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хлораторной установки, занятый обслуживанием водопроводных и канализационных сетей насосных 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очистных сооружений, оператор на аэротенках, оператор на биофильтрах, оператор на иловых площадках, оператор на метантенках, оператор на отстойниках, оператор на песколовках и жироловках, оператор на решетке, оператор на эмшерах, оператор полей орошения и фильтрации, оператор установки по сушке осадка, оператор установок по обезвоживанию осадка, оператор установки по сушке осадка, оператор хлораторной установки - все занятые на работах при соприкосновении с канализационной жидкостью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аварийно-восстановительных работ,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работах по прочистке и ремонту канализационной сети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работах по осмотру и ремонту водопроводных колодцев и подземных водостоков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ремонтом хлораторного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работах оборудования насосно-сливных станций и других очистных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занятый на канализационных станциях при соприкосновении с канализационной жидкостью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Руководители и специалисты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врач-бактериолог и химик, постоянно занятые анализом канализационных вод с применением хлора, хлорной извести, коагулянта, бруцина и мышьяковистых соединений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Городское газовое хозяйство</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испарительной установки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Генераторщик ацетиленовой установки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на термоизоляции, занятый изоляцией горячих поверхностей трубопроводов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занятый окраской газового оборудования нитрокрасками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газораздаточной станции, занятый в насосно-компрессорных цехах газораздаточной и газонаполнительной 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на одоризованном газе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на прочих видах газа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Монтер по защите подземных трубопроводов от коррозии, занятый измерением блуждающих токов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Наполнитель баллонов, занятый наполнением баллонов сжижженным и сжатым газом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эксплуатации и ремонту подземных газопроводов: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занятый на работах по ремонту и эксплуатации подземных газопроводов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занятый обходом трасс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занятый тарировкой, ремонтом и регулировкой газовых счетчиков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занятый обслуживанием и ремонтом конденсатосборников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эксплуатации и ремонту газового оборудования,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работах по обслуживанию, ремонту, регулировке оборудования газгольдерной и газорегуляторной станций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ремонтом газового оборудования зданий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ремонтом газовой аппаратуры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 ремонтах по эксплуатации и ремонту установок сжиженного газа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выполнением работ по врезке и вырезке действующих газопроводов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ремонтом баллонов и оборудования газораздаточной и газонаполнительной станций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 установкой баллонов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 контролем и приемкой газовой аппаратуры и оборудования газовых сетей </w:t>
            </w:r>
          </w:p>
          <w:p>
            <w:pPr>
              <w:spacing w:after="20"/>
              <w:ind w:left="20"/>
              <w:jc w:val="left"/>
            </w:pPr>
            <w:r>
              <w:rPr>
                <w:rFonts w:ascii="Consolas"/>
                <w:b w:val="false"/>
                <w:i w:val="false"/>
                <w:color w:val="000000"/>
                <w:sz w:val="20"/>
              </w:rPr>
              <w:t xml:space="preserve">Сливщик-разливщик, занятый сливом сжиженного газа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Электрогазосварщик-врезчик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Эксплуатационные предприятия городского </w:t>
            </w:r>
            <w:r>
              <w:br/>
            </w:r>
            <w:r>
              <w:rPr>
                <w:rFonts w:ascii="Consolas"/>
                <w:b w:val="false"/>
                <w:i w:val="false"/>
                <w:color w:val="000000"/>
                <w:sz w:val="20"/>
              </w:rPr>
              <w:t>
</w:t>
            </w:r>
            <w:r>
              <w:rPr>
                <w:rFonts w:ascii="Consolas"/>
                <w:b/>
                <w:i w:val="false"/>
                <w:color w:val="000000"/>
                <w:sz w:val="20"/>
              </w:rPr>
              <w:t>электрического транспорта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Водитель трамвая и водитель троллейбуса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постоянно занятый хранением ртути и ртутной аппаратуры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Клепальщик, занятый на работе ручным пневматическим инструментом по обшивке вагонов трамвая и троллейбуса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Кондуктор трамвая и кондуктор троллейбуса на пассажирском движении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Краскотер и маляр, постоянно занятые на работах по обслуживанию подвижного состава с применением нитроглифталевых и пентафталевых красок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и ремонту спецодежды, постоянно занятый стиркой вручную спецодежды, загрязненной ртутью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Обходчик пути и искусственных сооружений и монтер пути, непосредственно занятые ремонтом трамвайных путей только в ночное время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Осмотрщик-ремонтник вагонов, мойщик, уборщики подвижного состава, постоянно работающие только в ночное время на ремонте и уборке подвижного состава трамваев, троллейбусов и фуникулеров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электроугольных изделий, постоянно занятый на горячем прессовании угольного порошка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Сварщик термитной сварки, занятый изготовлением термита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изготовлением, сваркой монтажом и ремонтом стрелок и путевых конструкций трамвайных путей только в ночное время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контактной сети, постоянно занятый на работе в ночное время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Электромонтер-релейщик, постоянно занятый ремонтом, наладкой и проверкой теплоизмерительных приборов и автоматики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Санитарная очистка городов и рабочих поселков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Водитель автомобиля, занятый перевозкой нечистот, гниющего мусора, трупов животных, а также на подметально-уборочных и ассенизационных машинах при тоннаже: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от 1,5 до 3 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свыше 3 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Возчик, занятый перевозкой нечистот, гниющего мусора и трупов животных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и подсобный рабочий, занятые на погрузке и перевозке трупов животных и гниющего мусора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приеме, утилизации и обезвреживании мусора, нечистот и трупов животных (на свалках, полях ассенизации, утильзаводах и других утилизационных предприятиях)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сбором, сортировкой и упаковкой костей, тряпья, бумаги и других отходов непосредственно из мусоропроводов жилых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по благоустройству (на работах по удалению нечистот вручную), занятый очисткой выгребных и помойных ям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ремонтом и оборудованием мусоровозов, ассенизационных машин и других уборочных машин и инвентаря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 внутренних санитарно-технических систем и оборудования, занятый на работах в общественных туалетах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Тракторист, машинист экскаватора и машинист бульдозера, работающие на свалках, полях ассенизации и компостирования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служебных помещений, занятый уборкой общественных туалетов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Благоустройство города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Озеленитель, непосредственно занятый обслуживанием опрыскивателей, опыливателей, аэрозольных генераторов и автомашин при работе с ядохимикатами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Рабочий по благоустройству (на работах по удалению нечистот вручную), занятый обработкой и вывозкой или и отбросов на станциях перекачки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постоянно занятый ремонтом опрыскивателей, опыливателей аэрозольных генераторов и автомашин при работе с ядохимикатами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Форсунщик, дозировщик дробленого камня и битума, кочегар технологических печей, занятый обслуживанием битумных котлов - все при работе на асфальтовых заводах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Мусоросортировочная станция (цех выборки </w:t>
            </w:r>
            <w:r>
              <w:br/>
            </w:r>
            <w:r>
              <w:rPr>
                <w:rFonts w:ascii="Consolas"/>
                <w:b w:val="false"/>
                <w:i w:val="false"/>
                <w:color w:val="000000"/>
                <w:sz w:val="20"/>
              </w:rPr>
              <w:t>
</w:t>
            </w:r>
            <w:r>
              <w:rPr>
                <w:rFonts w:ascii="Consolas"/>
                <w:b/>
                <w:i w:val="false"/>
                <w:color w:val="000000"/>
                <w:sz w:val="20"/>
              </w:rPr>
              <w:t>вторсырья из бытового мусора)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извлечением вторсырья, мойкой и сортировкой утиля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Утильцех</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занятый ловлей собак, уходом за собаками, съемок кож с животных и захоронение трупов животных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обеззараживанием кож и утилизацией трупов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Предприятия химической чистки и крашения одежды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химической чистки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Гладильщик, занятый глажением на каландрах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Диспетчер химической чистки, работающий непосредственно в цехах фабрики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качества обработки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Красильщик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Отделочник головных уборов, занятая только на чистке и реставрации шляп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Отпарщик-прессовщик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Пятновыводчик, занятый в цехе (на участке) выведением пятен с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ремонтом, пришивкой меток и комплектовкой производственных партий грязной 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занятый на ремонте и обслуживании обезжиривающего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изделий, занятый на сушке одежды, пропитанной химикатами и красителями (в камерных сушилках с ручной завеской)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Пятновыводчик, занятый зачисткой зажиренных и загрязненных мест изделий вручную смесью растворителей (чистильщик растворителями)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Прачечные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Гладильщик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Комлектовщик белья, занятый комплектованием производственных партий грязного белья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Маркировщик, занятый маркировкой грязного белья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Отжимщик белья на центрифугах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(транспортный) рабочий, занятый на работах в стиральном цехе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Приемщик заказов, занятый приемкой грязного белья в приемных пунктах, прачечных и на дому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Приготовитель стиральных растворов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Подготовитель белья для глажения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постоянно занятый на ремонте прачечного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Комплектовщик белья, занятый сортировкой грязного белья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стиральных машин,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ручной стиркой и стиркой спецодежды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других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бельевых сушильных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уборкой стирального цеха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постоянно занятый ремонтом прачечного 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Спецпрачечные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Гладильщик, занятый на работах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Дозиметрист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по стирке и ремонту спецодежды, занятый ремонтом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Монтажник внутренних санитарно-технических систем оборудования, занятый ремонтом водопровода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Комплектовщик белья, занятый сортировкой грязного белья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стиральных машин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бельевых сушильных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Бани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Банщик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Дезинфектор, занятый на работах по дезинфекции и дезинсекции бань и санпропускников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занятый уборкой мыльного помещения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Ломбарды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Кладовщик, занятый на работе в ломбарде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Похоронное обслуживание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кремационной печи, занятый на работе на твердом минеральном топливе при загрузке его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обслуживающие печи крематория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замораживанием трупов (консервацией)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парафинированием искусственных цветов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42. Государственная и кооперативная торговля</w:t>
            </w:r>
            <w:r>
              <w:br/>
            </w:r>
            <w:r>
              <w:rPr>
                <w:rFonts w:ascii="Consolas"/>
                <w:b w:val="false"/>
                <w:i w:val="false"/>
                <w:color w:val="000000"/>
                <w:sz w:val="20"/>
              </w:rPr>
              <w:t>
</w:t>
            </w:r>
            <w:r>
              <w:rPr>
                <w:rFonts w:ascii="Consolas"/>
                <w:b/>
                <w:i w:val="false"/>
                <w:color w:val="000000"/>
                <w:sz w:val="20"/>
              </w:rPr>
              <w:t xml:space="preserve">Холодильники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Варщик, обжарщик колбасных изделий и обжарщик, занятый обжаркой пирожков и других изделий - все при работе на плитах, паромасляных печах и других обжарочных агрегатах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Вафельщик, непосредственно занятый на выпечке вафель и вафельной продукции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Коптильщик колбасных изделий, коптильщик рыб, занятые на работах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непосредственно занятые на холодном и горячем копчении полуфабрикатов с применением коптильной жидкости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Предприятия общественного питания</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Кондитер и рабочие, непосредственно занятые у кондитерских печей и электрожарочных шкафов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Повар, работающий у плиты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Общие профессии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Выбивальщик мягкой тары, непосредственно и постоянно занятый на выбивке мешкотары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из-под муки, горчицы, перца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из-под соли, бобов, зерна, сахара и крупы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7         43. Здравоохранение</w:t>
            </w:r>
            <w:r>
              <w:br/>
            </w:r>
            <w:r>
              <w:rPr>
                <w:rFonts w:ascii="Consolas"/>
                <w:b w:val="false"/>
                <w:i w:val="false"/>
                <w:color w:val="000000"/>
                <w:sz w:val="20"/>
              </w:rPr>
              <w:t>
</w:t>
            </w:r>
            <w:r>
              <w:rPr>
                <w:rFonts w:ascii="Consolas"/>
                <w:b/>
                <w:i w:val="false"/>
                <w:color w:val="000000"/>
                <w:sz w:val="20"/>
              </w:rPr>
              <w:t xml:space="preserve">Инфекционные, грибковые и туберкулезные </w:t>
            </w:r>
            <w:r>
              <w:br/>
            </w:r>
            <w:r>
              <w:rPr>
                <w:rFonts w:ascii="Consolas"/>
                <w:b w:val="false"/>
                <w:i w:val="false"/>
                <w:color w:val="000000"/>
                <w:sz w:val="20"/>
              </w:rPr>
              <w:t>
</w:t>
            </w:r>
            <w:r>
              <w:rPr>
                <w:rFonts w:ascii="Consolas"/>
                <w:b/>
                <w:i w:val="false"/>
                <w:color w:val="000000"/>
                <w:sz w:val="20"/>
              </w:rPr>
              <w:t xml:space="preserve">(противотуберкулезные) лечебно-профилактические </w:t>
            </w:r>
            <w:r>
              <w:br/>
            </w:r>
            <w:r>
              <w:rPr>
                <w:rFonts w:ascii="Consolas"/>
                <w:b w:val="false"/>
                <w:i w:val="false"/>
                <w:color w:val="000000"/>
                <w:sz w:val="20"/>
              </w:rPr>
              <w:t>
</w:t>
            </w:r>
            <w:r>
              <w:rPr>
                <w:rFonts w:ascii="Consolas"/>
                <w:b/>
                <w:i w:val="false"/>
                <w:color w:val="000000"/>
                <w:sz w:val="20"/>
              </w:rPr>
              <w:t xml:space="preserve">учреждения, отделения, палаты, кабинеты; </w:t>
            </w:r>
            <w:r>
              <w:br/>
            </w:r>
            <w:r>
              <w:rPr>
                <w:rFonts w:ascii="Consolas"/>
                <w:b w:val="false"/>
                <w:i w:val="false"/>
                <w:color w:val="000000"/>
                <w:sz w:val="20"/>
              </w:rPr>
              <w:t>
</w:t>
            </w:r>
            <w:r>
              <w:rPr>
                <w:rFonts w:ascii="Consolas"/>
                <w:b/>
                <w:i w:val="false"/>
                <w:color w:val="000000"/>
                <w:sz w:val="20"/>
              </w:rPr>
              <w:t xml:space="preserve">санитарно-лесные школы и школы-интернаты, детские </w:t>
            </w:r>
            <w:r>
              <w:br/>
            </w:r>
            <w:r>
              <w:rPr>
                <w:rFonts w:ascii="Consolas"/>
                <w:b w:val="false"/>
                <w:i w:val="false"/>
                <w:color w:val="000000"/>
                <w:sz w:val="20"/>
              </w:rPr>
              <w:t>
</w:t>
            </w:r>
            <w:r>
              <w:rPr>
                <w:rFonts w:ascii="Consolas"/>
                <w:b/>
                <w:i w:val="false"/>
                <w:color w:val="000000"/>
                <w:sz w:val="20"/>
              </w:rPr>
              <w:t xml:space="preserve">дома, детские сады (группы), детские группы (ясли) </w:t>
            </w:r>
            <w:r>
              <w:br/>
            </w:r>
            <w:r>
              <w:rPr>
                <w:rFonts w:ascii="Consolas"/>
                <w:b w:val="false"/>
                <w:i w:val="false"/>
                <w:color w:val="000000"/>
                <w:sz w:val="20"/>
              </w:rPr>
              <w:t>
</w:t>
            </w:r>
            <w:r>
              <w:rPr>
                <w:rFonts w:ascii="Consolas"/>
                <w:b/>
                <w:i w:val="false"/>
                <w:color w:val="000000"/>
                <w:sz w:val="20"/>
              </w:rPr>
              <w:t xml:space="preserve">и дома ребенка (группы) для детей, больных </w:t>
            </w:r>
            <w:r>
              <w:br/>
            </w:r>
            <w:r>
              <w:rPr>
                <w:rFonts w:ascii="Consolas"/>
                <w:b w:val="false"/>
                <w:i w:val="false"/>
                <w:color w:val="000000"/>
                <w:sz w:val="20"/>
              </w:rPr>
              <w:t>
</w:t>
            </w:r>
            <w:r>
              <w:rPr>
                <w:rFonts w:ascii="Consolas"/>
                <w:b/>
                <w:i w:val="false"/>
                <w:color w:val="000000"/>
                <w:sz w:val="20"/>
              </w:rPr>
              <w:t xml:space="preserve">туберкулезом, хронической дизентерией; дома </w:t>
            </w:r>
            <w:r>
              <w:br/>
            </w:r>
            <w:r>
              <w:rPr>
                <w:rFonts w:ascii="Consolas"/>
                <w:b w:val="false"/>
                <w:i w:val="false"/>
                <w:color w:val="000000"/>
                <w:sz w:val="20"/>
              </w:rPr>
              <w:t>
</w:t>
            </w:r>
            <w:r>
              <w:rPr>
                <w:rFonts w:ascii="Consolas"/>
                <w:b/>
                <w:i w:val="false"/>
                <w:color w:val="000000"/>
                <w:sz w:val="20"/>
              </w:rPr>
              <w:t xml:space="preserve">инвалидов (отделений) для больных туберкулезом </w:t>
            </w:r>
          </w:p>
          <w:p>
            <w:pPr>
              <w:spacing w:after="20"/>
              <w:ind w:left="20"/>
              <w:jc w:val="left"/>
            </w:pPr>
            <w:r>
              <w:rPr>
                <w:rFonts w:ascii="Consolas"/>
                <w:b w:val="false"/>
                <w:i w:val="false"/>
                <w:color w:val="000000"/>
                <w:sz w:val="20"/>
              </w:rPr>
              <w:t xml:space="preserve">Сноска. Раздел 43 с изменениями, внесенными </w:t>
            </w:r>
            <w:r>
              <w:rPr>
                <w:rFonts w:ascii="Consolas"/>
                <w:b w:val="false"/>
                <w:i w:val="false"/>
                <w:color w:val="000000"/>
                <w:sz w:val="20"/>
              </w:rPr>
              <w:t>приказом</w:t>
            </w:r>
            <w:r>
              <w:rPr>
                <w:rFonts w:ascii="Consolas"/>
                <w:b w:val="false"/>
                <w:i w:val="false"/>
                <w:color w:val="000000"/>
                <w:sz w:val="20"/>
              </w:rPr>
              <w:t xml:space="preserve"> Министра труда и социальной защиты населения РК от 27.08.2008 № 226-п (порядок введения в действие см. п. 3 )</w:t>
            </w:r>
            <w:r>
              <w:rPr>
                <w:rFonts w:ascii="Consolas"/>
                <w:b w:val="false"/>
                <w:i w:val="false"/>
                <w:color w:val="ff0000"/>
                <w:sz w:val="20"/>
              </w:rPr>
              <w:t xml:space="preserve">.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Библиотекарь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 (в том числе врач - руководитель, отделения, кабинета, лаборатории)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Врач-диетолог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Врач-фтизиатр, систематически выполняющий </w:t>
            </w:r>
            <w:r>
              <w:br/>
            </w:r>
            <w:r>
              <w:rPr>
                <w:rFonts w:ascii="Consolas"/>
                <w:b w:val="false"/>
                <w:i w:val="false"/>
                <w:color w:val="000000"/>
                <w:sz w:val="20"/>
              </w:rPr>
              <w:t>
</w:t>
            </w:r>
            <w:r>
              <w:rPr>
                <w:rFonts w:ascii="Consolas"/>
                <w:b w:val="false"/>
                <w:i w:val="false"/>
                <w:color w:val="000000"/>
                <w:sz w:val="20"/>
              </w:rPr>
              <w:t xml:space="preserve">рентгенодиагностические исследования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Гардеробщик, занятый в гардеробной для больных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Зубной техник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Заведующий педагогической или учебной частью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Инструктор по труду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Инструктор производственного обучения рабочих массовых профессий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Инструктор по культмассовой работе, культорганизатор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Истопник, занятый топкой печей непосредственно в отделениях и в спальных комнатах для туберкулезных и инфекционных больных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Кастелянша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лечебно-производственных (трудовых) мастерских и подсобных сельских хозяйств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Медицинский статистик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Младший медицинский и обслуживающий персонал (младшая медицинская сестра по уходу за больными (санитарка), буфетчик, официант, мойщик посуды, банщик, сестра-хозяйка, няня, 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Музыкальный руководитель организаций социального обеспечения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Научный сотрудник, непосредственно и полный рабочий день, работающий с больными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Парикмахер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Воспитатель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Слесарь-сантехник, постоянно занятый в туберкулезных, инфекционных и грибковых учреждениях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Средний медицинский персонал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Техник и механик по обслуживанию дыхательных аппаратов при постоянной работе в палатах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Техник, электромеханик по ремонту и обслуживанию медицинского оборудования, электромеханик по ремонту и обслуживанию электронной медицинской аппаратуры, постоянно </w:t>
            </w:r>
            <w:r>
              <w:br/>
            </w:r>
            <w:r>
              <w:rPr>
                <w:rFonts w:ascii="Consolas"/>
                <w:b w:val="false"/>
                <w:i w:val="false"/>
                <w:color w:val="000000"/>
                <w:sz w:val="20"/>
              </w:rPr>
              <w:t>
</w:t>
            </w:r>
            <w:r>
              <w:rPr>
                <w:rFonts w:ascii="Consolas"/>
                <w:b w:val="false"/>
                <w:i w:val="false"/>
                <w:color w:val="000000"/>
                <w:sz w:val="20"/>
              </w:rPr>
              <w:t>занятые на работе по обслуживанию и ремонту физиотерапевтических и других аппаратов в инфекционных и туберкулезных отделениях и кабинетах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Противолепрозные учреждения и противолепрезные </w:t>
            </w:r>
            <w:r>
              <w:br/>
            </w:r>
            <w:r>
              <w:rPr>
                <w:rFonts w:ascii="Consolas"/>
                <w:b w:val="false"/>
                <w:i w:val="false"/>
                <w:color w:val="000000"/>
                <w:sz w:val="20"/>
              </w:rPr>
              <w:t>
</w:t>
            </w:r>
            <w:r>
              <w:rPr>
                <w:rFonts w:ascii="Consolas"/>
                <w:b/>
                <w:i w:val="false"/>
                <w:color w:val="000000"/>
                <w:sz w:val="20"/>
              </w:rPr>
              <w:t>отделения, отделы, кабинеты и пункты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клинического двора лепрозория и противолепрозного отделения, отдела, кабинета, пункта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хозяйственного двора лепрозория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Психиатрические (психоневрологические), </w:t>
            </w:r>
            <w:r>
              <w:br/>
            </w:r>
            <w:r>
              <w:rPr>
                <w:rFonts w:ascii="Consolas"/>
                <w:b w:val="false"/>
                <w:i w:val="false"/>
                <w:color w:val="000000"/>
                <w:sz w:val="20"/>
              </w:rPr>
              <w:t>
</w:t>
            </w:r>
            <w:r>
              <w:rPr>
                <w:rFonts w:ascii="Consolas"/>
                <w:b/>
                <w:i w:val="false"/>
                <w:color w:val="000000"/>
                <w:sz w:val="20"/>
              </w:rPr>
              <w:t xml:space="preserve">нейрохирургические лечебно-профилактические </w:t>
            </w:r>
            <w:r>
              <w:br/>
            </w:r>
            <w:r>
              <w:rPr>
                <w:rFonts w:ascii="Consolas"/>
                <w:b w:val="false"/>
                <w:i w:val="false"/>
                <w:color w:val="000000"/>
                <w:sz w:val="20"/>
              </w:rPr>
              <w:t>
</w:t>
            </w:r>
            <w:r>
              <w:rPr>
                <w:rFonts w:ascii="Consolas"/>
                <w:b/>
                <w:i w:val="false"/>
                <w:color w:val="000000"/>
                <w:sz w:val="20"/>
              </w:rPr>
              <w:t xml:space="preserve">учреждения, отделения, палаты и кабинеты (в том </w:t>
            </w:r>
            <w:r>
              <w:br/>
            </w:r>
            <w:r>
              <w:rPr>
                <w:rFonts w:ascii="Consolas"/>
                <w:b w:val="false"/>
                <w:i w:val="false"/>
                <w:color w:val="000000"/>
                <w:sz w:val="20"/>
              </w:rPr>
              <w:t>
</w:t>
            </w:r>
            <w:r>
              <w:rPr>
                <w:rFonts w:ascii="Consolas"/>
                <w:b/>
                <w:i w:val="false"/>
                <w:color w:val="000000"/>
                <w:sz w:val="20"/>
              </w:rPr>
              <w:t xml:space="preserve">числе предназначенные для лечения больных, </w:t>
            </w:r>
            <w:r>
              <w:br/>
            </w:r>
            <w:r>
              <w:rPr>
                <w:rFonts w:ascii="Consolas"/>
                <w:b w:val="false"/>
                <w:i w:val="false"/>
                <w:color w:val="000000"/>
                <w:sz w:val="20"/>
              </w:rPr>
              <w:t>
</w:t>
            </w:r>
            <w:r>
              <w:rPr>
                <w:rFonts w:ascii="Consolas"/>
                <w:b/>
                <w:i w:val="false"/>
                <w:color w:val="000000"/>
                <w:sz w:val="20"/>
              </w:rPr>
              <w:t xml:space="preserve">страдающих наркоманией и хроническим алкоголизмом); </w:t>
            </w:r>
            <w:r>
              <w:br/>
            </w:r>
            <w:r>
              <w:rPr>
                <w:rFonts w:ascii="Consolas"/>
                <w:b w:val="false"/>
                <w:i w:val="false"/>
                <w:color w:val="000000"/>
                <w:sz w:val="20"/>
              </w:rPr>
              <w:t>
</w:t>
            </w:r>
            <w:r>
              <w:rPr>
                <w:rFonts w:ascii="Consolas"/>
                <w:b/>
                <w:i w:val="false"/>
                <w:color w:val="000000"/>
                <w:sz w:val="20"/>
              </w:rPr>
              <w:t xml:space="preserve">дома инвалидов (отделения) для психических больных, </w:t>
            </w:r>
            <w:r>
              <w:br/>
            </w:r>
            <w:r>
              <w:rPr>
                <w:rFonts w:ascii="Consolas"/>
                <w:b w:val="false"/>
                <w:i w:val="false"/>
                <w:color w:val="000000"/>
                <w:sz w:val="20"/>
              </w:rPr>
              <w:t>
</w:t>
            </w:r>
            <w:r>
              <w:rPr>
                <w:rFonts w:ascii="Consolas"/>
                <w:b/>
                <w:i w:val="false"/>
                <w:color w:val="000000"/>
                <w:sz w:val="20"/>
              </w:rPr>
              <w:t>центры медико-социальной реабилитации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Врач-руководитель, его заместитель - врач, главная медицинская сестра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(в том числе врач - руководитель отделения, кабинета), кроме врача-лаборанта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4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Врач-диетолог, медицинская сестра (диетическая)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Гардеробщик, занятый в гардеробной для больных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Заведующий производственной практикой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Инструктор по труду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Инструктор производственного обучения рабочих массовых профессий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Инструктор по культмассовой работе, культорганизатор, баянист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(в том числе врач-лаборант и руководитель лаборатории)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лечебно-производственных (трудовых) мастерских и подсобных сельских хозяйств для психических больных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Медицинский регистратор архива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Медицинский статистик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Младший медицинский и обслуживающий персонал (младшая медицинская сестра по уходу за больными (санитарка), буфетчик, официант, банщик)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Музыкальный руководитель (работник), руководитель кружка организаций социального обеспечения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Научный сотрудник, непосредственно и полный рабочий день, работающий с больными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Парикмахер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Психолог и физиолог, непосредственно и полный рабочий день работающий с больными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Сестра хозяйка, кастелянша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Средний медицинский персонал (кроме лаборанта)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Детские психиатрические (психоневрологические </w:t>
            </w:r>
            <w:r>
              <w:rPr>
                <w:rFonts w:ascii="Consolas"/>
                <w:b/>
                <w:i w:val="false"/>
                <w:color w:val="000000"/>
                <w:sz w:val="20"/>
              </w:rPr>
              <w:t xml:space="preserve">лечебно-профилактические </w:t>
            </w:r>
            <w:r>
              <w:br/>
            </w:r>
            <w:r>
              <w:rPr>
                <w:rFonts w:ascii="Consolas"/>
                <w:b w:val="false"/>
                <w:i w:val="false"/>
                <w:color w:val="000000"/>
                <w:sz w:val="20"/>
              </w:rPr>
              <w:t>
</w:t>
            </w:r>
            <w:r>
              <w:rPr>
                <w:rFonts w:ascii="Consolas"/>
                <w:b/>
                <w:i w:val="false"/>
                <w:color w:val="000000"/>
                <w:sz w:val="20"/>
              </w:rPr>
              <w:t xml:space="preserve">учреждения, отделения, палаты и кабинеты (кроме </w:t>
            </w:r>
            <w:r>
              <w:rPr>
                <w:rFonts w:ascii="Consolas"/>
                <w:b/>
                <w:i w:val="false"/>
                <w:color w:val="000000"/>
                <w:sz w:val="20"/>
              </w:rPr>
              <w:t xml:space="preserve">предназначенных для лечения детей с поражением </w:t>
            </w:r>
            <w:r>
              <w:rPr>
                <w:rFonts w:ascii="Consolas"/>
                <w:b/>
                <w:i w:val="false"/>
                <w:color w:val="000000"/>
                <w:sz w:val="20"/>
              </w:rPr>
              <w:t xml:space="preserve">центральной нервной системы без нарушения психики); </w:t>
            </w:r>
            <w:r>
              <w:br/>
            </w:r>
            <w:r>
              <w:rPr>
                <w:rFonts w:ascii="Consolas"/>
                <w:b w:val="false"/>
                <w:i w:val="false"/>
                <w:color w:val="000000"/>
                <w:sz w:val="20"/>
              </w:rPr>
              <w:t>
</w:t>
            </w:r>
            <w:r>
              <w:rPr>
                <w:rFonts w:ascii="Consolas"/>
                <w:b/>
                <w:i w:val="false"/>
                <w:color w:val="000000"/>
                <w:sz w:val="20"/>
              </w:rPr>
              <w:t xml:space="preserve">учреждения (отделения) социального обеспечения, </w:t>
            </w:r>
            <w:r>
              <w:rPr>
                <w:rFonts w:ascii="Consolas"/>
                <w:b/>
                <w:i w:val="false"/>
                <w:color w:val="000000"/>
                <w:sz w:val="20"/>
              </w:rPr>
              <w:t xml:space="preserve">школы (классы), школы-интернаты (классы), детские </w:t>
            </w:r>
            <w:r>
              <w:rPr>
                <w:rFonts w:ascii="Consolas"/>
                <w:b/>
                <w:i w:val="false"/>
                <w:color w:val="000000"/>
                <w:sz w:val="20"/>
              </w:rPr>
              <w:t xml:space="preserve">дома (группы), детские сады (группы) и дома ребенка </w:t>
            </w:r>
            <w:r>
              <w:rPr>
                <w:rFonts w:ascii="Consolas"/>
                <w:b/>
                <w:i w:val="false"/>
                <w:color w:val="000000"/>
                <w:sz w:val="20"/>
              </w:rPr>
              <w:t xml:space="preserve">(группы) для умственно отсталых детей и детей с </w:t>
            </w:r>
            <w:r>
              <w:br/>
            </w:r>
            <w:r>
              <w:rPr>
                <w:rFonts w:ascii="Consolas"/>
                <w:b w:val="false"/>
                <w:i w:val="false"/>
                <w:color w:val="000000"/>
                <w:sz w:val="20"/>
              </w:rPr>
              <w:t>
</w:t>
            </w:r>
            <w:r>
              <w:rPr>
                <w:rFonts w:ascii="Consolas"/>
                <w:b/>
                <w:i w:val="false"/>
                <w:color w:val="000000"/>
                <w:sz w:val="20"/>
              </w:rPr>
              <w:t xml:space="preserve">поражением центральной нервной системы </w:t>
            </w:r>
            <w:r>
              <w:rPr>
                <w:rFonts w:ascii="Consolas"/>
                <w:b/>
                <w:i w:val="false"/>
                <w:color w:val="000000"/>
                <w:sz w:val="20"/>
              </w:rPr>
              <w:t xml:space="preserve">с нарушением психики </w:t>
            </w:r>
          </w:p>
          <w:p>
            <w:pPr>
              <w:spacing w:after="20"/>
              <w:ind w:left="20"/>
              <w:jc w:val="center"/>
            </w:pPr>
            <w:r>
              <w:rPr>
                <w:rFonts w:ascii="Consolas"/>
                <w:b/>
                <w:i w:val="false"/>
                <w:color w:val="000000"/>
                <w:sz w:val="20"/>
              </w:rPr>
              <w:t xml:space="preserve"> Работники, непосредственно обслуживающие </w:t>
            </w:r>
            <w:r>
              <w:rPr>
                <w:rFonts w:ascii="Consolas"/>
                <w:b/>
                <w:i w:val="false"/>
                <w:color w:val="000000"/>
                <w:sz w:val="20"/>
              </w:rPr>
              <w:t xml:space="preserve">больных в учреждениях и подразделениях </w:t>
            </w:r>
            <w:r>
              <w:rPr>
                <w:rFonts w:ascii="Consolas"/>
                <w:b/>
                <w:i w:val="false"/>
                <w:color w:val="000000"/>
                <w:sz w:val="20"/>
              </w:rPr>
              <w:t xml:space="preserve">(в том числе в лечебно-трудовых мастерских и </w:t>
            </w:r>
            <w:r>
              <w:br/>
            </w:r>
            <w:r>
              <w:rPr>
                <w:rFonts w:ascii="Consolas"/>
                <w:b w:val="false"/>
                <w:i w:val="false"/>
                <w:color w:val="000000"/>
                <w:sz w:val="20"/>
              </w:rPr>
              <w:t>
</w:t>
            </w:r>
            <w:r>
              <w:rPr>
                <w:rFonts w:ascii="Consolas"/>
                <w:b/>
                <w:i w:val="false"/>
                <w:color w:val="000000"/>
                <w:sz w:val="20"/>
              </w:rPr>
              <w:t xml:space="preserve">подсобных сельских хозяйствах)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Врач-руководитель, его заместитель-врач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Руководитель и заместитель руководителя домов для престарелых и инвалидов общего типа, центров социальной адаптации для лиц, не имеющих определенного места жительства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Руководитель (директор), заместитель руководителя (заместитель директора) и социальные работники домов-интернатов для детей умственно отсталых и с дефектами физического развития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(в том числе врач-руководитель отделения, кабинета), кроме врача-лаборанта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Врач-диетолог, медицинская сестра (диетическая)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Гардеробщик, занятый в гардеробной для больных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Инструктор по культмассовой работе, культорганизатор, баянист, игротерапевт, музыкатерапевт, трудотерапевт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Инструктор по труду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Инструктор производственного обучения рабочих массовых профессий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Кастелянша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Лаборант (в том числе врач-лаборант, руководитель лаборатории)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лечебно-производственных (трудовых) мастерских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Медицинский регистратор архива, медицинский статистик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Младший медицинский и обслуживающий персонал (младшая медицинская сестра по уходу за больными, санитарка, буфетчик, официант, банщик, няня, 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Научный сотрудник, непосредственно и полный рабочий день, работающий с больными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Парикмахер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Психолог, дефектолог, занятые непосредственно и полный рабочий день с больными в психиатрических и психоневрологических </w:t>
            </w:r>
            <w:r>
              <w:br/>
            </w:r>
            <w:r>
              <w:rPr>
                <w:rFonts w:ascii="Consolas"/>
                <w:b w:val="false"/>
                <w:i w:val="false"/>
                <w:color w:val="000000"/>
                <w:sz w:val="20"/>
              </w:rPr>
              <w:t>
</w:t>
            </w:r>
            <w:r>
              <w:rPr>
                <w:rFonts w:ascii="Consolas"/>
                <w:b w:val="false"/>
                <w:i w:val="false"/>
                <w:color w:val="000000"/>
                <w:sz w:val="20"/>
              </w:rPr>
              <w:t xml:space="preserve">учреждениях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Воспитатель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Сестра хозяйка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Средний медицинский персонал (кроме лаборанта)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63-1. Логопед, занятый непосредственно и полный рабочий день с больными в психиатрических и психоневрологических организациях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63-2. Логопед, сурдолог организации здравоохранения, образования, социального обеспечения и дома отдыха (санатория)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Физиотерапевтические кабинеты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Врач-физиотерапевт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средний и младший медицинский персонал, непосредственно занятые работой на медицинских генераторах ультравысокой частоты (УВЧ) мощностью 200 Вт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Медицинский персонал, непосредственно занятый работой на медицинских генераторах ультравысокой частоты (УВЧ) мощностью до 200 Вт и УКВ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Младший медицинский персонал, работающий в электролечебных кабинетах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Электромеханик по ремонту и обслуживанию электронной медицинской аппаратуры и техник, постоянно работающие со светолечебными, ультравысокочастотными и сверхвысокочастотными аппаратами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средний и медицинский младший персонал, уборщик производственных помещений, работающие полный рабочий день в помещениях сероводородных и сернистых ванн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Кастелянша, швейцар и вахтер, работающие в помещениях сероводородных и сернистых ванн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на сероводородных и сернистых водах, лечебных грязях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Средний и младший медицинский персонал, занятые исключительно приготовлением искусственной сероводородной воды, а также анализом содержания сероводорода и сернистого газа в сероводородных и сернистых ваннах, смесителях, резервуарах, насосных станциях и в оголовках буровых скважин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и уборщик производственных помещений, занятые в помещениях по обслуживанию смесителей, резервуаров, насосных, </w:t>
            </w:r>
            <w:r>
              <w:br/>
            </w:r>
            <w:r>
              <w:rPr>
                <w:rFonts w:ascii="Consolas"/>
                <w:b w:val="false"/>
                <w:i w:val="false"/>
                <w:color w:val="000000"/>
                <w:sz w:val="20"/>
              </w:rPr>
              <w:t>
</w:t>
            </w:r>
            <w:r>
              <w:rPr>
                <w:rFonts w:ascii="Consolas"/>
                <w:b w:val="false"/>
                <w:i w:val="false"/>
                <w:color w:val="000000"/>
                <w:sz w:val="20"/>
              </w:rPr>
              <w:t>трубопроводов и оголовок буровых скважин сероводородных и сернистых вод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и слесарь-ремонтник, постоянно занятые обслуживанием помещений сероводородных и сернистых, а также слесарь- ремонтник, электромонтер по обслуживанию электрооборудования, механик и камеронщик, обслуживающие подвалы и нагревательные приборы в этих ванных зданиях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средний и младший медицинский персонал и уборщик производственных, непосредственно занятые полный рабочий день в специальных помещениях углекислых ванн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Кастелянша, швейцар и вахтер, работающие в помещениях углекислых ванн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Лаборант и младший персонал, занятые исключительно анализом содержания углекислого газа в углекислых ваннах, буровых скважинах и смесителях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насосных установок, занятый обслуживанием углекислых ванн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уборщик производственных помещений, где расположены смесители, резервуары, насосные трубопроводы, оголовки буровых скважин углекислых вод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и слесарь-ремонтник, занятые постоянно в помещениях углекислых ванн, а также слесарь-ремонтник и электромонтер по обслуживанию электрооборудования, механик и камеронщик, обслуживающие подвалы и нагревательные приборы этих ванных зданий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 средний и младший медицинский персонал и уборщик производственных помещений, занятые полный рабочий день в помещениях грязеторфолечебниц и озокеритолечебниц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Младший медицинский персонал и рабочие, занятые на подвозке и подогреве грязи и на очистке брезентов от лечебной грязи и озокерита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и электромонтер по обслуживанию электрооборудования, обслуживающие постоянно помещения грязевых процедур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Медицинская сестра по массажу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Младший медицинский персонал, непосредственно занятый проведением водных процедур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Стомотологические поликлиники, </w:t>
            </w:r>
            <w:r>
              <w:br/>
            </w:r>
            <w:r>
              <w:rPr>
                <w:rFonts w:ascii="Consolas"/>
                <w:b w:val="false"/>
                <w:i w:val="false"/>
                <w:color w:val="000000"/>
                <w:sz w:val="20"/>
              </w:rPr>
              <w:t>
</w:t>
            </w:r>
            <w:r>
              <w:rPr>
                <w:rFonts w:ascii="Consolas"/>
                <w:b/>
                <w:i w:val="false"/>
                <w:color w:val="000000"/>
                <w:sz w:val="20"/>
              </w:rPr>
              <w:t>отделения и кабинеты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Врач-стоматолог, врач - стоматолог-протезист, врач-стоматолог-ортодонт, зубной врач, зубной техник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Врач-стоматолог-хирург стационара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Литейщик и полировщик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Паталогоанатомические отделения и лаборатории </w:t>
            </w:r>
            <w:r>
              <w:rPr>
                <w:rFonts w:ascii="Consolas"/>
                <w:b/>
                <w:i w:val="false"/>
                <w:color w:val="000000"/>
                <w:sz w:val="20"/>
              </w:rPr>
              <w:t>(прозекторские и морги)</w:t>
            </w:r>
            <w:r>
              <w:br/>
            </w:r>
            <w:r>
              <w:rPr>
                <w:rFonts w:ascii="Consolas"/>
                <w:b w:val="false"/>
                <w:i w:val="false"/>
                <w:color w:val="000000"/>
                <w:sz w:val="20"/>
              </w:rPr>
              <w:t>
</w:t>
            </w:r>
            <w:r>
              <w:rPr>
                <w:rFonts w:ascii="Consolas"/>
                <w:b/>
                <w:i w:val="false"/>
                <w:color w:val="000000"/>
                <w:sz w:val="20"/>
              </w:rPr>
              <w:t xml:space="preserve">Работники, занятые на работе с трупами </w:t>
            </w:r>
            <w:r>
              <w:br/>
            </w:r>
            <w:r>
              <w:rPr>
                <w:rFonts w:ascii="Consolas"/>
                <w:b w:val="false"/>
                <w:i w:val="false"/>
                <w:color w:val="000000"/>
                <w:sz w:val="20"/>
              </w:rPr>
              <w:t>
</w:t>
            </w:r>
            <w:r>
              <w:rPr>
                <w:rFonts w:ascii="Consolas"/>
                <w:b/>
                <w:i w:val="false"/>
                <w:color w:val="000000"/>
                <w:sz w:val="20"/>
              </w:rPr>
              <w:t xml:space="preserve">и трупным материалом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 (в том числе врач - руководитель отделения, лаборатории), средний и младший медицинский персонал (санитары), уборщик </w:t>
            </w:r>
            <w:r>
              <w:br/>
            </w:r>
            <w:r>
              <w:rPr>
                <w:rFonts w:ascii="Consolas"/>
                <w:b w:val="false"/>
                <w:i w:val="false"/>
                <w:color w:val="000000"/>
                <w:sz w:val="20"/>
              </w:rPr>
              <w:t>
</w:t>
            </w:r>
            <w:r>
              <w:rPr>
                <w:rFonts w:ascii="Consolas"/>
                <w:b w:val="false"/>
                <w:i w:val="false"/>
                <w:color w:val="000000"/>
                <w:sz w:val="20"/>
              </w:rPr>
              <w:t>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научно-исследовательских институтов, работающие в прозекторских и моргах, а также работники кафедр нормальной </w:t>
            </w:r>
            <w:r>
              <w:br/>
            </w:r>
            <w:r>
              <w:rPr>
                <w:rFonts w:ascii="Consolas"/>
                <w:b w:val="false"/>
                <w:i w:val="false"/>
                <w:color w:val="000000"/>
                <w:sz w:val="20"/>
              </w:rPr>
              <w:t>
</w:t>
            </w:r>
            <w:r>
              <w:rPr>
                <w:rFonts w:ascii="Consolas"/>
                <w:b w:val="false"/>
                <w:i w:val="false"/>
                <w:color w:val="000000"/>
                <w:sz w:val="20"/>
              </w:rPr>
              <w:t>патологической и топографической анатомии, судебной медицины и оперативной хирургии при постоянной работе с трупами и с трупным материалом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Станции (отделения) скорой и неотложной помощи </w:t>
            </w:r>
            <w:r>
              <w:br/>
            </w:r>
            <w:r>
              <w:rPr>
                <w:rFonts w:ascii="Consolas"/>
                <w:b w:val="false"/>
                <w:i w:val="false"/>
                <w:color w:val="000000"/>
                <w:sz w:val="20"/>
              </w:rPr>
              <w:t>
</w:t>
            </w:r>
            <w:r>
              <w:rPr>
                <w:rFonts w:ascii="Consolas"/>
                <w:b/>
                <w:i w:val="false"/>
                <w:color w:val="000000"/>
                <w:sz w:val="20"/>
              </w:rPr>
              <w:t xml:space="preserve">и отделения выездной экстренной и консультативной </w:t>
            </w:r>
            <w:r>
              <w:br/>
            </w:r>
            <w:r>
              <w:rPr>
                <w:rFonts w:ascii="Consolas"/>
                <w:b w:val="false"/>
                <w:i w:val="false"/>
                <w:color w:val="000000"/>
                <w:sz w:val="20"/>
              </w:rPr>
              <w:t>
</w:t>
            </w:r>
            <w:r>
              <w:rPr>
                <w:rFonts w:ascii="Consolas"/>
                <w:b/>
                <w:i w:val="false"/>
                <w:color w:val="000000"/>
                <w:sz w:val="20"/>
              </w:rPr>
              <w:t xml:space="preserve">медицинской помощи областных, краевых и </w:t>
            </w:r>
            <w:r>
              <w:br/>
            </w:r>
            <w:r>
              <w:rPr>
                <w:rFonts w:ascii="Consolas"/>
                <w:b w:val="false"/>
                <w:i w:val="false"/>
                <w:color w:val="000000"/>
                <w:sz w:val="20"/>
              </w:rPr>
              <w:t>
</w:t>
            </w:r>
            <w:r>
              <w:rPr>
                <w:rFonts w:ascii="Consolas"/>
                <w:b/>
                <w:i w:val="false"/>
                <w:color w:val="000000"/>
                <w:sz w:val="20"/>
              </w:rPr>
              <w:t>республиканских больниц</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Водитель автомобиля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 старший врач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Фельдшер или медицинская сестра по приему вызовов и передаче их выездной бригаде (диспетчер)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Диспетчер станций и отделений скорой неотложной медицинской помощи городов Астаны и Алматы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Средний и младший медицинский персонал выездных бригад по оказанию скорой и неотложной медицинской помощи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Радиооператор, работающий на станциях и отделениях скорой медицинской помощи: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Астаны и Алматы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других городов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Врач-психиатр, средний и младший медицинский персонал, занятый оказанием медицинской помощи и эвакуацией психически больных, водитель автомобиля при одновременном выполнении </w:t>
            </w:r>
            <w:r>
              <w:br/>
            </w:r>
            <w:r>
              <w:rPr>
                <w:rFonts w:ascii="Consolas"/>
                <w:b w:val="false"/>
                <w:i w:val="false"/>
                <w:color w:val="000000"/>
                <w:sz w:val="20"/>
              </w:rPr>
              <w:t>
</w:t>
            </w:r>
            <w:r>
              <w:rPr>
                <w:rFonts w:ascii="Consolas"/>
                <w:b w:val="false"/>
                <w:i w:val="false"/>
                <w:color w:val="000000"/>
                <w:sz w:val="20"/>
              </w:rPr>
              <w:t xml:space="preserve">обязанностей санитара при эвакуации психически больных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Средний и младший медицинский персонал, непосредственно занятый эвакуацией инфекционных больных, водитель автомобиля при одновременном выполнении обязанностей санитара при эвакуации инфекционных больных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Старший врач станций и отделений скорой медицинской помощи Астаны и Алматы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Эвакуатор станций и отделений скорой медицинской помощи Астаны и Алматы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Судебно-медицинская экспертиза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 судебно-медицинский эксперт (в том числе руководитель отдела, отделения):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с трупами и трупным материалом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исключительно амбулаторном приеме больных и потерпевших; а также на других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Средний и младший медицинский персонал при работе с трупом и трупным материалом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Медицинская сестра, фельдшер, медицинский регистратор и санитар, работающие в амбулатории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ОРГАНИЗАЦИИ САНИТАРНО-ЭПИДЕМИОЛОГИЧЕСКОЙ СЛУЖБЫ</w:t>
            </w:r>
            <w:r>
              <w:br/>
            </w:r>
            <w:r>
              <w:rPr>
                <w:rFonts w:ascii="Consolas"/>
                <w:b w:val="false"/>
                <w:i w:val="false"/>
                <w:color w:val="000000"/>
                <w:sz w:val="20"/>
              </w:rPr>
              <w:t>
</w:t>
            </w:r>
            <w:r>
              <w:rPr>
                <w:rFonts w:ascii="Consolas"/>
                <w:b/>
                <w:i w:val="false"/>
                <w:color w:val="000000"/>
                <w:sz w:val="20"/>
              </w:rPr>
              <w:t xml:space="preserve">Специалисты медико-профилактического (санитарно- </w:t>
            </w:r>
            <w:r>
              <w:br/>
            </w:r>
            <w:r>
              <w:rPr>
                <w:rFonts w:ascii="Consolas"/>
                <w:b w:val="false"/>
                <w:i w:val="false"/>
                <w:color w:val="000000"/>
                <w:sz w:val="20"/>
              </w:rPr>
              <w:t>
</w:t>
            </w:r>
            <w:r>
              <w:rPr>
                <w:rFonts w:ascii="Consolas"/>
                <w:b/>
                <w:i w:val="false"/>
                <w:color w:val="000000"/>
                <w:sz w:val="20"/>
              </w:rPr>
              <w:t xml:space="preserve">гигиенического) профиля лечебно-профилактических </w:t>
            </w:r>
            <w:r>
              <w:br/>
            </w:r>
            <w:r>
              <w:rPr>
                <w:rFonts w:ascii="Consolas"/>
                <w:b w:val="false"/>
                <w:i w:val="false"/>
                <w:color w:val="000000"/>
                <w:sz w:val="20"/>
              </w:rPr>
              <w:t>
</w:t>
            </w:r>
            <w:r>
              <w:rPr>
                <w:rFonts w:ascii="Consolas"/>
                <w:b/>
                <w:i w:val="false"/>
                <w:color w:val="000000"/>
                <w:sz w:val="20"/>
              </w:rPr>
              <w:t xml:space="preserve">организаций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Врачебный и средний медицинский персонал, паразитолог, энтомолог, биолог, зоолог, инженерно-технические работники отделов (отделений)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Врачебный, средний и младший медицинский персонал </w:t>
            </w:r>
            <w:r>
              <w:br/>
            </w:r>
            <w:r>
              <w:rPr>
                <w:rFonts w:ascii="Consolas"/>
                <w:b w:val="false"/>
                <w:i w:val="false"/>
                <w:color w:val="000000"/>
                <w:sz w:val="20"/>
              </w:rPr>
              <w:t>
</w:t>
            </w:r>
            <w:r>
              <w:rPr>
                <w:rFonts w:ascii="Consolas"/>
                <w:b w:val="false"/>
                <w:i w:val="false"/>
                <w:color w:val="000000"/>
                <w:sz w:val="20"/>
              </w:rPr>
              <w:t>бактериологической, паразитологической и вирусологической лаборатории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Врачебный, средний и младший медицинский персонал санитарно-химической и токсикологической лаборатории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Врачебный, средний и младший медицинский персонал, инженерно-технические работники радиологических лабораторий, лабораторий электромагнитных излучений и других физических </w:t>
            </w:r>
            <w:r>
              <w:br/>
            </w:r>
            <w:r>
              <w:rPr>
                <w:rFonts w:ascii="Consolas"/>
                <w:b w:val="false"/>
                <w:i w:val="false"/>
                <w:color w:val="000000"/>
                <w:sz w:val="20"/>
              </w:rPr>
              <w:t>
</w:t>
            </w:r>
            <w:r>
              <w:rPr>
                <w:rFonts w:ascii="Consolas"/>
                <w:b w:val="false"/>
                <w:i w:val="false"/>
                <w:color w:val="000000"/>
                <w:sz w:val="20"/>
              </w:rPr>
              <w:t xml:space="preserve">факторов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Врачебный, средний и младший медицинский персонал, занятый на очаговой, камерной и профилактической дезинфекции, дезинсекции, дератизации. Водитель автомобиля, обслуживающий </w:t>
            </w:r>
            <w:r>
              <w:br/>
            </w:r>
            <w:r>
              <w:rPr>
                <w:rFonts w:ascii="Consolas"/>
                <w:b w:val="false"/>
                <w:i w:val="false"/>
                <w:color w:val="000000"/>
                <w:sz w:val="20"/>
              </w:rPr>
              <w:t>
</w:t>
            </w:r>
            <w:r>
              <w:rPr>
                <w:rFonts w:ascii="Consolas"/>
                <w:b w:val="false"/>
                <w:i w:val="false"/>
                <w:color w:val="000000"/>
                <w:sz w:val="20"/>
              </w:rPr>
              <w:t>дезинфекционную установку и непосредственно выполняющий работу по дезинфекции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Врачебный, средний и младший медицинский персонал, биолог, зоолог, энтомолог, виварщик отдела особо опасных инфекций. </w:t>
            </w:r>
            <w:r>
              <w:br/>
            </w:r>
            <w:r>
              <w:rPr>
                <w:rFonts w:ascii="Consolas"/>
                <w:b w:val="false"/>
                <w:i w:val="false"/>
                <w:color w:val="000000"/>
                <w:sz w:val="20"/>
              </w:rPr>
              <w:t>
</w:t>
            </w:r>
            <w:r>
              <w:rPr>
                <w:rFonts w:ascii="Consolas"/>
                <w:b w:val="false"/>
                <w:i w:val="false"/>
                <w:color w:val="000000"/>
                <w:sz w:val="20"/>
              </w:rPr>
              <w:t xml:space="preserve">Врач-эпидемиолог, врач-вирусолог, врач-бактериолог (в том числе руководитель структурного Подразделения), энтомолог, средний и младший медицинский персонал, работники вивария, занятые </w:t>
            </w:r>
            <w:r>
              <w:br/>
            </w:r>
            <w:r>
              <w:rPr>
                <w:rFonts w:ascii="Consolas"/>
                <w:b w:val="false"/>
                <w:i w:val="false"/>
                <w:color w:val="000000"/>
                <w:sz w:val="20"/>
              </w:rPr>
              <w:t>
</w:t>
            </w:r>
            <w:r>
              <w:rPr>
                <w:rFonts w:ascii="Consolas"/>
                <w:b w:val="false"/>
                <w:i w:val="false"/>
                <w:color w:val="000000"/>
                <w:sz w:val="20"/>
              </w:rPr>
              <w:t xml:space="preserve">непосредственно работой с живыми культурами (зараженными животными): бруцеллеза, вирусного гепатита, кори, краснухи, дифтерии, гриппа, полиомиелита, геморрагической лихорадки, желтой лихорадки, лихорадки Ку и других риккетсиозов, мелиоидоза, менингита, орнитоза, сапа, сибирской язвы, сыпного тифа, туляремии, бешенства, клещевого энцефалита, а также очагах </w:t>
            </w:r>
            <w:r>
              <w:br/>
            </w:r>
            <w:r>
              <w:rPr>
                <w:rFonts w:ascii="Consolas"/>
                <w:b w:val="false"/>
                <w:i w:val="false"/>
                <w:color w:val="000000"/>
                <w:sz w:val="20"/>
              </w:rPr>
              <w:t>
</w:t>
            </w:r>
            <w:r>
              <w:rPr>
                <w:rFonts w:ascii="Consolas"/>
                <w:b w:val="false"/>
                <w:i w:val="false"/>
                <w:color w:val="000000"/>
                <w:sz w:val="20"/>
              </w:rPr>
              <w:t xml:space="preserve">и энзоотичных районах по этим заболеваниям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Начальник, лаборант, инструктор-дезинфектор, дезинфектор, эпидемиолог, энтомолог и помощник энтомолога энтомологического отряда по борьбе с клещевым энцефалитом и трансмиссивными заболеваниями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Средний и младший медицинский персонал, занятый эвакуацией инфекционных больных. Водитель автомобиля, одновременно выполняющий обязанности санитара по эвакуации инфекционных </w:t>
            </w:r>
            <w:r>
              <w:br/>
            </w:r>
            <w:r>
              <w:rPr>
                <w:rFonts w:ascii="Consolas"/>
                <w:b w:val="false"/>
                <w:i w:val="false"/>
                <w:color w:val="000000"/>
                <w:sz w:val="20"/>
              </w:rPr>
              <w:t>
</w:t>
            </w:r>
            <w:r>
              <w:rPr>
                <w:rFonts w:ascii="Consolas"/>
                <w:b w:val="false"/>
                <w:i w:val="false"/>
                <w:color w:val="000000"/>
                <w:sz w:val="20"/>
              </w:rPr>
              <w:t xml:space="preserve">больных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Инженерно-технические работники по вентиляционным установкам и дезинфекционному оборудованию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Противочумные организации (станции), РГКП </w:t>
            </w:r>
            <w:r>
              <w:rPr>
                <w:rFonts w:ascii="Consolas"/>
                <w:b/>
                <w:i w:val="false"/>
                <w:color w:val="000000"/>
                <w:sz w:val="20"/>
              </w:rPr>
              <w:t xml:space="preserve">"Казахский научный центр карантинных и зоонозных </w:t>
            </w:r>
            <w:r>
              <w:rPr>
                <w:rFonts w:ascii="Consolas"/>
                <w:b/>
                <w:i w:val="false"/>
                <w:color w:val="000000"/>
                <w:sz w:val="20"/>
              </w:rPr>
              <w:t>инфекций им. М.Айкимбаева".</w:t>
            </w:r>
            <w:r>
              <w:br/>
            </w:r>
            <w:r>
              <w:rPr>
                <w:rFonts w:ascii="Consolas"/>
                <w:b w:val="false"/>
                <w:i w:val="false"/>
                <w:color w:val="000000"/>
                <w:sz w:val="20"/>
              </w:rPr>
              <w:t>
</w:t>
            </w:r>
            <w:r>
              <w:rPr>
                <w:rFonts w:ascii="Consolas"/>
                <w:b/>
                <w:i w:val="false"/>
                <w:color w:val="000000"/>
                <w:sz w:val="20"/>
              </w:rPr>
              <w:t xml:space="preserve">Работники, непосредственно проводящие работы </w:t>
            </w:r>
            <w:r>
              <w:rPr>
                <w:rFonts w:ascii="Consolas"/>
                <w:b/>
                <w:i w:val="false"/>
                <w:color w:val="000000"/>
                <w:sz w:val="20"/>
              </w:rPr>
              <w:t xml:space="preserve">или соприкасающиеся с подозрительным или заведомо </w:t>
            </w:r>
            <w:r>
              <w:rPr>
                <w:rFonts w:ascii="Consolas"/>
                <w:b/>
                <w:i w:val="false"/>
                <w:color w:val="000000"/>
                <w:sz w:val="20"/>
              </w:rPr>
              <w:t xml:space="preserve">заразным материалом в полевых условиях и в </w:t>
            </w:r>
            <w:r>
              <w:br/>
            </w:r>
            <w:r>
              <w:rPr>
                <w:rFonts w:ascii="Consolas"/>
                <w:b w:val="false"/>
                <w:i w:val="false"/>
                <w:color w:val="000000"/>
                <w:sz w:val="20"/>
              </w:rPr>
              <w:t>
</w:t>
            </w:r>
            <w:r>
              <w:rPr>
                <w:rFonts w:ascii="Consolas"/>
                <w:b/>
                <w:i w:val="false"/>
                <w:color w:val="000000"/>
                <w:sz w:val="20"/>
              </w:rPr>
              <w:t xml:space="preserve">заразных комнатах (боксах) по особо опасным </w:t>
            </w:r>
            <w:r>
              <w:rPr>
                <w:rFonts w:ascii="Consolas"/>
                <w:b/>
                <w:i w:val="false"/>
                <w:color w:val="000000"/>
                <w:sz w:val="20"/>
              </w:rPr>
              <w:t xml:space="preserve">инфекциям, а также в производстве бактерийных </w:t>
            </w:r>
            <w:r>
              <w:rPr>
                <w:rFonts w:ascii="Consolas"/>
                <w:b/>
                <w:i w:val="false"/>
                <w:color w:val="000000"/>
                <w:sz w:val="20"/>
              </w:rPr>
              <w:t xml:space="preserve">препаратов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Заведующий (начальник) лабораторией и отделом (отделением), врач, зоолог, паразитолог, научный сотрудник (главный, ведущий, старший, младший)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Директор (начальник) организации и его заместители по науке, эпидемиологической работе и производству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Инженерно-технические работники в производстве, лаборант, инструктор-дезинфектор, дезинфектор, препоратор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Младший медицинский персонал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Остальные работники противочумных организаций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Карантинные питомники для обезьян, </w:t>
            </w:r>
            <w:r>
              <w:br/>
            </w:r>
            <w:r>
              <w:rPr>
                <w:rFonts w:ascii="Consolas"/>
                <w:b w:val="false"/>
                <w:i w:val="false"/>
                <w:color w:val="000000"/>
                <w:sz w:val="20"/>
              </w:rPr>
              <w:t>
</w:t>
            </w:r>
            <w:r>
              <w:rPr>
                <w:rFonts w:ascii="Consolas"/>
                <w:b/>
                <w:i w:val="false"/>
                <w:color w:val="000000"/>
                <w:sz w:val="20"/>
              </w:rPr>
              <w:t>поступающих из-за границы</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Ветеринарный врач, ветеринарный фельдшер, зоотехник, виварщик, непосредственно занятые обслуживанием обезьян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Предприятия по выращиванию и обработке </w:t>
            </w:r>
            <w:r>
              <w:br/>
            </w:r>
            <w:r>
              <w:rPr>
                <w:rFonts w:ascii="Consolas"/>
                <w:b w:val="false"/>
                <w:i w:val="false"/>
                <w:color w:val="000000"/>
                <w:sz w:val="20"/>
              </w:rPr>
              <w:t>
</w:t>
            </w:r>
            <w:r>
              <w:rPr>
                <w:rFonts w:ascii="Consolas"/>
                <w:b/>
                <w:i w:val="false"/>
                <w:color w:val="000000"/>
                <w:sz w:val="20"/>
              </w:rPr>
              <w:t>медицинских пиявок</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Лаборант, выращиватель медицинских пиявок, мойщик, укладчик-упаковщик, уборщик производственных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Центры крови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боксированных операционных и боксов, занятые на работах по заготовке, переработке и сушке крови, ее препаратов и кровезаменителей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Объекты фармацевтической деятельности</w:t>
            </w:r>
            <w:r>
              <w:br/>
            </w:r>
            <w:r>
              <w:rPr>
                <w:rFonts w:ascii="Consolas"/>
                <w:b w:val="false"/>
                <w:i w:val="false"/>
                <w:color w:val="000000"/>
                <w:sz w:val="20"/>
              </w:rPr>
              <w:t>
</w:t>
            </w:r>
            <w:r>
              <w:rPr>
                <w:rFonts w:ascii="Consolas"/>
                <w:b/>
                <w:i w:val="false"/>
                <w:color w:val="000000"/>
                <w:sz w:val="20"/>
              </w:rPr>
              <w:t xml:space="preserve">Работники аптек (в том числе состоящие в штате </w:t>
            </w:r>
            <w:r>
              <w:br/>
            </w:r>
            <w:r>
              <w:rPr>
                <w:rFonts w:ascii="Consolas"/>
                <w:b w:val="false"/>
                <w:i w:val="false"/>
                <w:color w:val="000000"/>
                <w:sz w:val="20"/>
              </w:rPr>
              <w:t>
</w:t>
            </w:r>
            <w:r>
              <w:rPr>
                <w:rFonts w:ascii="Consolas"/>
                <w:b/>
                <w:i w:val="false"/>
                <w:color w:val="000000"/>
                <w:sz w:val="20"/>
              </w:rPr>
              <w:t xml:space="preserve">организаций здравоохранения и социального обеспечения)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Руководитель аптеки и его заместитель, провизор-технолог, фармацевт-технолог, провизор-аналитик, фармацевт-аналитик, осуществляющие фармацевтическую деятельность, непосредственно связанную с изготовлением, и контролем качества лекарственных средств в аптеке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отделов аптек, в том числе производственных, а также их заместители, осуществляющие контроль качества лекарственных средств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Заведующий объектом розничной реализации лекарственных средств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Провизор, фармацевт, осуществляющие фармацевтическую деятельность, работники объекта фармацевтической деятельности, осуществляющие перемещение лекарственных средств, мойку аптечной посуды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Работники объектов оптовой реализации </w:t>
            </w:r>
            <w:r>
              <w:br/>
            </w:r>
            <w:r>
              <w:rPr>
                <w:rFonts w:ascii="Consolas"/>
                <w:b w:val="false"/>
                <w:i w:val="false"/>
                <w:color w:val="000000"/>
                <w:sz w:val="20"/>
              </w:rPr>
              <w:t>
</w:t>
            </w:r>
            <w:r>
              <w:rPr>
                <w:rFonts w:ascii="Consolas"/>
                <w:b/>
                <w:i w:val="false"/>
                <w:color w:val="000000"/>
                <w:sz w:val="20"/>
              </w:rPr>
              <w:t xml:space="preserve">лекарственных средств, склада временного хранения </w:t>
            </w:r>
            <w:r>
              <w:br/>
            </w:r>
            <w:r>
              <w:rPr>
                <w:rFonts w:ascii="Consolas"/>
                <w:b w:val="false"/>
                <w:i w:val="false"/>
                <w:color w:val="000000"/>
                <w:sz w:val="20"/>
              </w:rPr>
              <w:t>
</w:t>
            </w:r>
            <w:r>
              <w:rPr>
                <w:rFonts w:ascii="Consolas"/>
                <w:b/>
                <w:i w:val="false"/>
                <w:color w:val="000000"/>
                <w:sz w:val="20"/>
              </w:rPr>
              <w:t>лекарственных средств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Фармацевт, провизор, осуществляющие фармацевтическую деятельность, связанную с обеспечением качества лекарственных средств, с приемкой, хранением, отпуском, перемещением лекарственных средств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Заведующий и заместитель заведующего отделом, в том числе с правом работы с наркотическими средствами, психотропными веществами и прекурсорами, осуществляющие фармацевтическую </w:t>
            </w:r>
            <w:r>
              <w:br/>
            </w:r>
            <w:r>
              <w:rPr>
                <w:rFonts w:ascii="Consolas"/>
                <w:b w:val="false"/>
                <w:i w:val="false"/>
                <w:color w:val="000000"/>
                <w:sz w:val="20"/>
              </w:rPr>
              <w:t>
</w:t>
            </w:r>
            <w:r>
              <w:rPr>
                <w:rFonts w:ascii="Consolas"/>
                <w:b w:val="false"/>
                <w:i w:val="false"/>
                <w:color w:val="000000"/>
                <w:sz w:val="20"/>
              </w:rPr>
              <w:t xml:space="preserve">деятельность, связанную с обеспечением качества лекарственных средств, с приемкой, хранением, отпуском, перемещением лекарственных средств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объекта фармацевтической деятельности, осуществляющие перемещение лекарственных средств, </w:t>
            </w:r>
            <w:r>
              <w:br/>
            </w:r>
            <w:r>
              <w:rPr>
                <w:rFonts w:ascii="Consolas"/>
                <w:b w:val="false"/>
                <w:i w:val="false"/>
                <w:color w:val="000000"/>
                <w:sz w:val="20"/>
              </w:rPr>
              <w:t>
</w:t>
            </w:r>
            <w:r>
              <w:rPr>
                <w:rFonts w:ascii="Consolas"/>
                <w:b w:val="false"/>
                <w:i w:val="false"/>
                <w:color w:val="000000"/>
                <w:sz w:val="20"/>
              </w:rPr>
              <w:t xml:space="preserve">мойку аптечной посуды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Работники лабораторий по сертификации и </w:t>
            </w:r>
            <w:r>
              <w:br/>
            </w:r>
            <w:r>
              <w:rPr>
                <w:rFonts w:ascii="Consolas"/>
                <w:b w:val="false"/>
                <w:i w:val="false"/>
                <w:color w:val="000000"/>
                <w:sz w:val="20"/>
              </w:rPr>
              <w:t>
</w:t>
            </w:r>
            <w:r>
              <w:rPr>
                <w:rFonts w:ascii="Consolas"/>
                <w:b/>
                <w:i w:val="false"/>
                <w:color w:val="000000"/>
                <w:sz w:val="20"/>
              </w:rPr>
              <w:t>испытанию лекарственных средств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Заведующий и заместитель заведующего лаборатории по сертификации и испытанию лекарственных средств, непосредственно осуществляющие деятельность, связанную с контролем качества лекарственных средств, провизор аналитик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Провизор, фармацевт, работники объекта фармацевтической деятельности, осуществляющие перемещение лекарственных </w:t>
            </w:r>
            <w:r>
              <w:br/>
            </w:r>
            <w:r>
              <w:rPr>
                <w:rFonts w:ascii="Consolas"/>
                <w:b w:val="false"/>
                <w:i w:val="false"/>
                <w:color w:val="000000"/>
                <w:sz w:val="20"/>
              </w:rPr>
              <w:t>
</w:t>
            </w:r>
            <w:r>
              <w:rPr>
                <w:rFonts w:ascii="Consolas"/>
                <w:b w:val="false"/>
                <w:i w:val="false"/>
                <w:color w:val="000000"/>
                <w:sz w:val="20"/>
              </w:rPr>
              <w:t xml:space="preserve">средств, мойку аптечной посуды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Призводство бактерийных и вирусных </w:t>
            </w:r>
            <w:r>
              <w:br/>
            </w:r>
            <w:r>
              <w:rPr>
                <w:rFonts w:ascii="Consolas"/>
                <w:b w:val="false"/>
                <w:i w:val="false"/>
                <w:color w:val="000000"/>
                <w:sz w:val="20"/>
              </w:rPr>
              <w:t>
</w:t>
            </w:r>
            <w:r>
              <w:rPr>
                <w:rFonts w:ascii="Consolas"/>
                <w:b/>
                <w:i w:val="false"/>
                <w:color w:val="000000"/>
                <w:sz w:val="20"/>
              </w:rPr>
              <w:t xml:space="preserve">препаратов, препаратов крови, кровезаменителей </w:t>
            </w:r>
            <w:r>
              <w:br/>
            </w:r>
            <w:r>
              <w:rPr>
                <w:rFonts w:ascii="Consolas"/>
                <w:b w:val="false"/>
                <w:i w:val="false"/>
                <w:color w:val="000000"/>
                <w:sz w:val="20"/>
              </w:rPr>
              <w:t>
</w:t>
            </w:r>
            <w:r>
              <w:rPr>
                <w:rFonts w:ascii="Consolas"/>
                <w:b/>
                <w:i w:val="false"/>
                <w:color w:val="000000"/>
                <w:sz w:val="20"/>
              </w:rPr>
              <w:t>и питательных средств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производства, постоянно и непосредственно работающие с живыми культурами возбудителей инфекционных заболеваний (кроме перечисленных в пункте 144) с ядовитыми продуктами животного и бактерийного происхождения (токсины), с сухими диагностическими средами и питательными средами, а также с инфицированными животными и материалами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производства, постоянно и непосредственно работающие с живыми культурами энцефалитов, менингита, уличного бешенства, желтой лихорадки, пситтакоза, орнитоза, </w:t>
            </w:r>
            <w:r>
              <w:br/>
            </w:r>
            <w:r>
              <w:rPr>
                <w:rFonts w:ascii="Consolas"/>
                <w:b w:val="false"/>
                <w:i w:val="false"/>
                <w:color w:val="000000"/>
                <w:sz w:val="20"/>
              </w:rPr>
              <w:t>
</w:t>
            </w:r>
            <w:r>
              <w:rPr>
                <w:rFonts w:ascii="Consolas"/>
                <w:b w:val="false"/>
                <w:i w:val="false"/>
                <w:color w:val="000000"/>
                <w:sz w:val="20"/>
              </w:rPr>
              <w:t xml:space="preserve">полиомиелита, натуральной оспы, геморрагической лихорадки, вирусного гепатита, сыпного тифа, лихорадки Ку и других риккетсиозов, а также холеры, сибирской язвы, сапа, мелиоидоза, </w:t>
            </w:r>
            <w:r>
              <w:br/>
            </w:r>
            <w:r>
              <w:rPr>
                <w:rFonts w:ascii="Consolas"/>
                <w:b w:val="false"/>
                <w:i w:val="false"/>
                <w:color w:val="000000"/>
                <w:sz w:val="20"/>
              </w:rPr>
              <w:t>
</w:t>
            </w:r>
            <w:r>
              <w:rPr>
                <w:rFonts w:ascii="Consolas"/>
                <w:b w:val="false"/>
                <w:i w:val="false"/>
                <w:color w:val="000000"/>
                <w:sz w:val="20"/>
              </w:rPr>
              <w:t>бруцеллеза, туляремии, или животными, инфицированными этими инфекциями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 постоянно и непосредственно занятые на обработке, очистке и концентрации сывороток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занятые на работах в боксах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постоянно и непосредственно занятые на работах в холодильных камерах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и просмотрщик ампул с инъекционными растворами при работе в затемненных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Слесарь-ремонтник и электромонтер по обслуживанию электрооборудования, постоянно занятые обслуживанием технологического оборудования в производственных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Детские приемники распределители для </w:t>
            </w:r>
            <w:r>
              <w:br/>
            </w:r>
            <w:r>
              <w:rPr>
                <w:rFonts w:ascii="Consolas"/>
                <w:b w:val="false"/>
                <w:i w:val="false"/>
                <w:color w:val="000000"/>
                <w:sz w:val="20"/>
              </w:rPr>
              <w:t>
</w:t>
            </w:r>
            <w:r>
              <w:rPr>
                <w:rFonts w:ascii="Consolas"/>
                <w:b/>
                <w:i w:val="false"/>
                <w:color w:val="000000"/>
                <w:sz w:val="20"/>
              </w:rPr>
              <w:t>несовершеннолетних и воспитательно-трудовые колонии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 средний и младший медицинский персонал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Приемники-распределители, специальные </w:t>
            </w:r>
            <w:r>
              <w:br/>
            </w:r>
            <w:r>
              <w:rPr>
                <w:rFonts w:ascii="Consolas"/>
                <w:b w:val="false"/>
                <w:i w:val="false"/>
                <w:color w:val="000000"/>
                <w:sz w:val="20"/>
              </w:rPr>
              <w:t>
</w:t>
            </w:r>
            <w:r>
              <w:rPr>
                <w:rFonts w:ascii="Consolas"/>
                <w:b/>
                <w:i w:val="false"/>
                <w:color w:val="000000"/>
                <w:sz w:val="20"/>
              </w:rPr>
              <w:t>приемники и камеры предварительного заключения</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 и средний медицинский персонал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Специализированные лечебно-профилактические </w:t>
            </w:r>
            <w:r>
              <w:br/>
            </w:r>
            <w:r>
              <w:rPr>
                <w:rFonts w:ascii="Consolas"/>
                <w:b w:val="false"/>
                <w:i w:val="false"/>
                <w:color w:val="000000"/>
                <w:sz w:val="20"/>
              </w:rPr>
              <w:t>
</w:t>
            </w:r>
            <w:r>
              <w:rPr>
                <w:rFonts w:ascii="Consolas"/>
                <w:b/>
                <w:i w:val="false"/>
                <w:color w:val="000000"/>
                <w:sz w:val="20"/>
              </w:rPr>
              <w:t xml:space="preserve">учреждения (СЛПУ), отделения (палаты) для принудительного </w:t>
            </w:r>
            <w:r>
              <w:br/>
            </w:r>
            <w:r>
              <w:rPr>
                <w:rFonts w:ascii="Consolas"/>
                <w:b w:val="false"/>
                <w:i w:val="false"/>
                <w:color w:val="000000"/>
                <w:sz w:val="20"/>
              </w:rPr>
              <w:t>
</w:t>
            </w:r>
            <w:r>
              <w:rPr>
                <w:rFonts w:ascii="Consolas"/>
                <w:b/>
                <w:i w:val="false"/>
                <w:color w:val="000000"/>
                <w:sz w:val="20"/>
              </w:rPr>
              <w:t>лечения больных алкоголизмом, наркоманией и токсикоманией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(в том числе врач - руководитель отделения, кабинета), кроме врача-лаборанта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Лаборант (в том числе врач-лаборант)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Медицинский статистик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Средний медицинский персонал (кроме лаборанта и медицинского статистика) и младший медицинский персонал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Сестра-хозяйка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Медицинские вытрезвители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Средний и младший медицинский персонал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Общие профессии медицинских работников </w:t>
            </w:r>
            <w:r>
              <w:br/>
            </w:r>
            <w:r>
              <w:rPr>
                <w:rFonts w:ascii="Consolas"/>
                <w:b w:val="false"/>
                <w:i w:val="false"/>
                <w:color w:val="000000"/>
                <w:sz w:val="20"/>
              </w:rPr>
              <w:t>
</w:t>
            </w:r>
            <w:r>
              <w:rPr>
                <w:rFonts w:ascii="Consolas"/>
                <w:b/>
                <w:i w:val="false"/>
                <w:color w:val="000000"/>
                <w:sz w:val="20"/>
              </w:rPr>
              <w:t xml:space="preserve">организаций здравоохранения, социального </w:t>
            </w:r>
            <w:r>
              <w:br/>
            </w:r>
            <w:r>
              <w:rPr>
                <w:rFonts w:ascii="Consolas"/>
                <w:b w:val="false"/>
                <w:i w:val="false"/>
                <w:color w:val="000000"/>
                <w:sz w:val="20"/>
              </w:rPr>
              <w:t>
</w:t>
            </w:r>
            <w:r>
              <w:rPr>
                <w:rFonts w:ascii="Consolas"/>
                <w:b/>
                <w:i w:val="false"/>
                <w:color w:val="000000"/>
                <w:sz w:val="20"/>
              </w:rPr>
              <w:t xml:space="preserve">обеспечения и образования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средний медицинский персонал, работающие в барокамерах и кессонах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Инженерно-технические работники, непосредственно работающие в лечебных барокамерах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 средний и младший медицинский персонал венерологических стационаров закрытого типа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Младший медицинский персонал кожно- венерологических организаций, отделений, палат и кабинетов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средний и младший медицинский персонал хирургических отделений и палат всех профилей в стационарах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центров и отделений микрохирургии, непосредственно выполняющие под микроскопом микрохирургические операции по реплантации пальцев, кисти, сегментов конечностей, в пластической микрохирургии, микрососудистой хирургии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средний и младший медицинский персонал подземных здравпунктов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средний и младший медицинский персонал и специалисты, непосредственно участвующие в операциях с применением аппаратов "Искусственное сердце", "Искусственная почка", "Искусственные легкие" и дыхательных центров, а также младший медицинский персонал отделений (групп) анестезиологии - реанимации и палат для реанимации и интенсивной терапии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анестезиолог-реаниматолог, медицинская сестра-анестезист, а также врач и средний медицинский персонал (кроме врача-лаборанта, старшей медицинской сестры и лаборанта отделений (групп) анестезиологии-реанимации и палат для реанимации и интенсивной терапии)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Врачи кардиохирурги, комбустиологи, проктологи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Врачи и средний медперсонал по транплактологии, хранении органов и тканей по экстракорпоральной литотрипсии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Врач-лаборант, старшая медицинская сестра и лаборант отделений (групп) анестезиологии- реанимации и палат для реанимации и интенсивной терапии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Врач-участковый терапевт, врач общей практики (семейный врач), врач-педиатр, врач-онколог; врач - акушер-гинеколог стационара, врач- невропатолог; врач здравпункта и медпункта (кроме врачей стоматологов и зубных врачей), врач участковый терапевт цехового врачебного участка; врач-терапевт подростковый; врач кабинета антирабических прививок; врач- заведующий отделением, отделом, лабораторией, кабинетом, покоями; врач-терапевт участковой и районной (сельского района) больницы, амбулатории в сельской местности, а также врач госпиталя, лазарета, медсанбата и медсанроты, расположенных в районных центрах и населенных </w:t>
            </w:r>
            <w:r>
              <w:br/>
            </w:r>
            <w:r>
              <w:rPr>
                <w:rFonts w:ascii="Consolas"/>
                <w:b w:val="false"/>
                <w:i w:val="false"/>
                <w:color w:val="000000"/>
                <w:sz w:val="20"/>
              </w:rPr>
              <w:t>
</w:t>
            </w:r>
            <w:r>
              <w:rPr>
                <w:rFonts w:ascii="Consolas"/>
                <w:b w:val="false"/>
                <w:i w:val="false"/>
                <w:color w:val="000000"/>
                <w:sz w:val="20"/>
              </w:rPr>
              <w:t>пунктах, относящихся к сельской местности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 организации здравоохранения, образования, социального обеспечения и дома отдыха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Акушерка, работающая в стационаре родильного дома, родильного отделения (палаты), дородового отделения (палаты) и отделения (палаты) патологии беременных, акушерка медпункта, лазарета, фельдшерско-акушерского пункта; фельдшер воинской части, работающий на самостоятельном участке и выполняющий функции фельдшера фельдшерского пункта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средний и младший медицинский персонал амбулатории и здравпунктов на искусственных островах нефтеразработок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Средний и младший медицинский персонал детских стационаров (отделений, палат и групп) учреждении здравоохранения и социального обеспечения и групповой медицинский персонал детских яслей и яслей-садов, няня (санитарка- няня) в детских яслях и ясельных группах яслей-садов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Младший медицинский персонал организаций здравоохранения, образования и социального обеспечения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Средний медицинский персонал организаций здравоохранения, образования и социального обеспечения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Младший медицинский персонал медицинских отделов и стационаров по протезированию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занятый в неврологическом отделении для больных с нарушением мозгового кровообращения: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непосредственной занятости не менее половины рабочего дня обслуживанием больных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непосредственной занятости на указанных работах менее половины рабочего дня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пропорционально времени занятости обслуживанием больных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Младший и средний медицинский персонал, занятые в неврологических отделениях для больных с нарушением мозгового кровообращения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фельдшер и медицинская сестра при числе часов налета за рабочий 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 50 до 200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 201 до 300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 301 до 400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 401 до 500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Свыше 500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Фельдшер разъездной на железнодорожном транспорте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 средний и младший медицинский персонал лечебно-профилактических организаций (отделений, групп), организаций социального обеспечения, организаций (групп) образования для детей с физическими дефектами или с поражением центральной нервной системы с нарушением опорно-двигательного аппарата без нарушения психики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средний и младший медицинский персонал отделений и палат для больных с поражением спинного мозга и позвоночника (спинальных больных) в лечебно-профилактических учреждениях и домах инвалидов, а также инструктор по культмассовой работе, занятый обслуживанием этих больных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Дезинфектор, занятый на очаговой, камерной и профилактической дезинфекции, дезинфекции, дератизации в лечебно-профилактических учреждениях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Средний и младший медицинский персонал ожоговых отделений (палат)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Медицинская сестра (диетическая) и санитарка молочной кухни, работающие у плиты и автоклавов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средний и младший медицинский персонал и препаратор по сбору и обработке крови, работающие в боксах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лаборатории, отделений и отделов, занятые заготовкой и консервацией трупной крови и трупных тканей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 и средний медицинский персонал, младший медицинский персонал, санитарка домов для престарелых и инвалидов общего типа, гериатрических больниц (отделения, кабинет), хосписов, домов сестринского ухода, центров паллиативной помощи, центров социальной адаптации для лиц, не имеющих определенного места жительства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Инструктор производственного обучения рабочих массовых профессий системы социального обеспечения: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туберкулезных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психохроников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Слесарь-сантехник, электромеханик, электромонтер по ремонту и обслуживанию медицинского оборудования,механик,электромонтер по ремонту электрооборудования, занятые не менее 50 % рабочего времени ремонтом оборудования, аппаратуры и освещения в цехах, отделениях, отделах и лабораториях, где всем основным работникам предусмотрен дополнительный отпуск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44. Работа с радиоактивными веществами и источниками ионизирующих излучений</w:t>
            </w:r>
          </w:p>
          <w:p>
            <w:pPr>
              <w:spacing w:after="20"/>
              <w:ind w:left="20"/>
              <w:jc w:val="center"/>
            </w:pPr>
            <w:r>
              <w:rPr>
                <w:rFonts w:ascii="Consolas"/>
                <w:b w:val="false"/>
                <w:i w:val="false"/>
                <w:color w:val="000000"/>
                <w:sz w:val="20"/>
              </w:rPr>
              <w:t xml:space="preserve">Сноска. Раздел 44 с изменениями, внесенными </w:t>
            </w:r>
            <w:r>
              <w:rPr>
                <w:rFonts w:ascii="Consolas"/>
                <w:b w:val="false"/>
                <w:i w:val="false"/>
                <w:color w:val="000000"/>
                <w:sz w:val="20"/>
              </w:rPr>
              <w:t>приказом</w:t>
            </w:r>
            <w:r>
              <w:rPr>
                <w:rFonts w:ascii="Consolas"/>
                <w:b w:val="false"/>
                <w:i w:val="false"/>
                <w:color w:val="000000"/>
                <w:sz w:val="20"/>
              </w:rPr>
              <w:t xml:space="preserve"> Министра труда и социальной защиты населения РК от 27.08.2008 № 226-п (порядок введения в действие см. п. 3 ).</w:t>
            </w:r>
            <w:r>
              <w:rPr>
                <w:rFonts w:ascii="Consolas"/>
                <w:b w:val="false"/>
                <w:i w:val="false"/>
                <w:color w:val="000000"/>
                <w:sz w:val="20"/>
              </w:rPr>
              <w:t> </w:t>
            </w:r>
          </w:p>
          <w:p>
            <w:pPr>
              <w:spacing w:after="20"/>
              <w:ind w:left="20"/>
              <w:jc w:val="center"/>
            </w:pPr>
            <w:r>
              <w:rPr>
                <w:rFonts w:ascii="Consolas"/>
                <w:b/>
                <w:i w:val="false"/>
                <w:color w:val="000000"/>
                <w:sz w:val="20"/>
              </w:rPr>
              <w:t xml:space="preserve">Применение радиактивных веществ в качестве </w:t>
            </w:r>
            <w:r>
              <w:br/>
            </w:r>
            <w:r>
              <w:rPr>
                <w:rFonts w:ascii="Consolas"/>
                <w:b w:val="false"/>
                <w:i w:val="false"/>
                <w:color w:val="000000"/>
                <w:sz w:val="20"/>
              </w:rPr>
              <w:t>
</w:t>
            </w:r>
            <w:r>
              <w:rPr>
                <w:rFonts w:ascii="Consolas"/>
                <w:b/>
                <w:i w:val="false"/>
                <w:color w:val="000000"/>
                <w:sz w:val="20"/>
              </w:rPr>
              <w:t>источников гамма-излучения</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установках по гамма-дефектоскопии: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переносных установках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стационарных установках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зарядке и испытании промышленных и медицинских гамма-установок и аппаратов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сборе, транспортировке, складировании, хранении и захоронении гамма-активных веществ в количестве свыше 100 миллиграмм-эквивалентов радия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гамма- терапии и экспериментальном гамма-облучении: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палатах по обслуживанию больных с наложенными радиоактивными препаратами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гамма - установками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 гамма - препаратами в радиоманипуляционных кабинетах и лабораториях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Рентгеновское излучение</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непосредственно занятые напромышленных установках по рентгено- дефектографии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переносных дефектоскопических радиозотопных и рентгеновских аппаратах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непосредственно занятые на рентгенотерапии, экспериментальном рентгенооблучении и на лучевой терапии с применением бета-аппликаторов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рентгенодиагностике, флюорографии, на ротационной рентгенотерапевтической установке с визуальным контролем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Санитарка рентгеновских, флюорографических кабинетов и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непосредственно занятые исследованием, испытанием и наладкой (с выполнением мелких ремонтных работ непосредственно на месте) рентгеновских трубок и рентгеноаппаратов с трубками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электронографах и электронных микроскопах напряжением свыше 30 киловольт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Санитарка рентгеновских, флюоро- графических кабинетов и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непосредственной занятости не менее половины рабочего дня оказанием помощи врачу при выполнении им работ по рентгенодиагностике, флюорографии, на рентгенотерапевтической установке с визуальным контролем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непосредственной занятости на указанных работах менее половины рабочего дня </w:t>
            </w:r>
            <w:r>
              <w:br/>
            </w:r>
            <w:r>
              <w:rPr>
                <w:rFonts w:ascii="Consolas"/>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Пропорционально времени занятости помощи врачу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ультразвуковой диагностике с визуальным контролем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лазерной терапии с применением высоко- интенсивного лазерного излучения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непосредственно занятые на магнитно-резонансной томографии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Физика и дозиметрия рентгеновых и гамма-лучей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непосредственно занятые экспериментальным исследованием и дозиметрическим измерением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с источниками на градуировке дозиметрической и радиометрической аппаратуры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специалисты и руководители, постоянно занятые на работах на циклотроне У-150, ускорителя электронов ЭЛВ-4 и ускорителя тяжелых ионов УКП-2-1 в условиях радиационной опасности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специалисты и руководители, постоянно занятые на работах с радиоактивными веществами активностью на рабочем месте от МЗА до 10 милликюри радия 226 или эквивалентный по радиотоксичности количества радиоактивных веществ и на ремонте оборудования в этих условиях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специалисты и руководители, постоянно занятые на работах с радиактивными веществами активностью на рабочем месте свыше 10 милликюри радия 226 или эквивалентный по радиотоксичности количества радиоактивных веществ и на ремонте оборудования в этих условиях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радиационным и спектрометрическим измерением органическихвеществ (сероводородсодержащая углеводородная продукция)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специалисты и руководители, постоянно занятые изготовлением изделий из бериллия и его соединений, на ремонте технологического оборудования в условиях берилловой вредности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проведением исследовательских работ территории Сип, отбором проб, транспортировкой проб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Врачи (в том числе руководители), средний и младший медперсонал, инженерно-технические работники, занятые непосредственно работой с радиоактивными веществами и дозиметрическими измерениями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Врачи (в том числе руководители), средний медперсонал, инженеры, техники лаборатории электромагнитных полей и других физических фактов, непосредственно занятые дозиметрическим контролем электромагнитных полей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приготовлением и обслуживанием естественных и искусственных радоновых ванн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Исследовательские, транспортные, энергетические, </w:t>
            </w:r>
            <w:r>
              <w:br/>
            </w:r>
            <w:r>
              <w:rPr>
                <w:rFonts w:ascii="Consolas"/>
                <w:b w:val="false"/>
                <w:i w:val="false"/>
                <w:color w:val="000000"/>
                <w:sz w:val="20"/>
              </w:rPr>
              <w:t>
</w:t>
            </w:r>
            <w:r>
              <w:rPr>
                <w:rFonts w:ascii="Consolas"/>
                <w:b/>
                <w:i w:val="false"/>
                <w:color w:val="000000"/>
                <w:sz w:val="20"/>
              </w:rPr>
              <w:t xml:space="preserve">опытно-промышленные атомные реакторы и прототипы </w:t>
            </w:r>
            <w:r>
              <w:br/>
            </w:r>
            <w:r>
              <w:rPr>
                <w:rFonts w:ascii="Consolas"/>
                <w:b w:val="false"/>
                <w:i w:val="false"/>
                <w:color w:val="000000"/>
                <w:sz w:val="20"/>
              </w:rPr>
              <w:t>
</w:t>
            </w:r>
            <w:r>
              <w:rPr>
                <w:rFonts w:ascii="Consolas"/>
                <w:b/>
                <w:i w:val="false"/>
                <w:color w:val="000000"/>
                <w:sz w:val="20"/>
              </w:rPr>
              <w:t>ядерных энергетических установок, ускорительные</w:t>
            </w:r>
            <w:r>
              <w:rPr>
                <w:rFonts w:ascii="Consolas"/>
                <w:b w:val="false"/>
                <w:i w:val="false"/>
                <w:color w:val="000000"/>
                <w:sz w:val="20"/>
              </w:rPr>
              <w:t> </w:t>
            </w:r>
            <w:r>
              <w:br/>
            </w:r>
            <w:r>
              <w:rPr>
                <w:rFonts w:ascii="Consolas"/>
                <w:b w:val="false"/>
                <w:i w:val="false"/>
                <w:color w:val="000000"/>
                <w:sz w:val="20"/>
              </w:rPr>
              <w:t>
</w:t>
            </w:r>
            <w:r>
              <w:rPr>
                <w:rFonts w:ascii="Consolas"/>
                <w:b/>
                <w:i w:val="false"/>
                <w:color w:val="000000"/>
                <w:sz w:val="20"/>
              </w:rPr>
              <w:t>установки и источники нейтронов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постоянно занятые эксплуатационными, ремонтными и экспериментальными работами на атомных реакторах: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мощностью свыше 2000 кВт при постоянной работе в зоне ионизирующих излучений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мощностью менее 2000 кВт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с нейтронными источниками (радий - бериллиевые, полоний - бериллиевые и другие)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циклотронах, бетатронах, линейных ускорителях и других ускорительных установках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Работа с применением открытых </w:t>
            </w:r>
            <w:r>
              <w:br/>
            </w:r>
            <w:r>
              <w:rPr>
                <w:rFonts w:ascii="Consolas"/>
                <w:b w:val="false"/>
                <w:i w:val="false"/>
                <w:color w:val="000000"/>
                <w:sz w:val="20"/>
              </w:rPr>
              <w:t>
</w:t>
            </w:r>
            <w:r>
              <w:rPr>
                <w:rFonts w:ascii="Consolas"/>
                <w:b/>
                <w:i w:val="false"/>
                <w:color w:val="000000"/>
                <w:sz w:val="20"/>
              </w:rPr>
              <w:t>радиактивных источников</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работах с открытыми радиоактивными веществами (изготовлением, переработка, хранение, расфасовка, исследование, применение и др. виды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активностью на рабочем месте, соответствующей 3 классу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 активностью на рабочем месте, соответствующей 2 классу работ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 активностью на рабочем месте, соответствующей 1 классу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приготовлением и обслуживанием естественных и искусственных радоновых ванн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45. Лаборатории, научно-исследовательские лаборатории, </w:t>
            </w:r>
            <w:r>
              <w:br/>
            </w:r>
            <w:r>
              <w:rPr>
                <w:rFonts w:ascii="Consolas"/>
                <w:b w:val="false"/>
                <w:i w:val="false"/>
                <w:color w:val="000000"/>
                <w:sz w:val="20"/>
              </w:rPr>
              <w:t>
</w:t>
            </w:r>
            <w:r>
              <w:rPr>
                <w:rFonts w:ascii="Consolas"/>
                <w:b/>
                <w:i w:val="false"/>
                <w:color w:val="000000"/>
                <w:sz w:val="20"/>
              </w:rPr>
              <w:t xml:space="preserve">институты, учреждения и организации, лаборатории </w:t>
            </w:r>
            <w:r>
              <w:br/>
            </w:r>
            <w:r>
              <w:rPr>
                <w:rFonts w:ascii="Consolas"/>
                <w:b w:val="false"/>
                <w:i w:val="false"/>
                <w:color w:val="000000"/>
                <w:sz w:val="20"/>
              </w:rPr>
              <w:t>
</w:t>
            </w:r>
            <w:r>
              <w:rPr>
                <w:rFonts w:ascii="Consolas"/>
                <w:b/>
                <w:i w:val="false"/>
                <w:color w:val="000000"/>
                <w:sz w:val="20"/>
              </w:rPr>
              <w:t>учебных заведений</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Лаборант и препаратор, инженер, техник, химик, мастер, старший лаборант, старший инженер, старший техник, старший мастер, аппаратчик, старший и младший научные сотрудники, заведующий лабораторией и его заместитель, биолог, биофизик, биохимик, врач медицинский, врач ветеринарный, зоолог, зоотехник, младший </w:t>
            </w:r>
            <w:r>
              <w:br/>
            </w:r>
            <w:r>
              <w:rPr>
                <w:rFonts w:ascii="Consolas"/>
                <w:b w:val="false"/>
                <w:i w:val="false"/>
                <w:color w:val="000000"/>
                <w:sz w:val="20"/>
              </w:rPr>
              <w:t>
</w:t>
            </w:r>
            <w:r>
              <w:rPr>
                <w:rFonts w:ascii="Consolas"/>
                <w:b w:val="false"/>
                <w:i w:val="false"/>
                <w:color w:val="000000"/>
                <w:sz w:val="20"/>
              </w:rPr>
              <w:t>и средний медицинский персонал, провизор, фармаколог, энтомолог, миколог, микробиолог, судебномедицинский эксперт: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производящие работы в общих помещениях и боксах с болезнетворными микробами, вирусами, актиномицетами, с животными и членистоногими, инфицированными болезнетворными микробами, вирусами, токсоплазмами, а также по исследованию выделений и крови, поступающих от больных и инфекционными заболеваниями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 болезнетворным микробам и вирусам относятся: возбудители брюшного тифа, паратифа А и Б и других салмонеллозов, дизентерии, грибков, сифилиса, листереллоза, эризипелоида, туберкулеза, дифтерии, ботулизма, газовой гангрены, столбняка, псевдотуберкулеза, ящура, возвратного тифа, лихорадки паппатачи, паротита, опухолеродные вирусы, а также ядовитые продукты животного и бактерийного происхождения - токсины);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3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работающие с трупным материалом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работающие по анализу с применением газообразных и легколетучих токсических веществ: галоиды и галоидные производные, ангидриды органических и неорганических кислот, </w:t>
            </w:r>
            <w:r>
              <w:br/>
            </w:r>
            <w:r>
              <w:rPr>
                <w:rFonts w:ascii="Consolas"/>
                <w:b w:val="false"/>
                <w:i w:val="false"/>
                <w:color w:val="000000"/>
                <w:sz w:val="20"/>
              </w:rPr>
              <w:t>
</w:t>
            </w:r>
            <w:r>
              <w:rPr>
                <w:rFonts w:ascii="Consolas"/>
                <w:b w:val="false"/>
                <w:i w:val="false"/>
                <w:color w:val="000000"/>
                <w:sz w:val="20"/>
              </w:rPr>
              <w:t xml:space="preserve">галоидозамещенные кетоны и эфиры; фосфор и его соединения; мышьяк и его соединения; свинец, сероуглерод, сероводород, меркаптаны; кислоты (за исключением борной и пищевых кислот); окислы азота; нитрохлориды; хлороформ, дихлорэтан и другие хлорированные углеводороды; бензол, толуол, ксилол, фенол и другие производные ароматического ряда; уайт-спирт; серный эфир, метиловый спирт и другие растворители; пиридин и его основания; аммиак, первичные, вторичные и третичные амины; нитробензол, нитрометан и другие нитросоединения; цианистые и тиоцианистые соединения; металлическая ртуть, производные </w:t>
            </w:r>
            <w:r>
              <w:br/>
            </w:r>
            <w:r>
              <w:rPr>
                <w:rFonts w:ascii="Consolas"/>
                <w:b w:val="false"/>
                <w:i w:val="false"/>
                <w:color w:val="000000"/>
                <w:sz w:val="20"/>
              </w:rPr>
              <w:t>
</w:t>
            </w:r>
            <w:r>
              <w:rPr>
                <w:rFonts w:ascii="Consolas"/>
                <w:b w:val="false"/>
                <w:i w:val="false"/>
                <w:color w:val="000000"/>
                <w:sz w:val="20"/>
              </w:rPr>
              <w:t xml:space="preserve">ртути и ее соли; фторорганические соединения; формалин, формальдегид, акролеин, уксусный ангидрид, ацетонигидрид, этилацетат, метилацетат и другие летучие альдегиды; эфиры простые и сложные; нитриды и изонитриды; гидразин и замещенные гидразины; анилокрасители и их полупродукты, аминопласты, продукты переработки угля, продукты переработки нефти, ароматические и хлорированные углеводороды, хлоропрен, </w:t>
            </w:r>
            <w:r>
              <w:br/>
            </w:r>
            <w:r>
              <w:rPr>
                <w:rFonts w:ascii="Consolas"/>
                <w:b w:val="false"/>
                <w:i w:val="false"/>
                <w:color w:val="000000"/>
                <w:sz w:val="20"/>
              </w:rPr>
              <w:t>
</w:t>
            </w:r>
            <w:r>
              <w:rPr>
                <w:rFonts w:ascii="Consolas"/>
                <w:b w:val="false"/>
                <w:i w:val="false"/>
                <w:color w:val="000000"/>
                <w:sz w:val="20"/>
              </w:rPr>
              <w:t xml:space="preserve">совпрен, резинит, синтетический латекс, алкалоиды; соединения, обладающие слезоточивым, нарывным, чихательным, удушливым и обЩеядовитыми действиями; мойщик посуды из под этих химпродуктов, а также рабочие лабораторий, непосредственно занятые в течение полного рабочего дня обслуживанием и ремонтом химического и сантехнического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непосредственно и постоянно работающие с живыми культурами особо опасных инфекций - энцефалитов, лепры, менингита, уличного бешенства, желтой лихорадки, пситакоза, </w:t>
            </w:r>
            <w:r>
              <w:br/>
            </w:r>
            <w:r>
              <w:rPr>
                <w:rFonts w:ascii="Consolas"/>
                <w:b w:val="false"/>
                <w:i w:val="false"/>
                <w:color w:val="000000"/>
                <w:sz w:val="20"/>
              </w:rPr>
              <w:t>
</w:t>
            </w:r>
            <w:r>
              <w:rPr>
                <w:rFonts w:ascii="Consolas"/>
                <w:b w:val="false"/>
                <w:i w:val="false"/>
                <w:color w:val="000000"/>
                <w:sz w:val="20"/>
              </w:rPr>
              <w:t>орнитоза, полиомиелита, натуральной оспы, геморрагической лихорадки, вирусного гепатита, сыпного тифа, лихорадки Ку и другие риккетсиозов, а также холеры, сибирской язвы, сапа, мелиоидоза, чумы, бруцеллеза, туляремии, а также с животными, зараженными указанными выше инфекциями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постоянно работающие с живыми культурами лептоспироза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работающие в производственных помещениях по отбору проб крепких кислот, хлорной извести, хлора, брома, цианистых соединений, фенола, формальдегида, серосодержащих органических соединений; свинцовых, марганцевых, мышьяковистых, сурьмянистых, хромовых, фтористых и ртутных соединений, метилового спирта и метилацетата, хлорированных и ароматических углеводородов и их нитро- и аминосоединений; горячих и расплавленных металлов и их сплавов, продуктов и </w:t>
            </w:r>
            <w:r>
              <w:br/>
            </w:r>
            <w:r>
              <w:rPr>
                <w:rFonts w:ascii="Consolas"/>
                <w:b w:val="false"/>
                <w:i w:val="false"/>
                <w:color w:val="000000"/>
                <w:sz w:val="20"/>
              </w:rPr>
              <w:t>
</w:t>
            </w:r>
            <w:r>
              <w:rPr>
                <w:rFonts w:ascii="Consolas"/>
                <w:b w:val="false"/>
                <w:i w:val="false"/>
                <w:color w:val="000000"/>
                <w:sz w:val="20"/>
              </w:rPr>
              <w:t>полупродуктов обжига и плавки руд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работающие на камеральной обработке аэрофотосъемочных материалов и на работах по составлению топографических, геодезических и географических планов и карт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 производящие работы по спектральному анализу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 непосредственно и постоянно работающие на ремонте ртутных приборов и аппаратов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 работающие по спектральному анализу на спектрографах, стилометрах и стилоскопах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 производящие работы по анализу проб угля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работающие по определению пластометрических показателей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непосредственно и постоянно работающие с вирусами СПИД, а также в лаборатории ВИЧ- диагностика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вивария, обслуживающий зараженных животных: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указанных в пункте 1, подпункта 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указанных в пункте 1, подпункта 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указанных в пункте 1, подпункта 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лаборатории, непосредст- венно и постоянно занятые опрыски- ванием и опыливанием растений ядохимикатами, и на опрыскивателях, опыливателях аэрозольных генераторах и автомашинах, а также приготовлением ядов и обработкой участков против грызунов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непосредственно занятые анализом химических материалов, идущих для резиновых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непосредственно занятые на изготовлении самих резиновых смесей и вулканизации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и постоянно работающие с асбестом и асбестотехническими изделиями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обслуживающие производство технического углерода (сажи)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колористических лабораторий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производящие различные физические исследования пластмасс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занятые анализом соединений ванадия, селена, теллура, германия, кремния, титана, ниобия, тантала, циркония, гафния, таллия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производящие непосредственно и постоянно работу с липаритом и полупродуктами, полученными при его обработке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производящие анализы с расплавленными хлоридами щелочных и щелочноземельных металлов, с летучими хлоридами ниобия, хрома, железа, титана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непосредственно занятые на анализе расплавленного двухлористого олова, двухлористой сурьмы, сулемы, соединений фенола, крезола, бихромата калия, сернокислого олова, лаков, ксилола, толуола, этилацета, бутилацета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непосредственно занятые на анализе чугуна, стали, руды, шлака, флюсов, ферросплавов, силикатов, цветных металлов, газов, реактивов и покрытий труб с применением кислот, щелочей, ртути, бензола и других сильнодействующих веществ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непосредственно занятые обработкой проб методами сухого шлифования и травления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непосредственно занятые термообработкой, прокаткой, ковкой и обработкой проб методом волочения и механических испытаний только на горячих образцах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непосредственно и постоянно занятые отбором проб горячих газов, горячих и расплавленных металлов и их сплавов, флюсов и ферросплавов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непосредственно занятые на физических методах исследования при работе с электронным микроскопом и электронографом с напряжением свыше 30 кВт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непосредственно занятые на обслуживании электропечей, выплавке металлов и ферросплавов, на спекании железного порошка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 непосредственно и постоянно занятые на дроблении и сушке руд, угля, ферросплавов и концентратов для лабораторных испытаний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 непосредственно и постоянно занятые электролизом в лабораторных условиях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лаборатории (лаборант, инженер, техник, химик и препаратор), непосредственно занятые анализом полупроводниковых металлов и на исследовании их физических свойств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лаборатории (лаборант, инженер, техник, химик и препаратор), непосредственно занятые анализом редких и рассеянных металлов, сплавов и их соединений (бериллия, стронция, циркония, висмута, сурьмы, мышьяка и других)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занятый на всех видах испытания формовочных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Лаборант по испытаниям металлокерамических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(инженер, старший инженер, техник, старший техник, лаборант и старший лаборант) пьезокерамической лаборатории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Лаборант по анализу газов и пыли, занятый в литейных цехах и на других горячих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занятые на йодировании и хлорировании редких и редкоземельных металлов с применением кристаллического йода и газообразного хлора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занятые обогащением и изучением вещественного состава руд редких металлов с содержанием урана и тория от сотых долей процента до единиц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занятые на очистке, разложении, тетрахлорида кремния, разложении и получении силана и хлористых соединений для полупроводниковых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занятые разработкой методов и аппаратов пылегазоулавливания, а также очистки сточных вод на предприятиях по выпуску редких металлов и редкоземельных элементов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занятые на изготовлении спецсплавов, тугоплавких порошков, карбидов, силицидов, боридов, фосфидов и других изделий на основе редких металлов, термической и химической обработкой их, испытанием металлов в высокотемпературных печах и токе сжатых газов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занятые на микроскопах, полярископах и конометрах с применением токсических иммерсионных жидкостей; при работе с микроскопами, имеющими ультрафиолетовые источники света; при применении иммерсионных объективов (кратностью 90-120), а также на просмотре толстослойных ядерных фотоэмульсий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занятые с ртутной рудой или концентратом и с металлической ртутью (полярография, </w:t>
            </w:r>
            <w:r>
              <w:br/>
            </w:r>
            <w:r>
              <w:rPr>
                <w:rFonts w:ascii="Consolas"/>
                <w:b w:val="false"/>
                <w:i w:val="false"/>
                <w:color w:val="000000"/>
                <w:sz w:val="20"/>
              </w:rPr>
              <w:t>
</w:t>
            </w:r>
            <w:r>
              <w:rPr>
                <w:rFonts w:ascii="Consolas"/>
                <w:b w:val="false"/>
                <w:i w:val="false"/>
                <w:color w:val="000000"/>
                <w:sz w:val="20"/>
              </w:rPr>
              <w:t xml:space="preserve">амперометрическое титрование, препаративный электролиз на ртутных катодах, порометрия)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занятые исследованием всех видов масел с различными присадками, консистентных смазок, тормозных материалов, жидких и газообразных топлив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постоянно занятые в лабораториях лакокрасочных покрытий с применением токсических компонентов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и постоянно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изготовлении, дроблении, измельчении (просеивании) мелкодисперсных порошков токсических веществ, их солей и окислов (марганца, магния, бериллия, фосфора, селена, теллура, индия, ртути, кремния, цинка, бария), идущих на приготовления ферритовых полупроводниковых материалов и кристаллов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обработке и исследовании указанных в п. 1 веществ с применением высоких температур (до 3000</w:t>
            </w:r>
            <w:r>
              <w:rPr>
                <w:rFonts w:ascii="Consolas"/>
                <w:b w:val="false"/>
                <w:i w:val="false"/>
                <w:color w:val="000000"/>
                <w:vertAlign w:val="superscript"/>
              </w:rPr>
              <w:t>0</w:t>
            </w:r>
            <w:r>
              <w:rPr>
                <w:rFonts w:ascii="Consolas"/>
                <w:b w:val="false"/>
                <w:i w:val="false"/>
                <w:color w:val="000000"/>
                <w:vertAlign w:val="superscript"/>
              </w:rPr>
              <w:t> </w:t>
            </w:r>
            <w:r>
              <w:rPr>
                <w:rFonts w:ascii="Consolas"/>
                <w:b w:val="false"/>
                <w:i w:val="false"/>
                <w:color w:val="000000"/>
                <w:sz w:val="20"/>
              </w:rPr>
              <w:t xml:space="preserve">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пропитке и наложении пленки из кремнийорганических лаков с одновременной термотренировкой проводов с фторопластовой изоляцией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 пропитке электроугольных изделий расплавленными металлами, каменноугольными пеками и смолами, бакелитовым лаком, фтористым кадмием, кремнийорганическими и другими искусственными смолами с промывкой их в бензоле, четыреххлористом углероде и дихлорэтоне, а также на электроградитации и газовой очистке электроугольных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и постоянно занятые по изготовлению стекловолокна на установках с высокими температурами плавления, со стеклопластиками, эпоксидными смолами, с применением органических растворителей и одновременно занятые на обработке и испытании стеклопластиков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и постоянно занятые горячим прессованием, формованием, литьем, склеиванием и сваркой фено- и аминопластов, этролов, полихлорвиниловых смол, асбовинилов, массы АТМ., фаолита, полиэтиленов, текстолита, </w:t>
            </w:r>
            <w:r>
              <w:br/>
            </w:r>
            <w:r>
              <w:rPr>
                <w:rFonts w:ascii="Consolas"/>
                <w:b w:val="false"/>
                <w:i w:val="false"/>
                <w:color w:val="000000"/>
                <w:sz w:val="20"/>
              </w:rPr>
              <w:t>
</w:t>
            </w:r>
            <w:r>
              <w:rPr>
                <w:rFonts w:ascii="Consolas"/>
                <w:b w:val="false"/>
                <w:i w:val="false"/>
                <w:color w:val="000000"/>
                <w:sz w:val="20"/>
              </w:rPr>
              <w:t>оргстекла, гетинакса, тефлона, полистирола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(инженеры, старшие инженеры, техники, лаборанты, старшие лаборанты) электромеханических испытаний измерений, рабочие электроизоляционной, электротехнической лаборатории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занятые на анализе, исследовании, испытании в лабораториях обогащения, флотации и </w:t>
            </w:r>
            <w:r>
              <w:br/>
            </w:r>
            <w:r>
              <w:rPr>
                <w:rFonts w:ascii="Consolas"/>
                <w:b w:val="false"/>
                <w:i w:val="false"/>
                <w:color w:val="000000"/>
                <w:sz w:val="20"/>
              </w:rPr>
              <w:t>
</w:t>
            </w:r>
            <w:r>
              <w:rPr>
                <w:rFonts w:ascii="Consolas"/>
                <w:b w:val="false"/>
                <w:i w:val="false"/>
                <w:color w:val="000000"/>
                <w:sz w:val="20"/>
              </w:rPr>
              <w:t>брикетирования угля, сланцев и отходов нефти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и постоянно занятые на обработке металлокерамических изделий из карбидов, баридов, силицидов, нитридов, фосфидов, анилиновых токсических соединений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и постоянно занятые на плавке и механической обработке свинца и свинцовых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и постоянно занятые: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изготовлении спецсплавов (дробление, измельчение до состояния тонкого помола, просев, прессование, термическая обработка), изделий методом порошковой металлургии с применением веществ и их соединений, обладающих токсическими свойствами (кобальт, молибден, никель, вольфрам, кремний, бериллий, литий и др.)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исследовании и испытании материалов в печах при высоких температурах (2000-3000</w:t>
            </w:r>
            <w:r>
              <w:rPr>
                <w:rFonts w:ascii="Consolas"/>
                <w:b w:val="false"/>
                <w:i w:val="false"/>
                <w:color w:val="000000"/>
                <w:vertAlign w:val="superscript"/>
              </w:rPr>
              <w:t>0</w:t>
            </w:r>
            <w:r>
              <w:rPr>
                <w:rFonts w:ascii="Consolas"/>
                <w:b w:val="false"/>
                <w:i w:val="false"/>
                <w:color w:val="000000"/>
                <w:vertAlign w:val="superscript"/>
              </w:rPr>
              <w:t> </w:t>
            </w:r>
            <w:r>
              <w:rPr>
                <w:rFonts w:ascii="Consolas"/>
                <w:b w:val="false"/>
                <w:i w:val="false"/>
                <w:color w:val="000000"/>
                <w:sz w:val="20"/>
              </w:rPr>
              <w:t>С) в токе различных газов (окиси углерода, фосфорводорода и др.), новых тугоплавких порошковых сплавов (карбидов, баридов, силицидов, фосфидов и других соединений и изделий из них)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и постоянно занятые прокаткой сплавов на основе титана, гафния, лития и других редких элементов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и постоянно занятые на стендах в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эксплуатацией, ремонтом и испытанием реактивных двигателей, жидкостных реактивных двигателей (ЖРД) и двигателей, работающих на газообразном топливе и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и постоянно занятые в аэродинамических трубах по испытанию реактивных двигателей, агрегатов, узлов и деталей к ним: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уровне высокочастотного шума 100 децибелл и выше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уровне высокочастотного шума от 90 до 100 дцб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занятые подготовкой проб и проведением аналитических работ по исследованию органических веществ (сероводородсодержащая углеводородная продукция)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занятые производством аналитических работ с органическими веществами, кислотами, проведением анализов </w:t>
            </w:r>
            <w:r>
              <w:br/>
            </w:r>
            <w:r>
              <w:rPr>
                <w:rFonts w:ascii="Consolas"/>
                <w:b w:val="false"/>
                <w:i w:val="false"/>
                <w:color w:val="000000"/>
                <w:sz w:val="20"/>
              </w:rPr>
              <w:t>
</w:t>
            </w:r>
            <w:r>
              <w:rPr>
                <w:rFonts w:ascii="Consolas"/>
                <w:b w:val="false"/>
                <w:i w:val="false"/>
                <w:color w:val="000000"/>
                <w:sz w:val="20"/>
              </w:rPr>
              <w:t xml:space="preserve">сероводородсодержащего углеводородного сырья и отходов производства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радиационным спектрометрическим измерением проб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производством работ в условиях лабораторного корпуса, где производятся исследования углеводородного сырья по химическим и радиационным признакам. Полевые работы на газоконденсатном месторождении с содержанием сероводорода в углеводородном сырье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занятые техническим обслуживанием инженерных сетей обвязки подземных емкостей с добывающим комплексом (наземного скважинного оборудования и трубопроводов). Работники, занятые проведением исследовательских работ в скважинах и на территории месторождения, отбором проб углеводородного сырья и промышленных отходов, транспортировкой проб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Лаборант в производствах: конверсии окиси углерода, дефеноляции сточных вод, расщепления углеводородных газов, гидрогенизации в жидкой и паровой фазе, синтезе из газов, переработки продуктов гидрирования, синтезе и дегидрирования, </w:t>
            </w:r>
            <w:r>
              <w:br/>
            </w:r>
            <w:r>
              <w:rPr>
                <w:rFonts w:ascii="Consolas"/>
                <w:b w:val="false"/>
                <w:i w:val="false"/>
                <w:color w:val="000000"/>
                <w:sz w:val="20"/>
              </w:rPr>
              <w:t>
</w:t>
            </w:r>
            <w:r>
              <w:rPr>
                <w:rFonts w:ascii="Consolas"/>
                <w:b w:val="false"/>
                <w:i w:val="false"/>
                <w:color w:val="000000"/>
                <w:sz w:val="20"/>
              </w:rPr>
              <w:t xml:space="preserve">ароматизации бензина, очистки газов от сероводорода и окиси углерода, компрессии водяного газа и водорода, полукоксовании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Инженер, старший инженер, техник, старший техник, лаборант, старший лаборант и рабочий электровакуумной лаборатории: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непосредственно и постоянно занятые на тех электровакуумных работах, на которых установлен сокращенный 6 часовой рабочий день в соответствующем разделе Списка "радиотехническое производство"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непосредственно занятые на других электровакуумных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занятые на работах по компарированию геометрических форм эталонных катушек Гельмгольца на специальном компараторе с измерительным микроскопом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занятые вычислениями (астрономическими, геодезическими и другими) на вычислительных машинах и табуляторах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Мерзлотная лаборатория: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лаборант, препаратор, инженер и техник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механик, рабочий и уборщик производственных помещений, непосредственно работающие в лаборатории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работающие постоянно в подземных условиях на проведении гравиметрических наклонномерных измерений и на экспериментальных работах в шахтах и рудниках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и другие работники, постоянно проводящие работу в тропических оранжереях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постоянно и непосредственно работающие по карантину и обеззараживанию коллекционных растений ядохимикатами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и постоянно занятые опрыскиванием и опыливанием растений ядохимикатами и на опрыскивателях и автомашинах, а также приготовлением, </w:t>
            </w:r>
            <w:r>
              <w:br/>
            </w:r>
            <w:r>
              <w:rPr>
                <w:rFonts w:ascii="Consolas"/>
                <w:b w:val="false"/>
                <w:i w:val="false"/>
                <w:color w:val="000000"/>
                <w:sz w:val="20"/>
              </w:rPr>
              <w:t>
</w:t>
            </w:r>
            <w:r>
              <w:rPr>
                <w:rFonts w:ascii="Consolas"/>
                <w:b w:val="false"/>
                <w:i w:val="false"/>
                <w:color w:val="000000"/>
                <w:sz w:val="20"/>
              </w:rPr>
              <w:t>расфасовкой ядов и обработкой участков против грызунов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занятые на работах по синтезу, исследованию и испытанию токсических, химических веществ; по усовершенствованию методов разработки новых </w:t>
            </w:r>
            <w:r>
              <w:br/>
            </w:r>
            <w:r>
              <w:rPr>
                <w:rFonts w:ascii="Consolas"/>
                <w:b w:val="false"/>
                <w:i w:val="false"/>
                <w:color w:val="000000"/>
                <w:sz w:val="20"/>
              </w:rPr>
              <w:t>
</w:t>
            </w:r>
            <w:r>
              <w:rPr>
                <w:rFonts w:ascii="Consolas"/>
                <w:b w:val="false"/>
                <w:i w:val="false"/>
                <w:color w:val="000000"/>
                <w:sz w:val="20"/>
              </w:rPr>
              <w:t xml:space="preserve">химических производств с токсическими веществами, испытанию материалов и изделий в агрессивно- токсической среде, а также рабочие, в течение полного рабочего дня занятые обслуживанием и ремонтом химического, сантехнического оборудования, на котором производятся вышеуказанные работы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занятые на работах по синтезу, исследованию и испытанию токсических, органических соединений бора, фосфора, кремния, фтора и ртути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занятые на работах по синтезу и исследованию токсических органических соединений металлов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занятые химической переработкой и исследованием токсических органических соединений: ванадия, селена, теллура, германия, кремния, титана, </w:t>
            </w:r>
            <w:r>
              <w:br/>
            </w:r>
            <w:r>
              <w:rPr>
                <w:rFonts w:ascii="Consolas"/>
                <w:b w:val="false"/>
                <w:i w:val="false"/>
                <w:color w:val="000000"/>
                <w:sz w:val="20"/>
              </w:rPr>
              <w:t>
</w:t>
            </w:r>
            <w:r>
              <w:rPr>
                <w:rFonts w:ascii="Consolas"/>
                <w:b w:val="false"/>
                <w:i w:val="false"/>
                <w:color w:val="000000"/>
                <w:sz w:val="20"/>
              </w:rPr>
              <w:t>ниобия, тантала, циркония, гафния, таллия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занятые на исследовательской работе с расплавленными хлоридами щелочных и щелочноземельных металлов, с летучими хлоридами ниобия, хрома, титана и железа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непосредственно занятые на исследовании редких и рассеянных металлов, сплавов и их соединений (бериллия, стронция, циркония, висмута, сурьмы, мышьяка и других)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непосредственно и постоянно занятые на электро- и газосварочных аппаратах в лабораториях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занятые исследованием и получением проводниковых материалов: кремния, германия, мышьяка, сурьмы, фосфора и их токсических соединений; на </w:t>
            </w:r>
            <w:r>
              <w:br/>
            </w:r>
            <w:r>
              <w:rPr>
                <w:rFonts w:ascii="Consolas"/>
                <w:b w:val="false"/>
                <w:i w:val="false"/>
                <w:color w:val="000000"/>
                <w:sz w:val="20"/>
              </w:rPr>
              <w:t>
</w:t>
            </w:r>
            <w:r>
              <w:rPr>
                <w:rFonts w:ascii="Consolas"/>
                <w:b w:val="false"/>
                <w:i w:val="false"/>
                <w:color w:val="000000"/>
                <w:sz w:val="20"/>
              </w:rPr>
              <w:t>разложении и получении силана и хлористых соединений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лабораторий, непосредственно занятые: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синтезом, химическим анализом, выделением испытанием (биологическим, токсикологическим, фармакологическим, микробиологическим, химикотерапевтическим), изготовлением лекарственных форм, аппаратурно- технологическими исследованиями: токсичных и сильно действующих синтетических лекарственных препаратов, антибиотиков, витамина В, алкалоидов, глюкозидов, сапонинов, бактериальных препаратов, гормонов, инсектицидов, дезинфекционных средств, канцерогенных веществ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измельчением, сушкой и фасовкой ядовитых и сильнодействующих лекарственных растений, а именно: анабазиса, амми зубной, аконита, астматола, белладонны, бодяги, белены, валерианы, горицвета, дурмана, дармина, далматской ромашки, желтушника, живокости, истода, крестовника, кендыря, ландыша, мари глистогонной, наперстянки, олеандра, обвойника, перца стручкового красного, папоротника мужского, паслена птичьего, спорыньи, софоры толстоплодной, сферофизы, скополии, секуринеги, синюхи лазурной, солянки Рихтера, термопсиса, цитварной полыни, чилибухи, чемерицы, эфедры горной, а также </w:t>
            </w:r>
            <w:r>
              <w:rPr>
                <w:rFonts w:ascii="Consolas"/>
                <w:b w:val="false"/>
                <w:i w:val="false"/>
                <w:color w:val="000000"/>
                <w:sz w:val="20"/>
              </w:rPr>
              <w:t>опия-сырца и порошка-опия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измельчением, сушкой и фасовкой лекарственного растительного сырья: багульника болотного, безвременника, гледичии, золототысячника, сборов по прописи Здренко, мордовника, морского лука, морозника, подснежника Воронова, унгернии Виктора, чистотела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измельчением, сушкой и фасовкой прочего лекарственного растительного сырья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лабораторий научно-исследовательских институтов, непосредственно проводящие работу на борту самолетов. При числе часов налета за рабочий 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 50 до 100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 101 до 200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 201 до 300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 301 до 400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 401 до 500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Свыше 500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научно-исследовательских и других организаций, занятые на период опытно экспериментальных и других работ полный рабочий день на производственных участках, где большинство основных рабочих получают в связи с вредными условиями труда дополнительный отпуск, но не меньше дополнительного отпуска, полученного на основной работе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Судебные эксперты, работающие: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с химическими реактивами, наркотическими и сильнодействующими веществами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со звукозаписывающей аппаратурой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с оптическими приборами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46. Общие профессии всех отраслей экономики</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Автоматчик холодновысадочных автоматов, работающие на гвоздильных автоматах и полуавтоматах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Аккумуляторщик, занятый на ремонте и зарядке аккумуляторов: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кислотных (свинцовых)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щелочных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воздухоразделения, занятый обслуживанием кислородных, щелочных и криптоновых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получения углекислоты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варки, занятый приготовлением синтетических смол, кислот и антисептиков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Аппаратчик очистки сточных вод, занятый нейтрализацией промышленных сточных вод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Аппаратчик химоводоочистки, занятый: </w:t>
            </w:r>
            <w:r>
              <w:br/>
            </w:r>
            <w:r>
              <w:rPr>
                <w:rFonts w:ascii="Consolas"/>
                <w:b w:val="false"/>
                <w:i w:val="false"/>
                <w:color w:val="000000"/>
                <w:sz w:val="20"/>
              </w:rPr>
              <w:t>
</w:t>
            </w:r>
            <w:r>
              <w:rPr>
                <w:rFonts w:ascii="Consolas"/>
                <w:b w:val="false"/>
                <w:i w:val="false"/>
                <w:color w:val="000000"/>
                <w:sz w:val="20"/>
              </w:rPr>
              <w:t xml:space="preserve">1) ведением процесса хлорирования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выполнением других работ по химической очистке воды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Аэрографист, занятый на работах с красками, содержащими метанол, бензол и их дериваты (толуол, ксилол и сложные спирты):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в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наружных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Бакелитчик (пропитчик), занятый пропиткой деталей бакелитовым лаком ручным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Бандажник, занятый насадкой, съемкой бандажей: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горячим способом (кроме электрического нагрева)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электрическом нагреве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Бондарь, занятый ремонтом тары: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из-под химсырья, токсических химических, нефтяных продуктов и технического углерода (сажи)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из под угля, руды и смазочных масел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Вальцовщик резиновых смесей, занятый на горячем вальцевании резиновых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пиломатериалов и изделий из древесины, занятый приготовлением антисептических паст, гидроизоляции и консистентных смазок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Весовщик, занятый взвешиванием: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гипса, шихты, цемента, асбеста и других пылящих материалов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химсырья, химпродуктов, нефтепродуктов и технического углерода (сажи)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угля, руды и смазочных масел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химсырья, химпродуктов, нефтепродуктов и технического углерода (сажи) на вагонных и автомобильных весах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товарной продукции на обогатительных фабриках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Врач ветеринарный, фельдшер ветеринарный и санитар, работающие на утилизационных заводах и утилизационных установках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Водолаз, за исключением водолаза легкого снаряжения спасательной службы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 испытатель боевых и специальных машин, занятый испытанием танков в дорожных условиях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Водитель испытатель, занятый испытанием: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мотоциклов на испытательных стендах в производственных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автомобилей на автодромах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Вулканизаторщик, занятый на горячей вулканизации резиновых смесей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Газогенераторщик, обслуживающий стационарный газогенератор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Газоспасатель, работающий на газовых участках, а также занятый дежурством в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Газовщик, занятый обслуживанием: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газораспределительных пунктах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стационарных газогенераторов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Гальваник, постоянно занятый хромированием валов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Гардеробщик, работающий в радонолечебнице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Гасильщик извести, постоянно занятый гашением извести в закрытых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Генераторщик ацетиленовой установки, занятый обслуживанием и ремонтом ацетиленовых газогенераторов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Гидромониторщик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Гидропескоструйщик; гидрочистильщик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Гравер, выполняющий граверные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деталях и изделиях из металла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деталях и изделиях из сплавов, содержащих свинец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Градуировщик, постоянно занятый градуировкой стеклоизделий с применением фтористого аммония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Грузчик, постоянно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погрузкой трупов животных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погрузкой пека навалом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на погрузочно-разгрузочных работах с пылящими и другими токсическими грузами: агломерат, асбест, алебастр, шлаки, зола, </w:t>
            </w:r>
            <w:r>
              <w:br/>
            </w:r>
            <w:r>
              <w:rPr>
                <w:rFonts w:ascii="Consolas"/>
                <w:b w:val="false"/>
                <w:i w:val="false"/>
                <w:color w:val="000000"/>
                <w:sz w:val="20"/>
              </w:rPr>
              <w:t>
</w:t>
            </w:r>
            <w:r>
              <w:rPr>
                <w:rFonts w:ascii="Consolas"/>
                <w:b w:val="false"/>
                <w:i w:val="false"/>
                <w:color w:val="000000"/>
                <w:sz w:val="20"/>
              </w:rPr>
              <w:t>известь негашеная, известь хлорная, кокс, коксик, коксовая мелочь, цемент, технический углерод (сажа), уголь, горючие сланцы, инертная и колошниковая пыль, синька; вата: минеральная, стеклянная, шлаковая и изделия из нее; графит: молотый, в кусках и в крошке, навалом; электроды угольные без упаковки; огнеупоры и аброзивы без упаковки; кость сырая и молотая навалом; купоросы насыпью; мел навалом; пакля навалом и в тюках; шерсть немытая; тальк насыпью; табак без упаковки; табачная пыль насыпью или в мешках; руды и их концентраты; фрезерный торф; куриный помет; креозит и креозолы на слив и налив; минеральное удобрение насыпью; нафталин в брикетах и мешках; сода каустическая и кальцинированная; свинцовые изгарь, паста и глет; фекалий; фенол на слив и налив; шламы, выделяющие пары и газы; щелочи на слив и налив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Гуммировщик металлоизделий, непосредственно занятый гуммированием изделий и аппаратуры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Давильщик, занятый изготовлением: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деталей на токарно-давильных станках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специзделий из специальной стали и из цветных металлов с подогревом газовой горелкой и на горне ручным способом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Дезактиваторщик, занятый дегазацией складских помещений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Дезинфектор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Дефектоскопист по ультрозвуковому контролю постоянно работающий с переносными дефектоскопами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Диктовщик, постоянно занятый диктовкой текста слепой машинистке на пишущей машинке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Диктор брайлевского набора, постоянно занятый на диктовке текста наборщику брайлевского набора (слепому)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Дозировщик, занятый дозированием гипса, шихты, цемента, асбеста и других пылящих материалов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Дробильщик, занятый дроблением отходов пластмасс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Жестянщик, постоянно работающий: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ремонте вентиляционных устройств в производстве селеновых и купроксных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горячих участках работ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заправочных станций: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занятый заправкой самолетов этилированным бензином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Заливщик свинцово-оловянистых сплавов,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плавкой, заливкой, разливкой свинца и свинцовых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заливкой свинцовых форм и отливкой свинцовых валиков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непосредственно занятый на плавке и заливке баббита и других сплавов, содержащих менее 50 % свинца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Зарядчик огнетушителей, постоянно занятый промывкой, ремонтом и зарядкой огнетушителей бромэтаном и углекислотой и применяющий при промывке дихлорэтан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(кочегар) котельной, занятый удалением шлака и золы из топок и бункеров, зольных камер и сушильных печей, из паровых и водогрейных котлов производственных и коммунальных котельных и поддувал газогенераторов, а также с колосниковых решеток, топок, котлов и поддувал паровозов при работе на твердом минеральном и торфяном топливе: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механическим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Изолировщик на термоизоляции (термоизолировщик), непосредственно занятый на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применением стекловаты, стекловолокна, стекловойлоков и шлаковаты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по изолировке горячих поверхностей (котлов, трубопроводов)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Истопник, занятый на топке печей дровяным топливом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Испытатель двигателей, непосредственно занятый на мотороиспытательной станции испытанием моторов, работающих на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в боксах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в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при работе на испытательных станциях открытого типа и при работе моторов на чистом бензине в помещениях и в боксах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Испытатель-механик двигателя, занятый на испытании блочных установок, карбюраторов, жиклеров, маслянных помп, нагнетателей и на доводке винтов при работе на этилированном </w:t>
            </w:r>
            <w:r>
              <w:br/>
            </w:r>
            <w:r>
              <w:rPr>
                <w:rFonts w:ascii="Consolas"/>
                <w:b w:val="false"/>
                <w:i w:val="false"/>
                <w:color w:val="000000"/>
                <w:sz w:val="20"/>
              </w:rPr>
              <w:t>
</w:t>
            </w:r>
            <w:r>
              <w:rPr>
                <w:rFonts w:ascii="Consolas"/>
                <w:b w:val="false"/>
                <w:i w:val="false"/>
                <w:color w:val="000000"/>
                <w:sz w:val="20"/>
              </w:rPr>
              <w:t>бензине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Испытатель двигателей, непосредственно занятый испытанием дизелей и дизель-генераторов: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специально оборудованных боксах, звукоизолированных от окружающих помещений, работающий внутри бокса непосредственно у дизеля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испытательных стендах в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реостатных и ходовых испытаниях тепловозов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и специалисты, непосредственно занятые на мотороиспытательных станциях, работающих на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в боксах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в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при работе на испытательных станциях открытого типа и при работе мотора на чистом бензине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Руководители, специалисты и служащие, выполняющие работы на высоте над уровнем моря: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от 2000 м до 2300 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от 2301 м до 3000 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от 3001 м до 4000 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от 4001 м и выше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непосредственно занятые в фосфатных, варочных, холодильных и оксалатных отделениях производства антидепона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Инженер-картограф, техник-картограф, топограф и чертежник, непосредственно занятые на работах по составлению и вычерчиванию топографических, геологических и географических </w:t>
            </w:r>
            <w:r>
              <w:br/>
            </w:r>
            <w:r>
              <w:rPr>
                <w:rFonts w:ascii="Consolas"/>
                <w:b w:val="false"/>
                <w:i w:val="false"/>
                <w:color w:val="000000"/>
                <w:sz w:val="20"/>
              </w:rPr>
              <w:t>
</w:t>
            </w:r>
            <w:r>
              <w:rPr>
                <w:rFonts w:ascii="Consolas"/>
                <w:b w:val="false"/>
                <w:i w:val="false"/>
                <w:color w:val="000000"/>
                <w:sz w:val="20"/>
              </w:rPr>
              <w:t>планов и карт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Руководители и специалисты, занятые на испытании блочных установок, карбюраторов, жиклеров, масляных помп, нагнетателей и на доводке винтов при работе на этилированном бензине в закрытых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Камнетес, занятый обработкой краскотерочных валов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Огнеупорщик, занятый на горячих работах по ремонту топок производственных печей и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Кастелянша, работающая в радонолечебнице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Кладовщик, занятый работой в специализированных материальных складах (кладовых):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химикатов, растворителей, нефтепродуктов, смазочных масел, пресспорошков для пластмассовых изделий, угля, возвратной тары из под химических веществ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ртути и загрязненной ртутью спецодежды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технического углерода (сажи)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Клеевар,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приготовлением клея с добавлением хромпика и антисептиков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постоянно занятый приготовлением клея ВИАМ Б-3, бакелитового и карбамидного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Клепальщик, занятый на работах ручным пневматическим инструментом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Кессонщик-аппаратчик, занятый на кессонных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Кессонщик-проходчик, занятый на кессонных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Кессонщик-слесарь, занятый на кессонных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Кессонщик-электромонтажник, занятый на кессонных работах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малярных работ, непосредственно занятый на пооперационном контроле на производственных участках и на рабочих местах в малярных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работ по металлопокрытиям, непосредственно занятый на пооперационном контроле: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производственных участках и на рабочих местах в гальванических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опаянных радиаторов свинцовыми сплавами и освинцованных бензобаков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кузнечно-прессовых работ, непосредственно занятый на пооперационном контроле на горячих участках работ в кузнечно- </w:t>
            </w:r>
            <w:r>
              <w:br/>
            </w:r>
            <w:r>
              <w:rPr>
                <w:rFonts w:ascii="Consolas"/>
                <w:b w:val="false"/>
                <w:i w:val="false"/>
                <w:color w:val="000000"/>
                <w:sz w:val="20"/>
              </w:rPr>
              <w:t>
</w:t>
            </w:r>
            <w:r>
              <w:rPr>
                <w:rFonts w:ascii="Consolas"/>
                <w:b w:val="false"/>
                <w:i w:val="false"/>
                <w:color w:val="000000"/>
                <w:sz w:val="20"/>
              </w:rPr>
              <w:t>прессовых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по термообработке, непосредственно занятый на пооперационном контроле на горячих участках работ в термических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в литейном производстве, непосредственно занятый на пооперационном контроле: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горячих участках работ в литейных цехах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производственных участках и рабочих местах в обрубном, формовочном, стержневом и землеприготовительном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эмалевого покрытия, непосредственно занятый на пооперационном контроле на производственных участках и рабочих местах в эмалировочном цехе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Контролер, занятый на пристрелке и отстрелке оружия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станочных и слесарных работ, непосредственно занятый на пооперационном контроле на участках очистки, оплавки и </w:t>
            </w:r>
            <w:r>
              <w:br/>
            </w:r>
            <w:r>
              <w:rPr>
                <w:rFonts w:ascii="Consolas"/>
                <w:b w:val="false"/>
                <w:i w:val="false"/>
                <w:color w:val="000000"/>
                <w:sz w:val="20"/>
              </w:rPr>
              <w:t>
</w:t>
            </w:r>
            <w:r>
              <w:rPr>
                <w:rFonts w:ascii="Consolas"/>
                <w:b w:val="false"/>
                <w:i w:val="false"/>
                <w:color w:val="000000"/>
                <w:sz w:val="20"/>
              </w:rPr>
              <w:t>рихтовки кузовов автомобилей с применением свинцовых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Консервировщик оборудования и металлоизделий, занятый на консервации изделий с применением специальных смазок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Контролер, непосредственно занятый в цехах и на участках производства изделий (деталей) из пластмасс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Корректор, работающий в полиграфических предприятиях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Котельщик, постоянно занятый ремонтом горячих котлов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Котлочист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Кочегар технологических печей, занятый обслуживанием производственных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Литейщик пластмас, работающий на термопластавтоматах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Лудильщик горячим способом, занятый на работах со свинцом, оловом и их сплавами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Маляр постоянно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 покраске металлоконструкции в горячих цехах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обивке, ошкрябке, очистке и окраске металлических оснований корпусов судов и морских оснований корпусов плавучих средств, внутри цистерн, резервуаров, баков, понтонов и плавучих доков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Маркировщик, постоянно занятый на работах с фтористым аммонием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и начальник участка (смены), занятые на участках прессования и литья пластмассовых изделий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 занятый на участках очистки, оплавки и рихтовки кузовов автомобилей с применением свинцовых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Машинистка, постоянно работающая на пишущей машинке и на персональном компьютере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автокомпрессоров: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работе на машинах, смонтированных на шасси автомобилей грузоподъемностью от 3 т и более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при работе на машинах, смонтированных на шасси автомобилей грузоподъемностью до 3 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холодильной установки по замораживанию грунтов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газодувных машин, обслуживающий паротурбовоздуходувки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двигателя вутреннего сгорания, занятый обслуживанием: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газовых двигателей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дизельных и лакомобильных электростанций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дизелей при работе в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паровой машины и локомобиля, занятыйобслуживанием паровой машины и локомобиля на работах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компрессорных установок, занятый обслуживанием: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аммиачных, воздушных, дожимающих, кислородных, криптоновых, фреоновых компрессоров, турбокомпрессоров, компрессоров с дизельными двигателями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хлорных компрессоров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 обслуживанием паровых и водогрейных котлов, работающих на твердом минеральном и торфяном топливе: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при загрузке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механизированной загрузке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(кочегар) котельной, занятый обслуживанием паровых и водогрейных котлов, работающих на жидком топливе и газе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кранов автомобильных: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работе на машинах, смонтированных на шасси автомобилей грузоподъемностью от 3 т и более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работе на машинах, смонтированных на шасси автомобилей грузоподъемностью до 3 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крана (крановщик),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участках горячих работ; в травильном отделении; на участках заливки, выбивки и обрубки литья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в цехах, где применяется в качестве технологического топлива мазут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 цехах (на участках): формовочном, стержневом и землеприготовительном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в гальванических и малярных цехах (участках), где производится покраска изделий (деталей) пульверизатором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обслуживанием паровых кранов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обслуживанием кранов на железнодорожном, гусеничном и пневмоколесном ходу с двигателями внутреннего сгорания, дизелями и с электрическими двигателями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насосных установок, занятый обслуживанием водопроводных и канализационных насосных станций, заглубленных более трех метров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путеукладчика путевых машинных станций как машинистам кранов применительно к пункту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технологических насосов, занятый транспортировкой нефти и нефтепродуктов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холодильных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экскаватора, занятый обслуживанием экскаваторов, работающих: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от электродвигателя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от двигателя внутреннего сгорания и парового двигателя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электростанций передвижных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Металлизатор, занятый на покрытии изделий цветными и черными металлами способом шоопирования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Машинист моечных машин и чистильщик,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выжиганием тары из-под лакокрасочной продукции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мойкой посуды из-под токсических химических 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мойкой тары растворителями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постоянно занятый на промывке деталей (изделий) в щелочных и кислотных растворах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промывкой, обезжириванием и протиркой деталей дихлорэтаном и трихлорэтиленом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постоянно занятый промывкой деталей в бензине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на промывке, пропарке и дегазации судов, резервуаров, цистерн, баков и других емкостей из-под нефтепродуктов и химических веществ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погрузочно-доставочной машины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Машинист бульдозера (бульдозерист)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Мойщик-уборщик подвижного состава, постоянно занятый на очистке и обмывке подвижного состава с применением бензина, щелочных и кислотных растворов, как мойщик, применительно к пункту 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Моторист механической лопаты, занятый обслуживанием фрезерно-шаровой лопаты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Медник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Накатчик полировальных кругов, постоянно занятый на накатке мягких кругов абразивными порошками; варке и намазке технической полировочной пасты (за исключением хромовой)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Наладчик машин и автоматических линий по производству изделий из пластмасс,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наладкой термопластавтоматов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наладкой прессов в производстве пластмассовых изделий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Наладчик шлифовальных станков, занятый наладкой обдирочных, заточных и шлифовальных станков, на которых производится работа абразивными кругами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Насекальщик напильников, рашпилей и пил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Обойщик, занятый на оклейке авиаполотном, авиатолем и специальными тканями эмалитом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копировальных и множительных машин, непосредственно занятый на электрографических репродукционных аппаратах типа ЭРА-1, ЭРА-Ф и "КСЕРОКС"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Оператор ЭВМ в АСУ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Оператор по обслуживанию пылегазоулавливающих установок, постоянно занятый на очистке трубопроводов, пылеулавливающих циклонов, фильтров и камер вентиляционных систем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Оптик медицинский, занятый обрезкой, обломкой и калибровкой линз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Осмотрщик нефтеналивных емкостей, занятый внутренним осмотром, приемкой и сдачей вагонов-цистерн из-под нефтепродуктов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Паяльщик: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постоянно занятый на работах со свинцом, оловом и их сплавами и на пойке медно- фосфористым припоем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занятый на работах с латунью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занятый на изготовлении ртутного припоя и пайке этим припоем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занятый на пайке в соляных ваннах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непосредственно занятый на пайке пластин из твердых сплавов на резцы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Наплавщик пластмассы, занятый нанесением порошковой смеси из пенополиуретана и окиси хрома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Паяльщик по свинцу (свинцовопаяльщик)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Пирометрист, постоянно занятый на горячих участках работ с переносными термопарами, оптическими и радиосъемными пирометрами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Плавильщик металла и сплавов,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плавкой свинца и его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8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непосредственно занятый плавкой баббита и других сплавов, содержащих менее 50% свинца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Повар, постоянно работающий у плиты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Подсобный рабочий, занятый: </w:t>
            </w:r>
            <w:r>
              <w:br/>
            </w:r>
            <w:r>
              <w:rPr>
                <w:rFonts w:ascii="Consolas"/>
                <w:b w:val="false"/>
                <w:i w:val="false"/>
                <w:color w:val="000000"/>
                <w:sz w:val="20"/>
              </w:rPr>
              <w:t>
</w:t>
            </w:r>
            <w:r>
              <w:rPr>
                <w:rFonts w:ascii="Consolas"/>
                <w:b w:val="false"/>
                <w:i w:val="false"/>
                <w:color w:val="000000"/>
                <w:sz w:val="20"/>
              </w:rPr>
              <w:t xml:space="preserve">1) обслуживанием стационарного газогенератора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непосредственно и постоянно занятый в травильных, оксидировочных и гальванических цехах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постоянно занятый на погрузке и разгрузке угля, руды и смазочных масел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 работах с химсырьем, химпродуктами, нефтепродуктами и техническим углеводородом (сажей)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на погрузке и выгрузке пропитанных антисептиками шпал, укладке их в штабеля и сборке звеньев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непосредственно в цехах и на участках производства изделий (деталей) из пластмасс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Полировщик, занятый полировкой деталей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применением хромовой пасты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 применением бензина, керосина, карборундовой и колчедановой паст, венской извести и пасты ГОИ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Прессовщик, постоянно занятый на прессовке деталей из стеклоткани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изделий из пластмасс, занятый на работах с горячим способом и на наладке прессов в производстве пластмассовых изделий (деталей)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Прессовщик-вулканизаторщик, занятый на горячей штамповке, прессовании и вулканизации резиновых изделий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Прессовщик, занятый прессовкой деталей из бронзографита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пиломатериалов и изделий из древесины,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обслуживанием деревопропиточной установки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работах по обмазке, изолировке и пропитке древесины антисептиками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обмазке антисептической пастой древесины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Пропитчик электротехнических изделий, занятый на работах по пропитке специальными токсическими лаками статоров, роторов, катушек, секций, автопроводов и обмоток электрических машин и приборов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Прокатчик шаров, занятый обслуживанием стана, изготовляющего сверла методом поперечного проката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Просеивальщик, занятый просеиванием химикатов при приготовлении антисептических паст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 автоконтрольных пунктов вагонных депо, непосредственно занятый на притирке деталей воздухораспределителей с применением бензина, керосина, пасты ГОИ, как полировщик и шлифовщик, применительно к пункту 119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Рабочий по благоустройству (на работах по удалению нечистот вручную)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обработке, обдирке, полировке, точке и шлифовке твердыми абразивными кругами, мягкими кругами и полотнами с нанесением на них абразивными порошками (зернами)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на работах по пропитке кислотами жирного ряда под вакуумом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работающие по обеззараживанию и утилизации трупов животных и конфискатов на утилизационных предприятиях (цехах,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загрузкой электрохолодильников сернистыми ангидридом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наклейкой войлока и картона фенольно-формальдегидными клеями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набивкой металлического натрия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завивкой сверл после прокатного стана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на работах по изолировке холодных поверхностей, при приготовлении и применении горячих составов мастик из хлорвиниловых, бакелитовых и битумных материалов при работе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и постоянно занятые только на заполнении приборов ртутью, очистке ртути, калибровке ртутью термометров, капилляров и извлечении ртути из приборов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отделкой, градуировкой, по клишеванию, контролю, проверке и сборке приборов, наполенных ртутью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механической и ручной обработке свинца и свинцовых сплавов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гибкой или совмещающие гибку, пайку и лужение при подогреве металла газовой горелкой или на горне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заправкой абразивных кругов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обработкой графитовых изделий (деталей)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приготовлением антинакипина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резкой и обработкой деталей (изделий) из текстолита, миканита, гетинакса и других пластических масс и наладкой оборудования, на котором производится обработка указанных материалов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подготовкой сырья и выжигом арматуры в цехах (на участках) производства изделий (деталей) из пластмасс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литье изделий из капрона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обслуживанием нитрокамер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пристрелке и отстрелке оружия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приготовлением хромовой пасты и намазкой ее на изделия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изготовлением припоя в таблетках (смесь меди с цинком)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работах с применением клеев ВИАМ Б-3, бакелитового и карбамидного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работах с применением лака N 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в фосфатных, варочных, холодильных и оксалатных отделениях производства антидепона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раскрое мипоры, изготовлении из нее пакетов для изоляции, а также на замене старых пакетов новыми при ремонте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выполняющие работы на высоте над уровнем моря: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от 2000 до 2300 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от 2301 до 3000 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от 3001 до 4000 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от 4001 м и выше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сменные руководители и специалисты, непосредственно занятые на испытании дизелей и дизель-генераторов: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в специально оборудованных боксах, звукоизолированных от окружающих помещений, работающие внутри бокса непосредственно у дизеля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испытательных стендах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реостатных и ходовых испытаниях тепловозов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ремонте лотков и отстойников градирни газогенераторной станции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чисткой и обеспыливанием спецодежды, загрязненной пылью свинцовых сплавов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на участках обеспыливания и сушки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работе с пеком (кроме грузчиков)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на переработке отходов серной кислоты в купорос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регенирацией кислот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составлением смеси бензина с этиловой жидкостью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сборкой бленд для рентгеновских аппаратов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обработкой на различных станках деталей, склеенных бакелитовым и карбамидным клеями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постоянно занятые на работах с расплавленной серой в закрытых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сортировкой освинцованного листа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приготовлением кислот и антисептиков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занятые гужтранспорта, работающего на уборке и вывозе мусора и нечистот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прачечных, занятые: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в отделении приемки и сортировки грязного белья (приемщик заказов, занятый приемкой грязного белья и спецодежды; комплектовщик белья, занятый сортировкой грязного белья, а также составлением производственных партий грязного белья и учетом грязного белья и спецодежды; маркировщик; подсобный рабочий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 приемке грязного белья и спецодежды из инфекционных, туберкулезных, противолепрозных, противочумных учреждений, отделений, отделов, производств и лабораторий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 стиральном цехе или отделении (аппаратчик сушильных установок, машинист по стирке и ремонту спецодежды, занятый стиркой спецодежды; подсобный рабочий, оператор стиральных машин, занятый стиркой белья, отжимщик белья на центрифугах, уборщик производственных помещений)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на стирке и замочке заразного белья и спецодежды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на стирке белья и спецодежды вручную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в грязелечебнице при ручной стирке белья и спецодежды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 в сушильно-гладильных цехах (отделениях):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гладильщик, занятый глажением белья и спецодежды духовым утюгом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гладильщик, занятый глажением белья и спецодежды электроутюгом, на каландрах, катках и прессах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аппаратчик бельевых сушильных установок, занятый сушкой белья и спецодежды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подготовитель белья для глажения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 приготовитель стиральных растворов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постоянно занятые обслуживанием, очисткой и ремонтом промышленной канализационной сети и ловушек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на механической и ручной обработке деталей и изделий из стеклотекстолита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в производстве изделий (деталей) из пенополиуретана методом формирования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и мастер, непосредственно занятые на изготовлении ленты тормоза с фрикционной накладкой, тормозных пластин, состоящих из свинцового, оловянного, никелевого, железного, хромового, медного и других металлических порошков, пульвербакелита, асбеста, и графита на участках: просеивания всех компонентов, входящих в состав фрикционной накладки и тормозных пластин; составления смеси, дозирования, сборки пакетов, тормозных пластин, прессования, спекания, довосстановления, зачистки поверхностей фрикционной накладки и тормозных пластин, обезжиривания (трихлорэтиленом и ацетоном), нанесения клея (типа ВС-10Т) и склеивания поверхностей и деталей, сушки клея, зачистки на наждаках всухую и расточки внутренней поверхности фрикционной накладки и тормозных пластин всухую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на регулировке, настройке, испытании и обслуживании генераторов сантиметрового и дециметрового диапазона волн, на измерительных генераторах при работе с открытыми излучающими системами тех же диапазонов волн (от 1 см до 100 см включительно):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при превышении предельно допустимого значения плотности потока энергии электромагнитного поля, равной нормативной величине энергетической нагрузки за рабочий день 200 мкВт. Ч/см2 для всех случаев, исключая облучения от вращающихся и сканирующих антенн, поделенной на время пребывания в зоне облучения в течение рабочей смены в часах (при 8-часовом рабочем дне и постоянном облучении равной 25 мкВт/см2)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при превышении предельно допустимого значения плотности потока энергии электромагнитного поля, равной нормативной </w:t>
            </w:r>
            <w:r>
              <w:br/>
            </w:r>
            <w:r>
              <w:rPr>
                <w:rFonts w:ascii="Consolas"/>
                <w:b w:val="false"/>
                <w:i w:val="false"/>
                <w:color w:val="000000"/>
                <w:sz w:val="20"/>
              </w:rPr>
              <w:t>
</w:t>
            </w:r>
            <w:r>
              <w:rPr>
                <w:rFonts w:ascii="Consolas"/>
                <w:b w:val="false"/>
                <w:i w:val="false"/>
                <w:color w:val="000000"/>
                <w:sz w:val="20"/>
              </w:rPr>
              <w:t>величине энергетической нагрузки за рабочий день 2000 мкВт. Ч/см2 для случаев облучения от вращающихся и сканирующих антенн, поделенной на время пребывания в зоне облучения в течение рабочей смены в часах (при 8 часовом рабочем дне и постоянном облучении равной 250 мкВт/см2)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непосредственно занятые на регулировке, настройке, </w:t>
            </w:r>
            <w:r>
              <w:br/>
            </w:r>
            <w:r>
              <w:rPr>
                <w:rFonts w:ascii="Consolas"/>
                <w:b w:val="false"/>
                <w:i w:val="false"/>
                <w:color w:val="000000"/>
                <w:sz w:val="20"/>
              </w:rPr>
              <w:t>
</w:t>
            </w:r>
            <w:r>
              <w:rPr>
                <w:rFonts w:ascii="Consolas"/>
                <w:b w:val="false"/>
                <w:i w:val="false"/>
                <w:color w:val="000000"/>
                <w:sz w:val="20"/>
              </w:rPr>
              <w:t>испытании и обслуживании СВЧ аппаратуры нелинейной локации с излучающей антенной системой мощностью 100 ватт и более, в диапазоне частот от 800 МГц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ртутнопреобразовательных станций (подстанций) и тяговых станций (подстанция), постоянно работающие в помещениях ртутных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Рабочие, занятые в цехах с применением открытой ртути в производстве ртутных приборов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Рабочие, непосредственно занятые на переборке и ремонте ртутных выпрямителей и приборов, заполненных ртутью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предприятий, постоянно занятые в специально организованных цехах и на участках для рабочих больных туберкулезом на работах по руководству и обслуживанию этих больных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работающие на электронных микроскопах напряжением свыше 30 мкВ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работах в морозильных и холодильных камерах и лифтах холодильников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Работники, непосредственно занятые испытанием УВЧ (УКВ) генераторов и аппаратуры мощностью 100 ватт и более в диапазоне частот от 30 мегагерц до 300 мГц включительно, а также на настройке и контроле этих генераторов и аппаратуры во время их работы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предприятий и организаций, непосредственно занятые работой на борту самолета. При числе налета за рабочий 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от 50 до 100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от 101 до 200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от 201 до 300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от 301 до 400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от 401 до 500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свыше 500 часов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постоянно работающие на вычислительных, персональных электронно- вычислительных машинах, а также компьютерщик, оператор, оператор ПЭВМ, верфикаторщик, сортировщик и табуляторщик, инженеры- программисты, инженеры-математики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Работники, непосредственно занятые на заводских ходовых испытаниях электровозов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Регенераторщик отработанного масла, постоянно занятый регенерацией отработанного масла и промасленного тряпья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Резчик стекловолокнистых и стеклопластиковых материалов, занятый на раскрое материалов и изделий из стеклоткани и стекловолокна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Сборщик изделий из пластмасс, занятый склейкой изделий из пластмасс и оргстекла с применением органических растворителей (дихлорэтан)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Светокопировщик, работающий с применением аммиака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Сгонщик-смывщик краски и лаков, занятый на работах с растворителями (ацетон, бензол, толуол, амиловый спирт) в закрытом помещении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Сестра-хозяйка, работающая в родонолечебнице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занятый ремонтом стеклопластиковых кожухов зубчатой передачи тяговых электродвигателей с применением этоксидных </w:t>
            </w:r>
            <w:r>
              <w:br/>
            </w:r>
            <w:r>
              <w:rPr>
                <w:rFonts w:ascii="Consolas"/>
                <w:b w:val="false"/>
                <w:i w:val="false"/>
                <w:color w:val="000000"/>
                <w:sz w:val="20"/>
              </w:rPr>
              <w:t>
</w:t>
            </w:r>
            <w:r>
              <w:rPr>
                <w:rFonts w:ascii="Consolas"/>
                <w:b w:val="false"/>
                <w:i w:val="false"/>
                <w:color w:val="000000"/>
                <w:sz w:val="20"/>
              </w:rPr>
              <w:t>смол, как рабочий, применительно к пункту 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ремонту автомобилей, занятый: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ремонтом двигателей, моторов, топливной аппаратуры и карбюраторов, работающих на этилированном бензине при работе: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 помещениях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 наружных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промывкой и очисткой моторов, работавших на этилированном бензине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ремонтом ассенизационных машин, мусоровозов, уборочных машин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очисткой, оплавкой, рихтовкой кузовов автомобилей с применением свинцовых сплавов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топливной аппаратуре, занятый ремонтом топливной аппаратуры дизельных двигателей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автомобилей, занятый ремонтом ассенизационных машин, мусоровозов, уборочных машин и автомобилей, используемых для перевозки трупов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механосборочных работ: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ковейерной сборке в поточно-массовом производстве, постоянно занятый работой ручным пневматическим и электрическим инструментом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занятый на испытании изделий, агрегатов и приборов, непосредственно находясь в термобарокамерах: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 температуре -60 и ниже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 температуре +40 и выше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топливной аппаратуре, занятый доводкой, регулировкой и контролем топливной аппаратуры, работающей на газойле (сернистом)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подвижного состава, занятый ремонтом вагонов с мипорой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ремонтник: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непосредственно занятый ремонтом технологического оборудования на мотороиспытательных станциях, работающих на этилированном бензине: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 работе в боксах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работе в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работе на испытательных станциях открытого типа и при работе мотора на чистом бензине в помещениях и боксах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занятые ремонтом оборудования в прачечных цехах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занятый ремонтом паровых котлов и дежурством в котельных, при работе котельных на твердом минеральном, жидком топливе и газе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непосредственно и постоянно занятый обслуживанием и ремонтом оборудования на горячих участках работ, в обрубном, </w:t>
            </w:r>
            <w:r>
              <w:br/>
            </w:r>
            <w:r>
              <w:rPr>
                <w:rFonts w:ascii="Consolas"/>
                <w:b w:val="false"/>
                <w:i w:val="false"/>
                <w:color w:val="000000"/>
                <w:sz w:val="20"/>
              </w:rPr>
              <w:t>
</w:t>
            </w:r>
            <w:r>
              <w:rPr>
                <w:rFonts w:ascii="Consolas"/>
                <w:b w:val="false"/>
                <w:i w:val="false"/>
                <w:color w:val="000000"/>
                <w:sz w:val="20"/>
              </w:rPr>
              <w:t xml:space="preserve">землеприготовительном, выбивном, формовочном, стержневом, гальваническом, малярном и травильном участках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занятый на испытании и ремонте фреоновых и аммиачных компрессоров и холодильных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занятый ремонтом и испытанием азотных, водородных и водородно-гелиевых сжижительных станций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постоянно занятый обслуживанием и ремонтом оборудования на участках оплавки и рихтовки кузовов автомобилей свинцовыми сплавами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 занятый ремонтом шпалопропиточных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 занятый ремонтом оборудования на участках, где производится работа с бакелитовыми карбамидными клеями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 занятый ремонтом горячих котлов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непосредственно занятый обслуживанием оборудования в цехах и на участках производства изделий (деталей) из пластмасс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постоянно занятый обслуживанием стационарного газогенератора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ремонту подвижного состава, работающим на осмотре и ремонте фреоновых холодильных установок, как слесарь-ремонтник, применительно к пункту 197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ремонтник, занятый обслуживанием и ремонтом технологического оборудования на складах: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химсырья, химпродуктов, нефтепродуктов и технического углерода (сажи)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угля, руды и смазочных материалов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Слесарь по ремонту и обслуживанию систем вентиляции и кондиционирования, постоянно работающий по ремонту вентиляционных устройств в производстве селеновых и купроксных выпрямителей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Слесарь-ремонтник, занятый ремонтом ртутных насосов и другого оборудования, заполненного ртутью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Монтажник внутренних санитарно-технических систем и оборудования, постоянно занятый обслуживанием оборудования подземных теплопроводов и водостоков (надзор и ремонт)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Слесарь по эксплуатации и ремонту подземных газопроводов, занятый ремонтом подземной и заводской газовой сети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Сливщик-разливщик, занятый на работах: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 кислотами, антисептиками, химсырьем, химпродкутами, нефтепродуктами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со смазочными материалами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Смазчик: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занятый обслуживанием дизельных и локомобильных электростанций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непосредственно и постоянно занятый смазкой оборудования на горячих участках работ, в обрубном, землеприготовительном, выбивном, формовочном, стержневом, гальваническом, малярном и травильном участках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Сменный мастер участка, где применяются бакелитовые и карбамидные клеи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Станочник-распиловщик, занятый обрезкой горячих плит, склеенных синтетическими смолами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Стеклографист (ротаторщик)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Стенографистка, занятая полный рабочий день на стенографировании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Стропальщик, непосредственно занятый на горячих участках работ, на обрубных участках литейных цехов, в сварочных цехах и на погрузке древесины, пропитанной антисептиками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Сушильщик, занятый намазкой и сушкой намазанных или пропитанных бакелитовыми и карбамидными клеями деталей и изделий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Термист, занятый на цементации с применением битумных эмульсий и силикатов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Техник (рентгенотехник) и механик, постоянно занятый работой на ремонте и настройке и в связи с этим на регулировке рентгеновских аппаратов и установок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Травильщик, занятый на работах с кислотой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Тракторист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Уборщик служебных помещений, занятый уборкой наружных (общественных) уборных и санузлов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Уборщик производственных помещений, постоянно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очистке нефтяных складов из-под нефти и нефтепродуктов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промывкой и протиркой стекол и фонарей верхних зон в горячих цехах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уборкой тяговых ртутных подстанций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уборкой производственных площадей заточного, полированного и гальванического цехов (отделений), а также участков оплавки </w:t>
            </w:r>
            <w:r>
              <w:br/>
            </w:r>
            <w:r>
              <w:rPr>
                <w:rFonts w:ascii="Consolas"/>
                <w:b w:val="false"/>
                <w:i w:val="false"/>
                <w:color w:val="000000"/>
                <w:sz w:val="20"/>
              </w:rPr>
              <w:t>
</w:t>
            </w:r>
            <w:r>
              <w:rPr>
                <w:rFonts w:ascii="Consolas"/>
                <w:b w:val="false"/>
                <w:i w:val="false"/>
                <w:color w:val="000000"/>
                <w:sz w:val="20"/>
              </w:rPr>
              <w:t>и рихтовки изделий свинцовыми сплавами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Укладчик-упаковщик, занятый упаковкой ртутных приборов в футляры при работе в производстве ртутных приборов в цехах с применением открытой ртути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Фенольщик, участвующий в технологическом процессе по обслуживанию стационарного газогенератора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Чеканщик, занятый на работах с применением ручного пневматического инструмента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постоянно занятый на очистке внутри судов, цистерн, резервуаров и баков из-под нефтепродуктов и химических веществ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5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занятый чисткой от сажи и золы дымовых труб, дымоходов и боровов отопительных печей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Чистильщик металла, отливок, изделий и деталей, занятый: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на работах сухим песком и металлическими опилками в закрытых помещениях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 работах сухим песком и металлическими опилками на открытом воздухе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на работах с косточковой крошкой, на дробометной и дробеструйной очистке сухим способом и на очистке оцинкованных изделий (деталей) всухую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на очистке изделий (деталей) в галтовочных барабанах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на очистке и шлифовке металла латунными и стальными щетками сухим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Швея, занятая на швейных машинках при работе со стекловатой, стекловолокном и базальтовым волокном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Швейцар, работающий в радонолечебнице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Электрозаточник, занятый на заточке анодномеханическими и электроискровым способом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обслуживанию электрооборудования и электромонтер по ремонту электрооборудования: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непосредственно и постоянно занятый обслуживанием и ремонтом оборудования, контрольно-измерительных приборов и автоматики на горячих участках работ, в обрубном, землеприготовительном, выбивном, формовочном, стержневом, гальваническом, малярном и травильном участках (отделениях)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занятый дежурством на участках приготовления и применения бакелитового и карбамидного клеев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непосредственно занятый в цехах и на участках производства изделий (деталей) из пластмасс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постоянно занятый обслуживанием стационарного газогенератора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постоянно занятый обслуживанием и ремонтом оборудования на участках оплавки и рихтовки кузовов автомобилей свинцовыми сплавами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Электромонтер по ремонту электрооборудования: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занятый ремонтом электрооборудования вагонов с мипорой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постоянно занятый ремонтом оборудования в прачечных цехах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обмоток и изоляции электрооборудования, постоянно занятый на работах по пропитке изделий с применением токсических растворителей и специальных 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обмоток и изоляции трансформаторов, постоянно занятый на работах по пропитке изделий с применением токсических растворителей и специальных лаков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и монтажу кабельных линий, занятый на монтаже свинцовых кабельных муфт (воронок) и по ртутным выпрямителям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Электромонтер по ремонту воздушных линий электропередач, занятый на верховых работах по монтажу и ремонту воздушных линий высокого напряжения и контактных сетей железных дорог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Электродчик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Электромеханик по ремонту и обслуживанию медицинского рентгеновского оборудования, постоянно занятый работой на ремонте и настройке и в связи с этим на регулировке рентгеновских аппаратов и установок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Эмульсовар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9" w:id="3"/>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xml:space="preserve">
ПДО - Продолжительность дополнительного отпуска (в календарных днях) </w:t>
      </w:r>
      <w:r>
        <w:br/>
      </w:r>
      <w:r>
        <w:rPr>
          <w:rFonts w:ascii="Consolas"/>
          <w:b w:val="false"/>
          <w:i w:val="false"/>
          <w:color w:val="000000"/>
          <w:sz w:val="20"/>
        </w:rPr>
        <w:t>
ПСР - Продолжительность сокращенного рабочего времени (часов в</w:t>
      </w:r>
      <w:r>
        <w:br/>
      </w:r>
      <w:r>
        <w:rPr>
          <w:rFonts w:ascii="Consolas"/>
          <w:b w:val="false"/>
          <w:i w:val="false"/>
          <w:color w:val="000000"/>
          <w:sz w:val="20"/>
        </w:rPr>
        <w:t>
неделю)</w:t>
      </w:r>
    </w:p>
    <w:bookmarkEnd w:id="3"/>
    <w:bookmarkStart w:name="z30" w:id="4"/>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приказу Министра      </w:t>
      </w:r>
      <w:r>
        <w:br/>
      </w:r>
      <w:r>
        <w:rPr>
          <w:rFonts w:ascii="Consolas"/>
          <w:b w:val="false"/>
          <w:i w:val="false"/>
          <w:color w:val="000000"/>
          <w:sz w:val="20"/>
        </w:rPr>
        <w:t xml:space="preserve">
здравоохранения и       </w:t>
      </w:r>
      <w:r>
        <w:br/>
      </w:r>
      <w:r>
        <w:rPr>
          <w:rFonts w:ascii="Consolas"/>
          <w:b w:val="false"/>
          <w:i w:val="false"/>
          <w:color w:val="000000"/>
          <w:sz w:val="20"/>
        </w:rPr>
        <w:t xml:space="preserve">
социального развития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28 декабря 2015 года № 1053</w:t>
      </w:r>
    </w:p>
    <w:bookmarkEnd w:id="4"/>
    <w:bookmarkStart w:name="z31" w:id="5"/>
    <w:p>
      <w:pPr>
        <w:spacing w:after="0"/>
        <w:ind w:left="0"/>
        <w:jc w:val="left"/>
      </w:pPr>
      <w:r>
        <w:rPr>
          <w:rFonts w:ascii="Consolas"/>
          <w:b/>
          <w:i w:val="false"/>
          <w:color w:val="000000"/>
        </w:rPr>
        <w:t xml:space="preserve"> 
Правила предоставления </w:t>
      </w:r>
      <w:r>
        <w:br/>
      </w:r>
      <w:r>
        <w:rPr>
          <w:rFonts w:ascii="Consolas"/>
          <w:b/>
          <w:i w:val="false"/>
          <w:color w:val="000000"/>
        </w:rPr>
        <w:t>
сокращенной продолжительности рабочего времени, дополнительного оплачиваемого ежегодного трудового отпуска</w:t>
      </w:r>
      <w:r>
        <w:br/>
      </w:r>
      <w:r>
        <w:rPr>
          <w:rFonts w:ascii="Consolas"/>
          <w:b/>
          <w:i w:val="false"/>
          <w:color w:val="000000"/>
        </w:rPr>
        <w:t>
и повышенного размера оплаты труда</w:t>
      </w:r>
    </w:p>
    <w:bookmarkEnd w:id="5"/>
    <w:bookmarkStart w:name="z32" w:id="6"/>
    <w:p>
      <w:pPr>
        <w:spacing w:after="0"/>
        <w:ind w:left="0"/>
        <w:jc w:val="left"/>
      </w:pPr>
      <w:r>
        <w:rPr>
          <w:rFonts w:ascii="Consolas"/>
          <w:b/>
          <w:i w:val="false"/>
          <w:color w:val="000000"/>
        </w:rPr>
        <w:t xml:space="preserve"> 
1. Общие положения</w:t>
      </w:r>
    </w:p>
    <w:bookmarkEnd w:id="6"/>
    <w:bookmarkStart w:name="z3" w:id="7"/>
    <w:p>
      <w:pPr>
        <w:spacing w:after="0"/>
        <w:ind w:left="0"/>
        <w:jc w:val="left"/>
      </w:pPr>
      <w:r>
        <w:rPr>
          <w:rFonts w:ascii="Consolas"/>
          <w:b w:val="false"/>
          <w:i w:val="false"/>
          <w:color w:val="000000"/>
          <w:sz w:val="20"/>
        </w:rPr>
        <w:t>
      1. Настоящие Правила предоставления сокращенной продолжительности рабочего времени, дополнительного оплачиваемого ежегодного трудового отпуска и повышенного размера оплаты труда (далее – Правила) разработаны в соответствии с подпунктом 18) </w:t>
      </w:r>
      <w:r>
        <w:rPr>
          <w:rFonts w:ascii="Consolas"/>
          <w:b w:val="false"/>
          <w:i w:val="false"/>
          <w:color w:val="000000"/>
          <w:sz w:val="20"/>
        </w:rPr>
        <w:t>статьи 16</w:t>
      </w:r>
      <w:r>
        <w:rPr>
          <w:rFonts w:ascii="Consolas"/>
          <w:b w:val="false"/>
          <w:i w:val="false"/>
          <w:color w:val="000000"/>
          <w:sz w:val="20"/>
        </w:rPr>
        <w:t xml:space="preserve"> Трудового кодекса Республики Казахстан от 23 ноября 2015 года (далее – Трудовой кодекс) и устанавливают порядок предоставления сокращенной продолжительности рабочего времени, дополнительного оплачиваемого ежегодного трудового отпуска и повышенного размера оплаты труда. </w:t>
      </w:r>
      <w:r>
        <w:br/>
      </w:r>
      <w:r>
        <w:rPr>
          <w:rFonts w:ascii="Consolas"/>
          <w:b w:val="false"/>
          <w:i w:val="false"/>
          <w:color w:val="000000"/>
          <w:sz w:val="20"/>
        </w:rPr>
        <w:t>
</w:t>
      </w:r>
      <w:r>
        <w:rPr>
          <w:rFonts w:ascii="Consolas"/>
          <w:b w:val="false"/>
          <w:i w:val="false"/>
          <w:color w:val="000000"/>
          <w:sz w:val="20"/>
        </w:rPr>
        <w:t>
      2. Сокращенная продолжительность рабочего времени, дополнительный оплачиваемый ежегодный трудовой </w:t>
      </w:r>
      <w:r>
        <w:rPr>
          <w:rFonts w:ascii="Consolas"/>
          <w:b w:val="false"/>
          <w:i w:val="false"/>
          <w:color w:val="000000"/>
          <w:sz w:val="20"/>
        </w:rPr>
        <w:t>отпуск</w:t>
      </w:r>
      <w:r>
        <w:rPr>
          <w:rFonts w:ascii="Consolas"/>
          <w:b w:val="false"/>
          <w:i w:val="false"/>
          <w:color w:val="000000"/>
          <w:sz w:val="20"/>
        </w:rPr>
        <w:t xml:space="preserve"> (далее – дополнительный отпуск) и повышенный размер оплаты труда предоставляются рабочим, специалистам и служащим (далее – работники) согласно </w:t>
      </w:r>
      <w:r>
        <w:rPr>
          <w:rFonts w:ascii="Consolas"/>
          <w:b w:val="false"/>
          <w:i w:val="false"/>
          <w:color w:val="000000"/>
          <w:sz w:val="20"/>
        </w:rPr>
        <w:t>Списку</w:t>
      </w:r>
      <w:r>
        <w:rPr>
          <w:rFonts w:ascii="Consolas"/>
          <w:b w:val="false"/>
          <w:i w:val="false"/>
          <w:color w:val="000000"/>
          <w:sz w:val="20"/>
        </w:rPr>
        <w:t xml:space="preserve"> производств,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на повышенный размер оплаты труда (далее – Список), утвержденный в соответствии с подпунктом 18) </w:t>
      </w:r>
      <w:r>
        <w:rPr>
          <w:rFonts w:ascii="Consolas"/>
          <w:b w:val="false"/>
          <w:i w:val="false"/>
          <w:color w:val="000000"/>
          <w:sz w:val="20"/>
        </w:rPr>
        <w:t>статьи 16</w:t>
      </w:r>
      <w:r>
        <w:rPr>
          <w:rFonts w:ascii="Consolas"/>
          <w:b w:val="false"/>
          <w:i w:val="false"/>
          <w:color w:val="000000"/>
          <w:sz w:val="20"/>
        </w:rPr>
        <w:t xml:space="preserve"> Трудового кодекса.</w:t>
      </w:r>
      <w:r>
        <w:br/>
      </w:r>
      <w:r>
        <w:rPr>
          <w:rFonts w:ascii="Consolas"/>
          <w:b w:val="false"/>
          <w:i w:val="false"/>
          <w:color w:val="000000"/>
          <w:sz w:val="20"/>
        </w:rPr>
        <w:t>
</w:t>
      </w:r>
      <w:r>
        <w:rPr>
          <w:rFonts w:ascii="Consolas"/>
          <w:b w:val="false"/>
          <w:i w:val="false"/>
          <w:color w:val="000000"/>
          <w:sz w:val="20"/>
        </w:rPr>
        <w:t>
      3. Продолжительность сокращенного рабочего времени и дополнительного отпуска, повышенный размер оплаты труда устанавливаемая Списком, работодатель изменяет на основе результатов аттестации производственных объектов организаций, проводимой в соответствии с </w:t>
      </w:r>
      <w:r>
        <w:rPr>
          <w:rFonts w:ascii="Consolas"/>
          <w:b w:val="false"/>
          <w:i w:val="false"/>
          <w:color w:val="000000"/>
          <w:sz w:val="20"/>
        </w:rPr>
        <w:t>Правилами</w:t>
      </w:r>
      <w:r>
        <w:rPr>
          <w:rFonts w:ascii="Consolas"/>
          <w:b w:val="false"/>
          <w:i w:val="false"/>
          <w:color w:val="000000"/>
          <w:sz w:val="20"/>
        </w:rPr>
        <w:t xml:space="preserve"> обязательной периодической аттестации производственных объектов по условиям труда, утвержденными в соответствии с подпунктом 29) </w:t>
      </w:r>
      <w:r>
        <w:rPr>
          <w:rFonts w:ascii="Consolas"/>
          <w:b w:val="false"/>
          <w:i w:val="false"/>
          <w:color w:val="000000"/>
          <w:sz w:val="20"/>
        </w:rPr>
        <w:t>статьи 16</w:t>
      </w:r>
      <w:r>
        <w:rPr>
          <w:rFonts w:ascii="Consolas"/>
          <w:b w:val="false"/>
          <w:i w:val="false"/>
          <w:color w:val="000000"/>
          <w:sz w:val="20"/>
        </w:rPr>
        <w:t xml:space="preserve"> Трудового кодекса. Конкретная продолжительность сокращенного рабочего времени и дополнительного отпуска, повышенный размер оплаты труда устанавливается как норматив в коллективном договоре и трудовом договоре.</w:t>
      </w:r>
      <w:r>
        <w:br/>
      </w:r>
      <w:r>
        <w:rPr>
          <w:rFonts w:ascii="Consolas"/>
          <w:b w:val="false"/>
          <w:i w:val="false"/>
          <w:color w:val="000000"/>
          <w:sz w:val="20"/>
        </w:rPr>
        <w:t>
</w:t>
      </w:r>
      <w:r>
        <w:rPr>
          <w:rFonts w:ascii="Consolas"/>
          <w:b w:val="false"/>
          <w:i w:val="false"/>
          <w:color w:val="000000"/>
          <w:sz w:val="20"/>
        </w:rPr>
        <w:t>
      4. В случае не проведения работодателем аттестации по условиям труда производственных объектов организации, сокращенная продолжительность рабочего времени и дополнительные отпуска, повышенные размеры оплаты труда предоставляются в полном объеме, предусмотренном в Списке.</w:t>
      </w:r>
      <w:r>
        <w:br/>
      </w:r>
      <w:r>
        <w:rPr>
          <w:rFonts w:ascii="Consolas"/>
          <w:b w:val="false"/>
          <w:i w:val="false"/>
          <w:color w:val="000000"/>
          <w:sz w:val="20"/>
        </w:rPr>
        <w:t>
</w:t>
      </w:r>
      <w:r>
        <w:rPr>
          <w:rFonts w:ascii="Consolas"/>
          <w:b w:val="false"/>
          <w:i w:val="false"/>
          <w:color w:val="000000"/>
          <w:sz w:val="20"/>
        </w:rPr>
        <w:t>
      5. Работникам, профессии и должности которых предусмотрены в разделе «Общие профессии всех отраслей экономики» Списка, сокращенная продолжительность рабочего времени и дополнительный отпуск предоставляются независимо от того, в каких производствах или цехах они работают, если эти профессии и должности специально не предусмотрены в соответствующих разделах или подразделах Списка.</w:t>
      </w:r>
      <w:r>
        <w:br/>
      </w:r>
      <w:r>
        <w:rPr>
          <w:rFonts w:ascii="Consolas"/>
          <w:b w:val="false"/>
          <w:i w:val="false"/>
          <w:color w:val="000000"/>
          <w:sz w:val="20"/>
        </w:rPr>
        <w:t>
</w:t>
      </w:r>
      <w:r>
        <w:rPr>
          <w:rFonts w:ascii="Consolas"/>
          <w:b w:val="false"/>
          <w:i w:val="false"/>
          <w:color w:val="000000"/>
          <w:sz w:val="20"/>
        </w:rPr>
        <w:t>
      6. Бригадирам, его помощникам, должности которых предусмотрены в Списке, сокращенная продолжительность рабочего времени и дополнительный отпуск предоставляются той же продолжительности, что и рабочим соответствующих профессий.</w:t>
      </w:r>
      <w:r>
        <w:br/>
      </w:r>
      <w:r>
        <w:rPr>
          <w:rFonts w:ascii="Consolas"/>
          <w:b w:val="false"/>
          <w:i w:val="false"/>
          <w:color w:val="000000"/>
          <w:sz w:val="20"/>
        </w:rPr>
        <w:t>
</w:t>
      </w:r>
      <w:r>
        <w:rPr>
          <w:rFonts w:ascii="Consolas"/>
          <w:b w:val="false"/>
          <w:i w:val="false"/>
          <w:color w:val="000000"/>
          <w:sz w:val="20"/>
        </w:rPr>
        <w:t>
      7. Контроль за правильностью применения Списка осуществляется государственными инспекторами труда.</w:t>
      </w:r>
    </w:p>
    <w:bookmarkEnd w:id="7"/>
    <w:bookmarkStart w:name="z10" w:id="8"/>
    <w:p>
      <w:pPr>
        <w:spacing w:after="0"/>
        <w:ind w:left="0"/>
        <w:jc w:val="left"/>
      </w:pPr>
      <w:r>
        <w:rPr>
          <w:rFonts w:ascii="Consolas"/>
          <w:b/>
          <w:i w:val="false"/>
          <w:color w:val="000000"/>
        </w:rPr>
        <w:t xml:space="preserve"> 
2. Порядок установления сокращенной продолжительности</w:t>
      </w:r>
      <w:r>
        <w:br/>
      </w:r>
      <w:r>
        <w:rPr>
          <w:rFonts w:ascii="Consolas"/>
          <w:b/>
          <w:i w:val="false"/>
          <w:color w:val="000000"/>
        </w:rPr>
        <w:t>
рабочего времени</w:t>
      </w:r>
    </w:p>
    <w:bookmarkEnd w:id="8"/>
    <w:bookmarkStart w:name="z11" w:id="9"/>
    <w:p>
      <w:pPr>
        <w:spacing w:after="0"/>
        <w:ind w:left="0"/>
        <w:jc w:val="left"/>
      </w:pPr>
      <w:r>
        <w:rPr>
          <w:rFonts w:ascii="Consolas"/>
          <w:b w:val="false"/>
          <w:i w:val="false"/>
          <w:color w:val="000000"/>
          <w:sz w:val="20"/>
        </w:rPr>
        <w:t>
      8. Сокращенная продолжительность рабочего времени, указанная в </w:t>
      </w:r>
      <w:r>
        <w:rPr>
          <w:rFonts w:ascii="Consolas"/>
          <w:b w:val="false"/>
          <w:i w:val="false"/>
          <w:color w:val="000000"/>
          <w:sz w:val="20"/>
        </w:rPr>
        <w:t>Списке</w:t>
      </w:r>
      <w:r>
        <w:rPr>
          <w:rFonts w:ascii="Consolas"/>
          <w:b w:val="false"/>
          <w:i w:val="false"/>
          <w:color w:val="000000"/>
          <w:sz w:val="20"/>
        </w:rPr>
        <w:t>, устанавливается работникам, лишь в те дни, когда они заняты во вредных условиях труда более половины рабочего дня, установленные для работы данного производства, цеха, профессии или должности.</w:t>
      </w:r>
      <w:r>
        <w:br/>
      </w:r>
      <w:r>
        <w:rPr>
          <w:rFonts w:ascii="Consolas"/>
          <w:b w:val="false"/>
          <w:i w:val="false"/>
          <w:color w:val="000000"/>
          <w:sz w:val="20"/>
        </w:rPr>
        <w:t>
</w:t>
      </w:r>
      <w:r>
        <w:rPr>
          <w:rFonts w:ascii="Consolas"/>
          <w:b w:val="false"/>
          <w:i w:val="false"/>
          <w:color w:val="000000"/>
          <w:sz w:val="20"/>
        </w:rPr>
        <w:t>
      9. Работникам сторонних организаций и работникам вспомогательных цехов организаций в дни их работы в действующих производствах и цехах с вредными условиями труда, где как для основных работников, так и для ремонтного и обслуживающего персонала этих производств и цехов установлена сокращенная продолжительность рабочего времени, также устанавливается сокращенная продолжительность рабочего времени в порядке, предусмотренном пунктом 8 настоящих Правил.</w:t>
      </w:r>
    </w:p>
    <w:bookmarkEnd w:id="9"/>
    <w:bookmarkStart w:name="z13" w:id="10"/>
    <w:p>
      <w:pPr>
        <w:spacing w:after="0"/>
        <w:ind w:left="0"/>
        <w:jc w:val="left"/>
      </w:pPr>
      <w:r>
        <w:rPr>
          <w:rFonts w:ascii="Consolas"/>
          <w:b/>
          <w:i w:val="false"/>
          <w:color w:val="000000"/>
        </w:rPr>
        <w:t xml:space="preserve"> 
3. Порядок предоставления дополнительного отпуска</w:t>
      </w:r>
    </w:p>
    <w:bookmarkEnd w:id="10"/>
    <w:bookmarkStart w:name="z14" w:id="11"/>
    <w:p>
      <w:pPr>
        <w:spacing w:after="0"/>
        <w:ind w:left="0"/>
        <w:jc w:val="left"/>
      </w:pPr>
      <w:r>
        <w:rPr>
          <w:rFonts w:ascii="Consolas"/>
          <w:b w:val="false"/>
          <w:i w:val="false"/>
          <w:color w:val="000000"/>
          <w:sz w:val="20"/>
        </w:rPr>
        <w:t>
      10. Работнику, проработавшему в рабочем году в производствах, цехах, профессиях и должностях, с вредными условиями труда предусмотренных в </w:t>
      </w:r>
      <w:r>
        <w:rPr>
          <w:rFonts w:ascii="Consolas"/>
          <w:b w:val="false"/>
          <w:i w:val="false"/>
          <w:color w:val="000000"/>
          <w:sz w:val="20"/>
        </w:rPr>
        <w:t>Списке</w:t>
      </w:r>
      <w:r>
        <w:rPr>
          <w:rFonts w:ascii="Consolas"/>
          <w:b w:val="false"/>
          <w:i w:val="false"/>
          <w:color w:val="000000"/>
          <w:sz w:val="20"/>
        </w:rPr>
        <w:t xml:space="preserve"> предоставляется дополнительный отпуск пропорционально фактический проработанным дням.</w:t>
      </w:r>
      <w:r>
        <w:br/>
      </w:r>
      <w:r>
        <w:rPr>
          <w:rFonts w:ascii="Consolas"/>
          <w:b w:val="false"/>
          <w:i w:val="false"/>
          <w:color w:val="000000"/>
          <w:sz w:val="20"/>
        </w:rPr>
        <w:t>
</w:t>
      </w:r>
      <w:r>
        <w:rPr>
          <w:rFonts w:ascii="Consolas"/>
          <w:b w:val="false"/>
          <w:i w:val="false"/>
          <w:color w:val="000000"/>
          <w:sz w:val="20"/>
        </w:rPr>
        <w:t>
      11. В тех случаях, когда работники в рабочем году работали в разных производствах, цехах, профессиях и должностях, за работу в которых предоставляется дополнительный отпуск разной продолжительности, подсчет времени, проработанного во вредных условиях труда, производится отдельно по каждой работе, исходя из установленной Списком продолжительности дополнительного отпуска для работников соответствующих производств, цехов, профессий и должностей.</w:t>
      </w:r>
      <w:r>
        <w:br/>
      </w:r>
      <w:r>
        <w:rPr>
          <w:rFonts w:ascii="Consolas"/>
          <w:b w:val="false"/>
          <w:i w:val="false"/>
          <w:color w:val="000000"/>
          <w:sz w:val="20"/>
        </w:rPr>
        <w:t>
</w:t>
      </w:r>
      <w:r>
        <w:rPr>
          <w:rFonts w:ascii="Consolas"/>
          <w:b w:val="false"/>
          <w:i w:val="false"/>
          <w:color w:val="000000"/>
          <w:sz w:val="20"/>
        </w:rPr>
        <w:t>
      12. При расторжении трудового договора, независимо от его основания, работнику, который не использовал или использовал не полностью свое право на дополнительный отпуск, выплачивается компенсация.</w:t>
      </w:r>
      <w:r>
        <w:br/>
      </w:r>
      <w:r>
        <w:rPr>
          <w:rFonts w:ascii="Consolas"/>
          <w:b w:val="false"/>
          <w:i w:val="false"/>
          <w:color w:val="000000"/>
          <w:sz w:val="20"/>
        </w:rPr>
        <w:t>
</w:t>
      </w:r>
      <w:r>
        <w:rPr>
          <w:rFonts w:ascii="Consolas"/>
          <w:b w:val="false"/>
          <w:i w:val="false"/>
          <w:color w:val="000000"/>
          <w:sz w:val="20"/>
        </w:rPr>
        <w:t>
      13. Работникам, постоянно занятым в производствах и цехах с вредными условиями труда, дополнительный отпуск представляется полностью или по желанию работника по частям.</w:t>
      </w:r>
      <w:r>
        <w:br/>
      </w:r>
      <w:r>
        <w:rPr>
          <w:rFonts w:ascii="Consolas"/>
          <w:b w:val="false"/>
          <w:i w:val="false"/>
          <w:color w:val="000000"/>
          <w:sz w:val="20"/>
        </w:rPr>
        <w:t>
</w:t>
      </w:r>
      <w:r>
        <w:rPr>
          <w:rFonts w:ascii="Consolas"/>
          <w:b w:val="false"/>
          <w:i w:val="false"/>
          <w:color w:val="000000"/>
          <w:sz w:val="20"/>
        </w:rPr>
        <w:t>
      14. Работникам, профессии и должности которых не включены в Список, но выполняющим в отдельные периоды времени работу в производствах, цехах, профессиях и должностях с вредными условиями труда, дополнительный отпуск предоставляется на тех же основаниях, что и работникам, профессии и должности которых предусмотрены в Списке.</w:t>
      </w:r>
      <w:r>
        <w:br/>
      </w:r>
      <w:r>
        <w:rPr>
          <w:rFonts w:ascii="Consolas"/>
          <w:b w:val="false"/>
          <w:i w:val="false"/>
          <w:color w:val="000000"/>
          <w:sz w:val="20"/>
        </w:rPr>
        <w:t>
</w:t>
      </w:r>
      <w:r>
        <w:rPr>
          <w:rFonts w:ascii="Consolas"/>
          <w:b w:val="false"/>
          <w:i w:val="false"/>
          <w:color w:val="000000"/>
          <w:sz w:val="20"/>
        </w:rPr>
        <w:t>
      15. Работникам сторонних организаций (строительных, ремонтных, пусконаладочных) и работникам вспомогательных цехов организаций (механического, ремонтного, энергетического, автоматики) за время их работы в производствах и цехах с вредными условиями труда дополнительный отпуск предоставляется на тех же основаниях, что и для основных работников в порядке, предусмотренном настоящей главой Правил.</w:t>
      </w:r>
      <w:r>
        <w:br/>
      </w:r>
      <w:r>
        <w:rPr>
          <w:rFonts w:ascii="Consolas"/>
          <w:b w:val="false"/>
          <w:i w:val="false"/>
          <w:color w:val="000000"/>
          <w:sz w:val="20"/>
        </w:rPr>
        <w:t>
</w:t>
      </w:r>
      <w:r>
        <w:rPr>
          <w:rFonts w:ascii="Consolas"/>
          <w:b w:val="false"/>
          <w:i w:val="false"/>
          <w:color w:val="000000"/>
          <w:sz w:val="20"/>
        </w:rPr>
        <w:t>
      16. Исчисление продолжительности основного и дополнительного отпусков, производится суммированием дней основного и дополнительного отпусков в календарных днях.</w:t>
      </w:r>
    </w:p>
    <w:bookmarkEnd w:id="11"/>
    <w:bookmarkStart w:name="z21" w:id="12"/>
    <w:p>
      <w:pPr>
        <w:spacing w:after="0"/>
        <w:ind w:left="0"/>
        <w:jc w:val="left"/>
      </w:pPr>
      <w:r>
        <w:rPr>
          <w:rFonts w:ascii="Consolas"/>
          <w:b/>
          <w:i w:val="false"/>
          <w:color w:val="000000"/>
        </w:rPr>
        <w:t xml:space="preserve"> 
4. Порядок установления повышенного размера оплаты труда</w:t>
      </w:r>
    </w:p>
    <w:bookmarkEnd w:id="12"/>
    <w:bookmarkStart w:name="z22" w:id="13"/>
    <w:p>
      <w:pPr>
        <w:spacing w:after="0"/>
        <w:ind w:left="0"/>
        <w:jc w:val="left"/>
      </w:pPr>
      <w:r>
        <w:rPr>
          <w:rFonts w:ascii="Consolas"/>
          <w:b w:val="false"/>
          <w:i w:val="false"/>
          <w:color w:val="000000"/>
          <w:sz w:val="20"/>
        </w:rPr>
        <w:t>
      17. Оплаты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w:t>
      </w:r>
      <w:r>
        <w:br/>
      </w:r>
      <w:r>
        <w:rPr>
          <w:rFonts w:ascii="Consolas"/>
          <w:b w:val="false"/>
          <w:i w:val="false"/>
          <w:color w:val="000000"/>
          <w:sz w:val="20"/>
        </w:rPr>
        <w:t>
</w:t>
      </w:r>
      <w:r>
        <w:rPr>
          <w:rFonts w:ascii="Consolas"/>
          <w:b w:val="false"/>
          <w:i w:val="false"/>
          <w:color w:val="000000"/>
          <w:sz w:val="20"/>
        </w:rPr>
        <w:t>
      18. Повышенный размер оплаты труда гражданских служащих, работников организаций, содержащихся за счет средств государственного бюджета, работников казенных предприятий, занятых на тяжелых работах, работах с вредными, опасными условиями труда </w:t>
      </w:r>
      <w:r>
        <w:rPr>
          <w:rFonts w:ascii="Consolas"/>
          <w:b w:val="false"/>
          <w:i w:val="false"/>
          <w:color w:val="000000"/>
          <w:sz w:val="20"/>
        </w:rPr>
        <w:t>устанавливается</w:t>
      </w:r>
      <w:r>
        <w:rPr>
          <w:rFonts w:ascii="Consolas"/>
          <w:b w:val="false"/>
          <w:i w:val="false"/>
          <w:color w:val="000000"/>
          <w:sz w:val="20"/>
        </w:rPr>
        <w:t xml:space="preserve"> в соответствии с подпунктом 4) </w:t>
      </w:r>
      <w:r>
        <w:rPr>
          <w:rFonts w:ascii="Consolas"/>
          <w:b w:val="false"/>
          <w:i w:val="false"/>
          <w:color w:val="000000"/>
          <w:sz w:val="20"/>
        </w:rPr>
        <w:t>статьи 15</w:t>
      </w:r>
      <w:r>
        <w:rPr>
          <w:rFonts w:ascii="Consolas"/>
          <w:b w:val="false"/>
          <w:i w:val="false"/>
          <w:color w:val="000000"/>
          <w:sz w:val="20"/>
        </w:rPr>
        <w:t xml:space="preserve"> Трудового кодекса.</w:t>
      </w:r>
    </w:p>
    <w:bookmarkEnd w:id="13"/>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