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28b7" w14:textId="67628b7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идентификации опасных производственных объектов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по инвестициям и развитию Республики Казахстан от 30 декабря 2014 года № 353. Зарегистрирован в Министерстве юстиции Республики Казахстан 20 февраля 2015 года № 10310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18)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преамбулу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идентификации опасных производственных объектов.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Министр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________________ А. Мамытбеков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8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20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И.о. министра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_______________ Б. Джаксалиев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9 января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30 декабря 2014 года № 353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идентификации опасных</w:t>
      </w:r>
      <w:r>
        <w:br/>
      </w:r>
      <w:r>
        <w:rPr>
          <w:rFonts w:ascii="Consolas"/>
          <w:b/>
          <w:i w:val="false"/>
          <w:color w:val="000000"/>
        </w:rPr>
        <w:t>
производственных объектов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идентификации опасных производственных объектов (далее – Правила) разработаны в соответствии с подпунктом 18)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(далее - Закон) и определяют порядок идентификации опасных производственных объектов организациями, имеющими опасные производственные объекты и (или) привлекаемыми к работам на них (далее - организации).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 опасным производственным объектам организаций относятся предприятия, производственные подразделения и другие объекты данных предприятий, идентифицируемые по признакам, определенным </w:t>
      </w:r>
      <w:r>
        <w:rPr>
          <w:rFonts w:ascii="Consolas"/>
          <w:b w:val="false"/>
          <w:i w:val="false"/>
          <w:color w:val="000000"/>
          <w:sz w:val="20"/>
        </w:rPr>
        <w:t>статьей 70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Закона, а также объекты отраслей промышленности и видов деятельности, идентифицируемые как опасные производственные объекты,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Опасные технические устройства, отнесенные к опасным производственным объектам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71 Закона, идентифицируются по параметрам и техническим характеристикам, указанным в паспорте опасного технического устройства.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Идентификация опасных производственных объектов осуществляется организацией самостоятельно.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идентификации опасных</w:t>
      </w:r>
      <w:r>
        <w:br/>
      </w:r>
      <w:r>
        <w:rPr>
          <w:rFonts w:ascii="Consolas"/>
          <w:b/>
          <w:i w:val="false"/>
          <w:color w:val="000000"/>
        </w:rPr>
        <w:t>
производственных объектов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Показателями опасных веществ,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статьей 70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Закона, являются его проектные значения.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 процессе идентификации выявляются все опасные производственные объекты организации на основе анализа проектной документации вне зависимости от места их нахождения и состояния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По результатам идентификации организация предоставляет в течение пятнадцати рабочих дней информацию в территориальное подразделение уполномоченного органа в области промышленной безопасности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На идентифицированных опасных производственных объектах деятельность организаций осуществляется в соответствии с требованиями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8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Правилам идентификации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опасных производственных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объектов       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 Объекты отраслей промышленности и видов деятельности,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 идентифицируемые как опасные производственные объекты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69"/>
        <w:gridCol w:w="2972"/>
        <w:gridCol w:w="1813"/>
        <w:gridCol w:w="55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п.п.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объекта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Границы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объекта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Особенности идентификации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 Опасные производственные объекты горной отрасли промышленности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ведущие горные и геологоразведочные работы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рудник с подземным способом разработки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отвода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горных, геологоразведочных, буровых работ, работ по добыче полезных ископаемых, работ в подземных условиях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рудник с открытым способом разработки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шахта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карьер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разрез угольный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участок шахтостроительный, горного капитального строительства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(площадка) кучного выщелачивания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горных, буровых работ, работ по добыче полезных ископаемых, переработки минерального сырья и использования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(партия) геологоразведочных работ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геологоразведочных, буровых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 угольных шахт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шахта угольная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горных, геологоразведочных, буровых работ, работ по добыче полезных ископаемых, работ в подземных условиях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ведущие работы по переработке твердых полезных ископаемых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фабрика (участок, цех) по обогащению твердых полезных ископаемых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переработки минерального сырья, хранения и использования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фабрика (участок, цех, комплекс) дробильно-сортировочная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фабрика (участок, цех) по окомкованию, агломерации, брикетированию продуктов обогащения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 хвостовых и шламовых хозяйств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хвостохранилище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веществ, представляющих опасность для окружающей среды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шламохранилище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 Опасные производственные объекты нефтяной и газовой отраслей промышленности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строительства (бурения), ремонта разведочных и эксплуатационных скважин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отвода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геологоразведочных, буровых работ, производства, использования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буровые установки (включая плавучие и буровые суда)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буровой установки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фонд скважин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геологоразведочных, буровых работ, работ по добыче полезных ископаемых и переработки минерального сырья, производства, образования, использования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установка подготовки нефти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переработки, образования,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насосная станция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пункт подготовки и сбора нефти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сливо-наливной терминал (эстакада)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образования,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(площадка) по закачке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резервуарный парк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промысловые, межпромысловые трубопроводы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строительства и (или) эксплуатации технологических и сопутствующих объектов нефтегазовых сооружений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строительства и эксплуатации нефтегазовых сооружений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геологоразведочных, буровых работ, работ по добыче полезных ископаемых и переработки минерального сырья, производства, использования, переработки, образования,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3. Опасные производственные объекты,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осуществляющие проведение нефтяных операций на море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строительства (бурения), ремонта разведочных и эксплуатационных скважин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отвода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геологоразведочных, буровых работ, производства, использования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плавучие буровые установки и буровые суда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буровой установки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фонд скважин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геологоразведочных, буровых работ, работ по добыче полезных ископаемых и переработки минерального сырья, производства, образования, использования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установка подготовки нефти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переработки, образования, транспортировки горючих, окисляющихся, токсичных и высокотоксичных веществ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идентифицируются по признакам использования, образования,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насосная станция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пункт подготовки и сбора нефти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сливо-наливной терминал (эстакада)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(площадка) по закачке газа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резервуарный парк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промысловые, межпромысловые трубопроводы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строительства и (или) эксплуатации технологических и сопутствующих объектов нефтегазовых сооружений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строительства и эксплуатации нефтегазовых сооружений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геологоразведочных, буровых работ, работ по добыче полезных ископаемых и переработки минерального сырья, производства, использования, переработки, образования,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4. Опасные производственные объекты по подготовке и переработке газов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установка подготовки газа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переработки, образования,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насосная, компрессорная 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сливо-наливной терминал (эстакада)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образования,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резервуарный парк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цех, установка газоперерабатывающего комплекса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границы опасной зоны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использования, переработки, образования,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промысловые, межпромысловые, технологические трубопроводы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5. Опасные производственные объекты нефтехимической, нефтеперерабатывающей отраслей, нефтебаз и автозаправочных станций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завод (цех, участок) по производству продуктов нефтехимии, нефтепереработки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использования, переработки, образования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технологические трубопроводы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и транспортировки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площадка воздухоразделительной установки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 и образования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склады сырья, полупродуктов и готовой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и транспортировки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нефтебаза (склад, парк, комплекс) по хранению (перевалке) нефти и нефтепродуктов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и транспортировки горючих и 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резервуары и сливо-наливные устройства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автозаправочная станция (стационарная, передвижная и контейнерная)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6. Опасные производственные объекты химической отрасли промышленности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завод (цех, участок) по производству опасных веществ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использования, переработки, образования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участки слива-налива опасных веществ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и транспортировки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склады сырья, полупродуктов и готовой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технологические трубопроводы и арматура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склады опасных веществ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и транспортировки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площадка (цех, участок) систем подготовки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площадка воздухоразделительной установки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использования, переработки, образования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аммиачные системы и холодильные установки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 горючих,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химические лаборатории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использования, переработки, образования воспламеняющихся,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7. Опасные производственные объекты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по хранению и переработке растительного сырья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элеватор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граница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образования воспламеняющихся, взрывчатых, горючих веществ (взрывоопасной пыли, аэрозоли)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приемно-очистительная (сушильно-очистительная) башня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комбинат (цех агрегатных установок) по промышленной переработке растительного сырья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8. Опасные производственные объекты металлургической отрасли промышленности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 по производству расплавов черных металлов и сплавов на основе этих металлов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литейный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расплавов черных металлов и сплавов на основе этих металлов, а также использования воспламеняющихся,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пирометаллургического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доменный цех по производству чугуна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мартеновский по производству стали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конвертерный по производству стали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электросталеплавильный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по производству проката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 воспламеняющихся,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по производству труб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по производству металлизированных окатышей и брикетов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сталепроволочного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по производству ферросплавов и огнеупоров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расплавов черных металлов и сплавов на основе этих металлов, а также использования воспламеняющихся,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агломерации по производству агломерата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 по производству расплавов цветных металлов и сплавов на основе этих металлов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литейный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расплавов цветных металлов и сплавов на основе этих металлов, а также использования воспламеняющихся,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гидрометаллургического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электролиза алюминия, магния, меди и цинка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производства кристаллического кремния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производства и электротермического силумина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производства глинозема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плавильный по производству меди, никеля, кобальта, цинка и свинца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по производству титана, олова, сурьмы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по производству цинка, свинца, меди и ртути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по производству редкоземельных металлов,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производства по получению порошков (пудр) из металлов и сплавов на основе этих металлов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опасных веществ и использования воспламеняющихся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кислотного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признаку производства и хранения токсичных и высокотоксичных веществ, использования окисляющих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 по производству расплавов драгоценных металлов и сплавов на основе этих металлов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по производству золота, серебра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расплавов драгоценных металлов и сплавов на основе этих металлов, производства токсичных и высокотоксичных веществ, а также использования воспламеняющихся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(участок) гидрометаллургического 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пирометаллургического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(участок) литейный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Опасные производственные объекты коксохимического, вспомогательных производств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площадка водородной станции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признаку использования и хранения воспламеняющихся, горючих и окисляющихся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площадка (участок) газового цеха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газоочистной установки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(участок) по производству люнкеритов и экзотермических смесей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признаку производства горючего вещества, использования и хранения воспламеняющихся и окисляющихся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коксовый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признаку производства и хранения воспламеняющих,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пекококсовый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улавливания химических продуктов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 смолоперерабатывающий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ректификации сырого бензола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склад бензола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(отделение) ректификации пиридиновых и хинолиновых оснований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участок станции (установка) воздухоразделительной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признаку производства окисляющих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склад хлора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признаку хранения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склад аммиака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аммиакопровод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хвостовые и шламовые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признаку хранения веществ, представляющих опасность для окружающей среды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9. Опасные производственные объекты, ведущие взрывные работы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 (участок) по геологоразведке, добыче и переработке полезных ископаемых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ведения взрывных работ, производства и использования взрывчатых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объект (участок) строительства, ликвидации чрезвычайных ситуаций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склад (хранилище) взрывчатых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взрывчатых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цех, участок, пункт изготовления (подготовки) взрывчатых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и хранения взрывчатых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площадка погрузки-разгрузки взрывчатых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транспортировки взрывчатых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полигон испытания и уничтожения взрывчатых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 и уничтожения взрывчатых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10. Виды деятельности, связанные с использованием атомной энергии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Геологоразведка, добыча и переработка урана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шахта урановая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отвода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идентифицируются по признакам использования, переработки, образования источников ионизирующего излучения, а так же по признаку ведения горных работ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карьер урановый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полигон подземного скважинного, кучного выщелачивания урана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горного и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переработки, образования источников ионизирующего излучения, по признаку ведения горных и буровых работ, по признаку хранения и транспортировки 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завод (цех, участок) по переработке и обогащению урана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переработки, образования источников ионизирующего излучения, а также хранения и транспортировки взрывчатых, горючих, окисляющихся и 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хвостовые и шламовые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 источников ионизирующего излучения и веществ, представляющих опасность для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Обращение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пункты хранения/захоронения радиоактивных отходов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земельного отвода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идентифицируются по признакам хранения источников ионизирующего излучения и веществ, представляющих опасность для окружающей среды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ядерные установки всех типов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использования, переработки, образования, хранения, транспортировки источников ионизирующего излучения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производства, где используются источники ионизирующего излучения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бериллия, его соединений и изделий из них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(участок) по производству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и хранения токсичных и высокотоксичных веществ, использования воспламеняющихся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Производство фтористоводородной кислоты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цех (участок) по производству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 и хранения токсичных и высокотоксичных веществ, использования окисляющихся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11. Виды деятельности при эксплуатации магистральных трубопроводов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насосная, компрессорная станция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сливо-наливной терминал (эстакада)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образования,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резервуарный парк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подземное хранилище газа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контур опасной зоны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образования,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строительства и (или) эксплуатации технологических и сопутствующих объектов нефтегазовых сооружений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строительства и эксплуатации нефтегазовых сооружений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производства, использования, переработки, образования,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газораспределительная, газонаполнительная станции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границы опасной зоны</w:t>
            </w:r>
          </w:p>
        </w:tc>
        <w:tc>
          <w:tcPr>
            <w:tcW w:w="5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идентифицируются по признакам использования, образования, хранения, транспортировки горючих, окисляющихся, токсичных и высокотоксичных веществ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линейная часть магистрального нефтепровода, продуктопровода, газопровода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Правилам идентификации опасных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производственных объектов  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 Форма представления информации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идентификации опасных производственных объектов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2129"/>
        <w:gridCol w:w="1861"/>
        <w:gridCol w:w="2271"/>
        <w:gridCol w:w="2015"/>
        <w:gridCol w:w="2002"/>
        <w:gridCol w:w="1070"/>
        <w:gridCol w:w="202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Наименование опасного производственного объекта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Отрасль промышленности и вид деятельности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Особенности идентификации опасного производственного объекта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Местонахождение объекта (адрес)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Полное наименование юридического, физического лица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БИН, ИИН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Адрес юридического, физического лица, Ф.И.О. руководителя 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                     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(подпись)                              (Ф.И.О. руководителя)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