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8ffd" w14:textId="c6a8ffd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электроэнергетике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9 июля 2004 года N 588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Настоящий Закон регулирует общественные отношения, возникающие в процессе производства, передачи и потребления электрической и тепловой энергии.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преамбулу внесены изменения Законом РК от 11 апреля 2006 года </w:t>
      </w:r>
      <w:r>
        <w:rPr>
          <w:rFonts w:ascii="Consolas"/>
          <w:b w:val="false"/>
          <w:i w:val="false"/>
          <w:color w:val="000000"/>
          <w:sz w:val="20"/>
        </w:rPr>
        <w:t>№ 136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официального опубликования). 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1. Общие положения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1. Основные понятия, используемые в настоящем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Законе</w:t>
      </w:r>
    </w:p>
    <w:bookmarkEnd w:id="1"/>
    <w:bookmarkStart w:name="z32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В настоящем Законе используются следующие основные понятия: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аварийная бронь - минимально необходимая электрическая мощность, подача которой на объект непрерывного электроснабжения сохраняет функционирование важных для него устройств и предотвращает нарушение работы объектов жизнеобеспечения, а также катастрофические экологические, социальные или экономические последствия или гибель людей;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аварийное нарушение - недопустимые отклонения технологических параметров работы электроустановки или ее элементов, вызвавшие вывод их из работы или повреждение во время эксплуатации;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2-1) паспорт готовности - ежегодно выдаваемый документ, подтверждающий готовность энергопроизводящих и энергопередающих организаций к работе в осенне-зимних условиях;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2-2) генерирующая установка - устройство, вырабатывающее электрическую энергию;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Подпункт 3) предусмотрено исключить Законом РК 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расчетный тариф - максимальная величина отпускного тарифа (цены) на электрическую энергию для энергопроизводящей организации, определенная в технико-экономическом обосновании инвестиционной программы и превышающая предельный тариф, утвержденный для соответствующей группы;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Подпункт 4) предусмотрено исключить Законом РК 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индивидуальный тариф - максимальная величина отпускного тарифа (цены) на электрическую энергию, утвержденная для энергопроизводящей организации, осуществляющей реализацию инвестиционной программы, превышающая предельный тариф, утвержденный для соответствующей группы;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системная авария - аварийное нарушение режимов работы объектов электроэнергетики, приведшее к потере устойчивости единой электроэнергетической системы Республики Казахстан и разделению ее на части;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6) системные услуги - услуги, оказываемые системным оператором субъектам оптового рынка электрической энергии по передаче электрической энергии, технической диспетчеризации, регулированию и резервированию мощности, организации балансирования производства-потребления электрической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системный оператор - национальная компания,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8) охранная зона тепловых сетей - земельные участки, отведенные в целях обеспечения сохранности тепловых сетей, создания нормальных условий эксплуатации, предотвращения их повреждений, а также несчастных случаев среди населения, оказавшегося в охранной зоне этих сетей;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9) передача тепловой энергии - услуга по транспортировке тепловой энергии по тепловым сетям, оказываемая энергопередающими организациями в соответствии с заключенными договорами;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10) розничный рынок тепловой энергии - система отношений участников производства, передачи и потребления тепловой энергии, функционирующая на основе договоров;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11) инвестиционная программа - программа, направленная на создание новых активов, расширение, обновление, реконструкцию и техническое перевооружение существующих активов;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Подпункт 12) предусмотрено исключить Законом РК 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12) инвестиционное обязательство - обязательство, предусматривающее создание новых активов, расширение, обновление, поддержку, реконструкцию и техническое перевооружение существующих активов;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Подпункт 13) предусмотрено исключить Законом РК 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13) инвестиционный договор - договор об исполнении инвестиционной программы между энергопроизводящей организацией, </w:t>
      </w:r>
      <w:r>
        <w:rPr>
          <w:rFonts w:ascii="Consolas"/>
          <w:b w:val="false"/>
          <w:i w:val="false"/>
          <w:color w:val="000000"/>
          <w:sz w:val="20"/>
        </w:rPr>
        <w:t>уполномоченным органом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государственным органом</w:t>
      </w:r>
      <w:r>
        <w:rPr>
          <w:rFonts w:ascii="Consolas"/>
          <w:b w:val="false"/>
          <w:i w:val="false"/>
          <w:color w:val="000000"/>
          <w:sz w:val="20"/>
        </w:rPr>
        <w:t xml:space="preserve">, осуществляющим руководство в сферах естественных монополий и на регулируемых рынках;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Подпункт 14) предусмотрено исключить Законом РК 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14) соглашение - договор об исполнении инвестиционных обязательств между уполномоченным органом и энергопроизводящей организацией, осуществляющей реализацию электрической энергии по ценам, не превышающим предельный тариф;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15) прибор коммерческого учета - техническое устройство, предназначенное для коммерческого учета электрической мощности, электрической или тепловой энергии, разрешенное к применению в порядке,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15-1)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коммунального хозяйства - центральный исполнительный орган, осуществляющий руководство и межотраслевую координацию в области электроснабжения (электросетевые объекты 0,4 кВ) и теплоснабжения, кроме теплоэлектроцентралей и котельных с установленной мощностью 100 Гкал/час и более, в пределах населенных пунктов;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16) единая электроэнергетическая система Республики Казахстан - совокупность электрических станций, линий электропередачи и подстанций, обеспечивающих надежное и качественное энергоснабжение потребителей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17) резерв электрической мощности единой электроэнергетической системы Республики Казахстан - электрическая мощность агрегатов энергопроизводящих организаций, имеющих требуемую структуру, величину, а также степень готовности к диспетчеризации, соответствующие требованиям, предусмотренным договором;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18) вспомогательные услуги - услуги, приобретаемые системным оператором у субъектов оптового рынка электрической энергии для обеспечения готовности необходимых объемов и структуры оперативных резервов электрической мощности, регулирования активной и реактивной мощностей, по запуску энергосистемы из обесточенного состояния;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18-1) государственный технический инспектор - должностное лицо уполномоченного органа, осуществляющее государственный контроль за соблюдением требований законодательства Республики Казахстан об электроэнергетике;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19) операционные сутки - текущие сутки, в течение которых системный оператор осуществляет операции по централизованному оперативно-диспетчерскому управлению исполнением заключенных субъектами оптового рынка электрической энергии договоров купли-продажи электрической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20) централизованное оперативно-диспетчерское управление - осуществляемый системным оператором процесс непрерывного управления технически согласованной работой энергопроизводящих, энергопередающих, энергоснабжающих организаций и потребителей электрической энергии,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20-1) оператор рынка централизованной торговли - организация, осуществляющая централизованные торги электрической энергией, включая спот-торги электрической энергией, и услугой по поддержанию готовности электрической мощности;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 21) межрегиональные и (или) межгосударственные линии электропередачи - линии электропередачи напряжением 220 киловольт и выше, обеспечивающие передачу электрической энергии между регионами и (или) государствами;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22) региональная электросетевая компания - энергопередающая организация, эксплуатирующая электрические сети регионального уровня;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22-1) норма эксплуатационного запаса топлива - минимальный эксплуатационный запас топлива энергопроизводящих организаций в суточном исчислении;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23) балансирующая электроэнергия - электрическая энергия, используемая для устранения возникающих дисбалансов при реализации утвержденного системным оператором почасового суточного графика производства-потребления электрической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24) техническая диспетчеризация - услуга, оказываемая системным оператором по осуществлению централизованного оперативно-диспетчерского управления режимами производства и потребления электрической энергии в единой электроэнергетической системе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25) потребитель - физическое или юридическое лицо, потребляющее на основе договора электрическую и (или) тепловую энергию;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26)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- государственный орган, осуществляющий руководство в области электроэнергетики: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27) национальная электрическая сеть - совокупность подстанций, распределительных устройств, межрегиональных и (или) межгосударственных линий электропередачи и линий электропередачи, осуществляющих выдачу электрической энергии электрических станций, напряжением 220 киловольт и выше, не подлежат приватизации и передаются национальной компании в порядке и на условиях, которые определяются Правительством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28) предусмотрено исключить Законом РК от 04.07.2012 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28) предельный тариф - утвержденная максимальная величина отпускного тарифа (цены) на электрическую энергию для группы энергопроизводящих организаций;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29) коммерческий учет электрической и тепловой энергии - учет электрической и тепловой энергии, необходимый для взаиморасчета между сторонами по договорам купли-продажи и передачи электрической и тепловой энергии;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29-1) электрические сети – совокупность подстанций, распределительных устройств и соединяющих их линий электропередач, предназначенных для передачи и распределения электрической энергии;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30) охранная зона электрических сетей - земельные участки, водное и воздушное пространство, отведенные в целях обеспечения сохранности электрических сетей, создания нормальных условий эксплуатации, предотвращения их повреждения, а также несчастных случаев среди населения, оказавшегося в охранной зоне этих сетей;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31) регулирование электрической мощности - услуга по компенсации отклонений фактической электрической нагрузки субъекта оптового рынка электрической энергии от заявленной электрической нагрузки при условии соблюдения нулевого сальдо обменной электрической энергии с планированием или без планирования в суточном графике;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31-1) услуга по поддержанию готовности электрической мощности - услуга, оказываемая энергопроизводящими организациями системному оператору, по поддержанию готовности электрической мощности генерирующих установок, аттестованной в установленном порядке, к несению нагрузки;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31-2) предельный тариф на услугу по поддержанию готовности электрической мощности - утвержденная по группам энергопроизводящих организаций максимальная величина тарифа (цены) на услугу по поддержанию готовности электрической мощности для энергопроизводящих организаций, участвующих на рынке электрической мощности, обеспечивающая возвратность инвестиций, вложенных в обновление, поддержку, реконструкцию и техническое перевооружение существующих производственных активов в пределах нормативного срока окупаемости, равного семи годам (за исключением электрической мощности генерирующих установок, вновь вводимых в эксплуатацию на тендерной основе);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31-3) группа энергопроизводящих организаций, оказывающих услуги по поддержанию готовности электрической мощности, - совокупность энергопроизводящих организаций, сформированная по критериям: тип энергопроизводящих организаций, единичная мощность генерирующего оборудования;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31-4) услуга по обеспечению готовности электрической мощности к несению нагрузки - услуга, оказываемая системным оператором по обеспечению готовности электрической мощности генерирующих установок, аттестованной в установленном порядке, в единой электроэнергетической системе Республики Казахстан к несению нагрузки;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31-5) рынок электрической мощности - система взаимоотношений между субъектами оптового рынка электрической энергии, связанных с поддержанием энергопроизводящими организациями генерирующего оборудования в состоянии готовности к выработке электрической энергии, обновлением, поддержкой, реконструкцией и техническим перевооружением существующих производственных активов, а также их созданием;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31-6) централизованные торги электрической мощностью - процесс, направленный на заключение договоров об оказании услуг по поддержанию готовности электрической мощности (за исключением электрической мощности генерирующих установок, вновь вводимых в эксплуатацию на тендерной основе) между энергопроизводящими организациями и системным оператором в электронной системе торговли;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31-7) спот-торги электрической мощностью - организованная торговля услугами по поддержанию готовности электрической мощности (за исключением электрической мощности генерирующих установок, вновь вводимых в эксплуатацию на тендерной основе) в электронной системе торговли на краткосрочном основании в режиме за день вперед;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32) электроэнергетика - сфера производства, передачи, снабжения и потребления электрической и тепловой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  33) субъекты оптового рынка электрической энергии - энергопроизводящие, энергопередающие, энергоснабжающие организации, потребители электрической энергии, системный оператор, оператор рынка централизованной торговли, расчетно-финансовый центр по поддержке возобновляемых источников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33-1) предельный тариф на электрическую энергию - утвержденная максимальная величина отпускного тарифа (цены) на электрическую энергию для группы энергопроизводящих организаций, не учитывающая инвестиционную составляющую в качестве источника финансирования инвестиций энергопроизводящих организаций на создание новых активов, обновление, поддержку, реконструкцию и техническое перевооружение существующих активов;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34) гарантирующий поставщик электрической энергии - энергоснабжающая организация, осуществляющая энергоснабжение потребителей в случаях прекращения энергоснабжения потребителей всеми другими энергоснабжающими организациями не по вине потребителя;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35) передача электрической энергии - услуга, оказываемая энергопередающими организациями в соответствии с заключенными договорами передачи электрической энергии;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35-1) автоматизированная система коммерческого учета электрической энергии - совокупность средств измерений и аппаратно-программного комплекса для измерений, сбора, обработки, хранения и передачи данных учета электрической энергии;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36) суточный график производства-потребления электрической энергии - утвержденный системным оператором документ,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купле-продаже электрической энергии, заключенными участниками оптового рынка на рынках децентрализованной купли-продажи электрической энергии и централизованной торговли электрической энергией;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37) организация балансирования производства-потребления электрической энергии - услуга, оказываемая системным оператором по организации функционирования балансирующего рынка электрической энергии;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Статью 1 предусмотрено дополнить подпунктом 37-1) в соответствии с Законом РК 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38) розничный рынок электрической энергии - система отношений, функционирующая на основе договоров (купли-продажи, передачи и потребления электрической энергии, а также предоставления связанных с этим услуг) между субъектами розничного рынка электрической энергии вне оптового рынка;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39) субъекты розничного рынка электрической энергии  - энергопроизводящие, энергоснабжающие, энергопередающие организации, потребители электрической энергии;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Подпункт 40) предусмотрен в редакции Закона РК 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40) оптовый рынок электрической энергии - система отношений, связанных с куплей-продажей электрической энергии, функционирующая на основе договоров между субъектами оптового рынка электрической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41) централизованная торговля электрической энергией - сделки купли-продажи электрической энергии, осуществляемые субъектами оптового рынка электрической энергии в электронной системе торговли на добровольной основе, за исключением случаев, установленных настоящим Законом;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Подпункт 42) предусмотрено исключить Законом РК 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42) оператор рынка централизованной торговли электрической энергией - организация, осуществляющая централизованные торги электрической энергией, включая спот-торги электрической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43) спот-торги электрической энергии (далее - спот-торги) - организованная торговля почасовыми объемами электрической энергии на краткосрочном основании в режимах: за день вперед и в течение операционных суток;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44) балансирующий рынок электрической энергии - система взаимоотношений между системным оператором и энергопроизводящими, энергоснабжающими организациями, оптовыми потребителями, осуществляющими деятельность на оптовом рынке электрической энергии,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 между договорными и фактическими величинами производства и (или) потребления электрической энергии в единой электроэнергетической системе Республики Казахстан в текущие операционные сутки;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45) имитационный режим балансирующего рынка электрической энергии (далее - имитационный режим) - функционирование балансирующего рынка электрической энергии без осуществления финансового урегулирования дисбалансов электрической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46) дисбаланс электроэнергии - отклонение фактической величины производства-потребления электрической энергии от величины, утвержденной системным оператором в почасовом суточном графике производства-потребления электрической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47) энергетическая экспертиза - экспертиза, проводимая в области электроэнергетики по действующим объектам, проектам реконструируемых, модернизируемых и вновь строящихся объектов, при расследовании технологических нарушений и аварий на энергетическом оборудовании в электрических и тепловых сетях, а также в случаях производственного травматизма на них, на соответствие нормативным правовым актам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48) энергопередающая организация - организация, осуществляющая на основе договоров передачу электрической или тепловой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49) энергоснабжающая организация - организация, осуществляющая продажу потребителям купленной электрической и (или) тепловой энергии;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50) энергопроизводящая организация - организация, осуществляющая производство электрической и (или) тепловой энергии для собственных нужд и (или) реализации;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Подпункт 51) предусмотрено исключить Законом РК 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51) группа энергопроизводящих организаций - энергопроизводящие организации, сформированные в группы по критериям: тип энергопроизводящих организаций, установленная мощность, вид используемого топлива, удаленность от местонахождения топлива.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 в редакции Закона РК 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01.01.2009); с изменениями, внесенными законами РК от 01.03.2011 </w:t>
      </w:r>
      <w:r>
        <w:rPr>
          <w:rFonts w:ascii="Consolas"/>
          <w:b w:val="false"/>
          <w:i w:val="false"/>
          <w:color w:val="000000"/>
          <w:sz w:val="20"/>
        </w:rPr>
        <w:t>№ 414-IV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опубликования); от 22.07.2011 </w:t>
      </w:r>
      <w:r>
        <w:rPr>
          <w:rFonts w:ascii="Consolas"/>
          <w:b w:val="false"/>
          <w:i w:val="false"/>
          <w:color w:val="000000"/>
          <w:sz w:val="20"/>
        </w:rPr>
        <w:t>№ 479-IV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04.07.2012 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04.07.2013 </w:t>
      </w:r>
      <w:r>
        <w:rPr>
          <w:rFonts w:ascii="Consolas"/>
          <w:b w:val="false"/>
          <w:i w:val="false"/>
          <w:color w:val="000000"/>
          <w:sz w:val="20"/>
        </w:rPr>
        <w:t>№ 128-V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2. Законодательство Республики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Казахстан об электроэнергетике </w:t>
      </w:r>
    </w:p>
    <w:bookmarkEnd w:id="3"/>
    <w:bookmarkStart w:name="z214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Законодательство Республики Казахстан об электроэнергетике основывается на 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4"/>
    <w:bookmarkStart w:name="z4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2. Государственное регулирование </w:t>
      </w:r>
      <w:r>
        <w:br/>
      </w:r>
      <w:r>
        <w:rPr>
          <w:rFonts w:ascii="Consolas"/>
          <w:b/>
          <w:i w:val="false"/>
          <w:color w:val="000000"/>
        </w:rPr>
        <w:t xml:space="preserve">
в области электроэнергетики </w:t>
      </w:r>
    </w:p>
    <w:bookmarkEnd w:id="5"/>
    <w:bookmarkStart w:name="z5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3. Цели и задачи государственного регулирования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в области </w:t>
      </w:r>
      <w:r>
        <w:rPr>
          <w:rFonts w:ascii="Consolas"/>
          <w:b/>
          <w:i w:val="false"/>
          <w:color w:val="000000"/>
          <w:sz w:val="20"/>
        </w:rPr>
        <w:t xml:space="preserve">электроэнергетики </w:t>
      </w:r>
    </w:p>
    <w:bookmarkEnd w:id="6"/>
    <w:bookmarkStart w:name="z215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Государственное регулирование в области электроэнергетики осуществляется в целях: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максимального удовлетворения спроса потребителей энергии и защиты прав участников рынка электрической и тепловой энергии путем создания конкурентных условий на рынке, гарантирующих потребителям право выбора поставщиков электрической и тепловой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обеспечения безопасного, надежного и стабильного функционирования электроэнергетического комплекса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единства управления электроэнергетическим комплексом Республики Казахстан как особо важной системой жизнеобеспечения хозяйственно-экономического и социального комплексов страны.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Задачами государственного регулирования в области электроэнергетики являются: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эффективное, безопасное функционирование и развитие электроэнергетического комплекса на основе единства управления, развития конкуренции;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право выбора потребителями поставщика электрической и (или) тепловой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регулирование деятельности в сфере естественной монополии, а также создание условий для защиты отечественных энергопроизводителей;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создание и совершенствование регулируемого рынка электрической и тепловой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рациональное и экономное потребление электрической и тепловой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6) использование и развитие возобновляемых и нетрадиционных источников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7) привлечение инвестиций в развитие и перевооружение электроэнергетического комплекса;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8) создание условий для выполнения комплекса мероприятий по охране окружающей среды, надежности и безопасности строительства при эксплуатации линий электропередачи, электро- и энергоустановок;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9) создание условий для организации энергоснабжения в отдаленных районах страны;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10) установление национальных стандартов работы единой электроэнергетической системы Республики Казахстан и качества электрической энергии.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Государственное регулирование в области электроэнергетики включает: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лицензирование;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государственное регулирование тарифов (цен, ставок сбора);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демонополизацию и приватизацию объектов электроэнергетики;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государственный надзор за надежностью, безопасностью и экономичностью производства, передачи, технической диспетчеризации и потребления электрической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техническое регулирование в области электроэнергетики.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3 с изменениями, внесенными законами РК от 11.04.2006 </w:t>
      </w:r>
      <w:r>
        <w:rPr>
          <w:rFonts w:ascii="Consolas"/>
          <w:b w:val="false"/>
          <w:i w:val="false"/>
          <w:color w:val="000000"/>
          <w:sz w:val="20"/>
        </w:rPr>
        <w:t>№ 136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официального опубликования); от 29.12.2006 </w:t>
      </w:r>
      <w:r>
        <w:rPr>
          <w:rFonts w:ascii="Consolas"/>
          <w:b w:val="false"/>
          <w:i w:val="false"/>
          <w:color w:val="000000"/>
          <w:sz w:val="20"/>
        </w:rPr>
        <w:t>№ 209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10.07.2012 </w:t>
      </w:r>
      <w:r>
        <w:rPr>
          <w:rFonts w:ascii="Consolas"/>
          <w:b w:val="false"/>
          <w:i w:val="false"/>
          <w:color w:val="000000"/>
          <w:sz w:val="20"/>
        </w:rPr>
        <w:t>№ 31-V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7"/>
    <w:bookmarkStart w:name="z88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3-1. Особенности государственного регулирования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 </w:t>
      </w:r>
      <w:r>
        <w:rPr>
          <w:rFonts w:ascii="Consolas"/>
          <w:b/>
          <w:i w:val="false"/>
          <w:color w:val="000000"/>
          <w:sz w:val="20"/>
        </w:rPr>
        <w:t>национальной электрической сети</w:t>
      </w:r>
    </w:p>
    <w:bookmarkEnd w:id="8"/>
    <w:bookmarkStart w:name="z353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Национальной компании запрещаются отчуждение национальной электрической сети физическим и (или) юридическим лицам, а также ее обременение правами третьих лиц.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Национальному управляющему холдингу запрещается отчуждение акций национальной компании,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компании.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Закон дополнен статьей 3-1 в соответствии с Законом РК от 02.07.2014 </w:t>
      </w:r>
      <w:r>
        <w:rPr>
          <w:rFonts w:ascii="Consolas"/>
          <w:b w:val="false"/>
          <w:i w:val="false"/>
          <w:color w:val="000000"/>
          <w:sz w:val="20"/>
        </w:rPr>
        <w:t>№ 225-V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6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4. Компетенция Правительства Республики Казахстан 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Правительство Республики Казахстан: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разрабатывает основные направления государственной политики в области электроэнергетики;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Статью 4 предусмотрено дополнить подпунктом 1-1) в соответствии с Законом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выполняет иные функции, возложенные на него 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>, законами Республики Казахстан и актами Президента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4 в редакции Закона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5. Компетенция уполномоченного органа </w:t>
      </w:r>
    </w:p>
    <w:bookmarkEnd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реализует государственную политику в области электроэнергетики;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утверждает положение о государственном энергетическом надзоре и контроле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3) предусмотрено исключить Законом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утверждает порядок определения расчетного тарифа, утверждения предельного и индивидуального тарифов;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4) предусмотрено исключить Законом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утверждает типовой инвестиционный договор, типовое соглашение;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разрабатывает и утверждает типовой договор электроснабжения;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разрабатывает и утверждает типовой договор на строительство генерирующих установок, вновь вводимых в эксплуатацию;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разрабатывает и утверждает типовой договор о покупке услуги по поддержанию готовности электрической мощности генерирующих установок, вновь вводимых в эксплуатацию;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8) предусмотрено исключить Законом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утверждает предельные тарифы;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разрабатывает и утверждает правила организации и функционирования оптового рынка электрической энергии;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разрабатывает и утверждает правила технической эксплуатации электрических станций и сетей;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разрабатывает и утверждает правила проведения тендера на строительство генерирующих установок, вновь вводимых в эксплуатацию;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разрабатывает и утверждает правила функционирования балансирующего рынка электрической энергии;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13) разрабатывает и утверждает правила организации и функционирования розничного рынка электрической энергии, а также предоставления услуг на данном рынке;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14) разрабатывает и утверждает правила по предотвращению аварийных нарушений в единой электроэнергетической системе Казахстана и их ликвидации;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15) разрабатывает и утверждает правила проведения энергетической экспертизы;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16) разрабатывает и утверждает технические регламенты в области электроэнергетики;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17) разрабатывает и утверждает правила техники безопасности при эксплуатации электроустановок;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18) разрабатывает и утверждает правила техники безопасности при эксплуатации тепломеханического оборудования электростанций и тепловых сетей;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19) разрабатывает и утверждает правила устройства электроустановок;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20) разрабатывает и утверждает инструкции по составлению акта аварийной и технологической брони энергоснабжения;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21) разрабатывает и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правила пользования электрической энергией;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22)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правила пользования тепловой энергией;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23) разрабатывает правила аккредитации организаций на проведение энергетической экспертизы;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24) разрабатывает правила аттестации руководителей и специалистов энергетических организаций;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25) разрабатывает и утверждает правила оказания услуг по обеспечению надежности и устойчивости электроснабжения;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26) утверждает электросетевые правила;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27) разрабатывает и утверждает правила технической эксплуатации электроустановок потребителей;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28) разрабатывает и утверждает правила техники безопасности при эксплуатации электроустановок потребителей;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29) разрабатывает и утверждает правила пожарной безопасности для энергетических предприятий;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30) разрабатывает и утверждает правила взрывобезопасности топливоподачи для приготовления и сжигания пылевидного топлива;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31) разрабатывает и утверждает правила безопасности при работе с инструментами и приспособлениями;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32) разрабатывает и утверждает правила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33) разрабатывает и утверждает правила приемки в эксплуатацию энергообъектов электростанций, электрических и тепловых сетей после технического вооружения;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34) разрабатывает и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положение об аттестации, рационализации, учете и планировании рабочих мест в энергетике;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35) разрабатывает и утверждает правила учета отпуска тепловой энергии и теплоносителя;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36) разрабатывает и утверждает правила организации технического обслуживания и ремонта оборудования, зданий и сооружений электростанций, тепловых и электрических сетей;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37) разрабатывает и утверждает положение о порядке согласования ограничений электрической мощности тепловых электростанций и мероприятий по их сокращению;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38) разрабатывает и утверждает правила работы с персоналом в энергетических организациях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39) разрабатывает и утверждает правила организации централизованных торгов электрической энергией;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40) разрабатывает и утверждает правила проведения квалификационных проверок знаний правил технической эксплуатации и правил безопасности руководителей, специалистов организаций, осуществляющих производство, передачу и распределение электрической и тепловой энергии и их покупку в целях энергоснабжения, для осуществления контроля технического состояния и безопасности эксплуатации электро- и энергоустановок;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41) разрабатывает и утверждает правила проведения периодического обследования технического состояния энергетического оборудования, зданий и сооружений электрических станций, электрических и тепловых сетей, а также энергетического оборудования потребителей с привлечением экспертных организаций и заводов-изготовителей;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42) разрабатывает и утверждает правила организации и функционирования рынка электрической мощности;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43) определяет системного оператора;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44) </w:t>
      </w:r>
      <w:r>
        <w:rPr>
          <w:rFonts w:ascii="Consolas"/>
          <w:b w:val="false"/>
          <w:i w:val="false"/>
          <w:color w:val="000000"/>
          <w:sz w:val="20"/>
        </w:rPr>
        <w:t>устанавливает</w:t>
      </w:r>
      <w:r>
        <w:rPr>
          <w:rFonts w:ascii="Consolas"/>
          <w:b w:val="false"/>
          <w:i w:val="false"/>
          <w:color w:val="000000"/>
          <w:sz w:val="20"/>
        </w:rPr>
        <w:t xml:space="preserve"> образец служебного удостоверения государственного технического инспектора, номерного штампа и пломбира;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45) разрабатывает и утверждает правила определения норм эксплуатационного запаса топлива в осенне-зимний период для энергопроизводящих организаций;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46) утверждает нормы эксплуатационного запаса топлива в осенне-зимний период для энергопроизводящих организаций;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47) разрабатывает и утверждает в пределах своей компетенции нормативные правовые акты Республики Казахстан в области производства, передачи и потребления электрической и тепловой энергии, а также оказания услуг по поддержанию готовности электрической мощности и обеспечению готовности электрической мощности к несению нагрузки;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48) разрабатывает и утверждает нормативные правовые акты, регламентирующие нормы расхода электрической и тепловой энергии на технологические нужды энергопроизводящих, энергопередающих, энергоснабжающих организаций;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49) разрабатывает и утверждает нормативные технические документы в сферах проектирования, строительства, эксплуатационных и технико-экономических характеристик оборудования;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50) предусмотрено исключить Законом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50) формирует группы энергопроизводящих организаций;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Данная редакция подпункта 51) действует до 01.01.2016 в соответствии с Законом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51) предусмотрен в редакции Закона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51) предусмотрен в редакции Закона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01.01.2017).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51) осуществляет государственный контроль за соблюдением энергопроизводящими организациями требований, предусмотренных подпунктами 2), 4) – 8) пункта 3 </w:t>
      </w:r>
      <w:r>
        <w:rPr>
          <w:rFonts w:ascii="Consolas"/>
          <w:b w:val="false"/>
          <w:i w:val="false"/>
          <w:color w:val="000000"/>
          <w:sz w:val="20"/>
        </w:rPr>
        <w:t>статьи 12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52) </w:t>
      </w:r>
      <w:r>
        <w:rPr>
          <w:rFonts w:ascii="Consolas"/>
          <w:b w:val="false"/>
          <w:i w:val="false"/>
          <w:color w:val="ff0000"/>
          <w:sz w:val="20"/>
        </w:rPr>
        <w:t>исключен Законом РК от 29.12.2014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01.01.2015);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53) определяет оператора рынка централизованной торговли;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54)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формы актов государственных технических инспекторов;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55) определяет особенности функционирования и организации оптового рынка электрической энергии для регионов, не имеющих электрической связи по территории Республики Казахстан, с единой электроэнергетической системой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56)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порядок выдачи государственному техническому инспектору служебного удостоверения, номерного штампа и пломбира;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57) разрабатывает и утверждает правила функционирования автоматизированной системы коммерческого учета электрической энергии для субъектов оптового рынка электрической энергии;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58) предусмотрено исключить Законом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58) ведет мониторинг исполнения энергопроизводящими организациями инвестиционных обязательств, предусмотренных в соглашениях, и инвестиционных программ, предусмотренных в инвестиционных договорах;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59) определяет методику, </w:t>
      </w:r>
      <w:r>
        <w:rPr>
          <w:rFonts w:ascii="Consolas"/>
          <w:b w:val="false"/>
          <w:i w:val="false"/>
          <w:color w:val="000000"/>
          <w:sz w:val="20"/>
        </w:rPr>
        <w:t>порядок и сроки</w:t>
      </w:r>
      <w:r>
        <w:rPr>
          <w:rFonts w:ascii="Consolas"/>
          <w:b w:val="false"/>
          <w:i w:val="false"/>
          <w:color w:val="000000"/>
          <w:sz w:val="20"/>
        </w:rPr>
        <w:t xml:space="preserve"> аккредитации организаций на проведение энергетической экспертизы и электролабораторий;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60) определяет методику, </w:t>
      </w:r>
      <w:r>
        <w:rPr>
          <w:rFonts w:ascii="Consolas"/>
          <w:b w:val="false"/>
          <w:i w:val="false"/>
          <w:color w:val="000000"/>
          <w:sz w:val="20"/>
        </w:rPr>
        <w:t>порядок и сроки</w:t>
      </w:r>
      <w:r>
        <w:rPr>
          <w:rFonts w:ascii="Consolas"/>
          <w:b w:val="false"/>
          <w:i w:val="false"/>
          <w:color w:val="000000"/>
          <w:sz w:val="20"/>
        </w:rPr>
        <w:t xml:space="preserve"> проведения аттестации руководителей и специалистов энергетических организаций;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61) разрабатывает и утверждает техническое задание на разработку инвестиционной программы;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62) предусмотрено исключить Законом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62) заключает соглашения и инвестиционные договоры с энергопроизводящими организациями;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63) предусмотрено исключить Законом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01.01.2017).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63) запрашивает и получает от энергопроизводящих организаций информацию об исполнении инвестиционных обязательств с соблюдением установленных законами Республики Казахстан требований к разглашению сведений, составляющих коммерческую и иную охраняемую законом тайну;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64) разрабатывает и утверждает перспективную схему размещения электрических мощностей;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65) проводит тендер на строительство генерирующих установок, вновь вводимых в эксплуатацию;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66) по итогам тендера на строительство генерирующих установок, вновь вводимых в эксплуатацию, заключает договор с победителем данного тендера;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67) определяет системному оператору победителя тендера на строительство генерирующих установок, вновь вводимых в эксплуатацию, для заключения с ним договора о покупке услуги по поддержанию готовности электрической мощности генерирующих установок, вновь вводимых в эксплуатацию на тендерной основе, цену, объем и сроки покупки услуги по поддержанию готовности электрической мощности;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68) утверждает прогнозные балансы электрической энергии и мощности;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69) утверждает форму, порядок и сроки получения паспорта готовности энергопроизводящими, энергопередающими организациями к работе в осенне-зимних условиях;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70) осуществляет международное сотрудничество в области электроэнергетики;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70-1) утверждает предельные тарифы на электрическую энергию;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70-2) утверждает предельные тарифы на услугу по поддержанию готовности электрической мощности;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70-3) утверждает группы энергопроизводящих организаций, реализующих электрическую энергию;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70-4) утверждает группы энергопроизводящих организаций, оказывающих услуги по поддержанию готовности электрической мощности;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70-5) определяет порядок утверждения предельного тарифа на электрическую энергию и предельного тарифа на услугу по поддержанию готовности электрической мощности;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70-6) осуществляет государственный контроль за соблюдением системным оператором требований, предусмотренных пунктом 2 </w:t>
      </w:r>
      <w:r>
        <w:rPr>
          <w:rFonts w:ascii="Consolas"/>
          <w:b w:val="false"/>
          <w:i w:val="false"/>
          <w:color w:val="000000"/>
          <w:sz w:val="20"/>
        </w:rPr>
        <w:t>статьи 15-2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70-7) </w:t>
      </w:r>
      <w:r>
        <w:rPr>
          <w:rFonts w:ascii="Consolas"/>
          <w:b w:val="false"/>
          <w:i w:val="false"/>
          <w:color w:val="ff0000"/>
          <w:sz w:val="20"/>
        </w:rPr>
        <w:t xml:space="preserve">вводится в действие с 01.01.2016 в соответствии с Законом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71)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5 в редакции Закона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16.05.2014 </w:t>
      </w:r>
      <w:r>
        <w:rPr>
          <w:rFonts w:ascii="Consolas"/>
          <w:b w:val="false"/>
          <w:i w:val="false"/>
          <w:color w:val="000000"/>
          <w:sz w:val="20"/>
        </w:rPr>
        <w:t>№ 203-V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шести месяцев после дня его первого официального опубликования); от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ст. 3</w:t>
      </w:r>
      <w:r>
        <w:rPr>
          <w:rFonts w:ascii="Consolas"/>
          <w:b w:val="false"/>
          <w:i w:val="false"/>
          <w:color w:val="ff0000"/>
          <w:sz w:val="20"/>
        </w:rPr>
        <w:t>)</w:t>
      </w:r>
    </w:p>
    <w:bookmarkStart w:name="z86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5-1. Компетенция уполномоченного органа в области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 </w:t>
      </w:r>
      <w:r>
        <w:rPr>
          <w:rFonts w:ascii="Consolas"/>
          <w:b/>
          <w:i w:val="false"/>
          <w:color w:val="000000"/>
          <w:sz w:val="20"/>
        </w:rPr>
        <w:t>коммунального хозяйства</w:t>
      </w:r>
    </w:p>
    <w:bookmarkEnd w:id="12"/>
    <w:bookmarkStart w:name="z296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коммунального хозяйства: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в пределах своей компетенции участвует в разработке и реализации государственной политики в области электроэнергетики;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в пределах своей компетенции разрабатывает и утверждает нормативно-техническую документацию в области электроснабжения и теплоснабжения в пределах населенных пунктов;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организует методическое обеспечение в области электроснабжения и теплоснабжения в пределах населенных пунктов;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организует проведение проектных, изыскательских, прикладных научно-исследовательских и опытно-конструкторских работ в области электроснабжения и теплоснабжения в пределах населенных пунктов;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разрабатывает и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типовые правила расчета норм потребления коммунальных услуг по электроснабжению и теплоснабжению для потребителей, не имеющих приборов учета;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Закон дополнен статьей 5-1 в соответствии с Законом РК от 22.07.2011 </w:t>
      </w:r>
      <w:r>
        <w:rPr>
          <w:rFonts w:ascii="Consolas"/>
          <w:b w:val="false"/>
          <w:i w:val="false"/>
          <w:color w:val="000000"/>
          <w:sz w:val="20"/>
        </w:rPr>
        <w:t>№ 479-IV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"/>
    <w:bookmarkStart w:name="z8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6. Государственный энергетический </w:t>
      </w:r>
      <w:r>
        <w:rPr>
          <w:rFonts w:ascii="Consolas"/>
          <w:b/>
          <w:i w:val="false"/>
          <w:color w:val="000000"/>
          <w:sz w:val="20"/>
        </w:rPr>
        <w:t xml:space="preserve">контроль 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  Сноска. Заголовок с изменением, внесенным Законом РК от 06.01.2011 </w:t>
      </w:r>
      <w:r>
        <w:rPr>
          <w:rFonts w:ascii="Consolas"/>
          <w:b w:val="false"/>
          <w:i w:val="false"/>
          <w:color w:val="ff0000"/>
          <w:sz w:val="20"/>
        </w:rPr>
        <w:t>№ 378-IV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98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Контроль в области электроэнергетики осуществляется </w:t>
      </w:r>
      <w:r>
        <w:rPr>
          <w:rFonts w:ascii="Consolas"/>
          <w:b w:val="false"/>
          <w:i w:val="false"/>
          <w:color w:val="000000"/>
          <w:sz w:val="20"/>
        </w:rPr>
        <w:t>государственным органом</w:t>
      </w:r>
      <w:r>
        <w:rPr>
          <w:rFonts w:ascii="Consolas"/>
          <w:b w:val="false"/>
          <w:i w:val="false"/>
          <w:color w:val="000000"/>
          <w:sz w:val="20"/>
        </w:rPr>
        <w:t xml:space="preserve"> по государственному энергетическому надзору и контролю и местными исполнительными органами.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Орган по государственному энергетическому контролю осуществляет контроль за: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выполнением технических требований нормативных правовых актов Республики Казахстан в сфере электроэнергетики;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 эксплуатацией и техническим состоянием энергетического оборудования электрических станций, электрических и тепловых сетей, а также электрических и теплоиспользующих установок потребителей;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</w:t>
      </w:r>
      <w:r>
        <w:rPr>
          <w:rFonts w:ascii="Consolas"/>
          <w:b w:val="false"/>
          <w:i w:val="false"/>
          <w:color w:val="ff0000"/>
          <w:sz w:val="20"/>
        </w:rPr>
        <w:t xml:space="preserve">(исключен - от 27.07.2007 </w:t>
      </w:r>
      <w:r>
        <w:rPr>
          <w:rFonts w:ascii="Consolas"/>
          <w:b w:val="false"/>
          <w:i w:val="false"/>
          <w:color w:val="000000"/>
          <w:sz w:val="20"/>
        </w:rPr>
        <w:t>№ 316</w:t>
      </w:r>
      <w:r>
        <w:rPr>
          <w:rFonts w:ascii="Consolas"/>
          <w:b w:val="false"/>
          <w:i w:val="false"/>
          <w:color w:val="ff0000"/>
          <w:sz w:val="20"/>
        </w:rPr>
        <w:t xml:space="preserve">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2-1. Местные исполнительные органы осуществляют контроль за: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эксплуатацией и техническим состоянием теплоиспользующих установок потребителей;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подготовкой и осуществлением ремонтно-восстановительных работ по тепловым сетям и их функционирования в осенне-зимний период.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Государственный энергетический контроль в области электроэнергетики осуществляется в форме проверки и иных формах.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Проверки осуществляются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 государственном контроле и надзоре в Республике Казахстан". Иные формы государственного контроля осуществляются в соответствии с настоящим Законом.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 - 7. </w:t>
      </w:r>
      <w:r>
        <w:rPr>
          <w:rFonts w:ascii="Consolas"/>
          <w:b w:val="false"/>
          <w:i w:val="false"/>
          <w:color w:val="ff0000"/>
          <w:sz w:val="20"/>
        </w:rPr>
        <w:t xml:space="preserve">Исключены Законом РК </w:t>
      </w:r>
      <w:r>
        <w:rPr>
          <w:rFonts w:ascii="Consolas"/>
          <w:b w:val="false"/>
          <w:i w:val="false"/>
          <w:color w:val="ff0000"/>
          <w:sz w:val="20"/>
        </w:rPr>
        <w:t xml:space="preserve">от 17.07.2009 </w:t>
      </w:r>
      <w:r>
        <w:rPr>
          <w:rFonts w:ascii="Consolas"/>
          <w:b w:val="false"/>
          <w:i w:val="false"/>
          <w:color w:val="000000"/>
          <w:sz w:val="20"/>
        </w:rPr>
        <w:t>№ 188-IV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Для устранения выявленных нарушений руководителю объекта электроэнергетики выдается предписание установленного образца с указанием сроков и лиц, ответственных за исполнение, или составляется акт, на основе которого руководством объекта разрабатывается план мероприятий по устранению выявленных нарушений, который представляется в орган по государственному энергетическому контролю и местному исполнительному органу.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9. Энергетический контроль осуществляются за: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соблюдением требований технических условий по качеству электрической и тепловой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соблюдением правил пользования </w:t>
      </w:r>
      <w:r>
        <w:rPr>
          <w:rFonts w:ascii="Consolas"/>
          <w:b w:val="false"/>
          <w:i w:val="false"/>
          <w:color w:val="000000"/>
          <w:sz w:val="20"/>
        </w:rPr>
        <w:t>электрической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тепловой энергией</w:t>
      </w:r>
      <w:r>
        <w:rPr>
          <w:rFonts w:ascii="Consolas"/>
          <w:b w:val="false"/>
          <w:i w:val="false"/>
          <w:color w:val="000000"/>
          <w:sz w:val="20"/>
        </w:rPr>
        <w:t xml:space="preserve"> в пределах своей компетенции;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рациональным и экономным использованием, оптимизацией режимов производства, передачей, потреблением электрической и тепловой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готовностью электрических станций, электрических и тепловых сетей к работе в осенне-зимних условиях.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10. Орган по государственному энергетическому контролю: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участвует в работе комиссий электроэнергетических предприятий по оценке готовности объектов и оборудования к работе в зимних условиях;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ведет учет расследований крупных технологических нарушений в работе электростанций, тепловых и электрических сетей, приведших к разделению единой электроэнергетической системы Республики Казахстан на несколько частей, массовому ограничению потребителей по электрической и тепловой энергии, повреждению крупного энергетического оборудования;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</w:t>
      </w:r>
      <w:r>
        <w:rPr>
          <w:rFonts w:ascii="Consolas"/>
          <w:b w:val="false"/>
          <w:i w:val="false"/>
          <w:color w:val="ff0000"/>
          <w:sz w:val="20"/>
        </w:rPr>
        <w:t>исключен Законом РК от 29.12.2014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01.01.2015).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10-1. Местные исполнительные органы: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проводят расследования технологических нарушений на тепловых сетях (магистральных, внутриквартальных);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согласовывают плановый ремонт тепловых сетей (магистральных, внутриквартальных);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выдают паспорта готовности отопительных котельных всех мощностей и тепловых сетей (магистральных, внутриквартальных) к работе в осенне-зимних условиях;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</w:t>
      </w:r>
      <w:r>
        <w:rPr>
          <w:rFonts w:ascii="Consolas"/>
          <w:b w:val="false"/>
          <w:i w:val="false"/>
          <w:color w:val="ff0000"/>
          <w:sz w:val="20"/>
        </w:rPr>
        <w:t>исключен Законом РК от 29.12.2014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01.01.2015);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выдают заключения о технической целесообразности строительства дублирующих (шунтирующих) линий электропередачи и подстанций для объектов 110 кВ и ниже, 220 кВ и выше.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11. Орган по государственному энергетическому контролю вправе в порядке, установленном законодательством Республики Казахстан: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иметь доступ к электро- и энергоустановкам;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осуществлять периодическое обследование технического состояния энергетического оборудования электрических станций, электрических и тепловых сетей, а также энергетического оборудования потребителей;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 </w:t>
      </w:r>
      <w:r>
        <w:rPr>
          <w:rFonts w:ascii="Consolas"/>
          <w:b w:val="false"/>
          <w:i w:val="false"/>
          <w:color w:val="000000"/>
          <w:sz w:val="20"/>
        </w:rPr>
        <w:t>осуществлять</w:t>
      </w:r>
      <w:r>
        <w:rPr>
          <w:rFonts w:ascii="Consolas"/>
          <w:b w:val="false"/>
          <w:i w:val="false"/>
          <w:color w:val="000000"/>
          <w:sz w:val="20"/>
        </w:rPr>
        <w:t xml:space="preserve"> аттестацию руководителей и специалистов энергетических организаций;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 </w:t>
      </w:r>
      <w:r>
        <w:rPr>
          <w:rFonts w:ascii="Consolas"/>
          <w:b w:val="false"/>
          <w:i w:val="false"/>
          <w:color w:val="000000"/>
          <w:sz w:val="20"/>
        </w:rPr>
        <w:t>осуществлять</w:t>
      </w:r>
      <w:r>
        <w:rPr>
          <w:rFonts w:ascii="Consolas"/>
          <w:b w:val="false"/>
          <w:i w:val="false"/>
          <w:color w:val="000000"/>
          <w:sz w:val="20"/>
        </w:rPr>
        <w:t xml:space="preserve"> аккредитацию организаций на проведение энергетической экспертизы и электролабораторий, контроль за выполнением энергосберегающей политики, обследование энергетической эффективности юридических лиц;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осуществлять подготовку предложений по совершенствованию законодательства Республики Казахстан в области электроэнергетики;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привлекать экспертов при проведении обследования  подконтрольного энергетического оборудования, комплексных проверок энергетических организаций и при расследовании технологических нарушений в работе энергетического оборудования электрических станций, электрических и тепловых сетей;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организовывать разработку нормативно-методических актов, правовых и экономических механизмов энергосбережения;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 вносить предложения собственникам организаций о привлечении к дисциплинарной ответственности лиц, виновных в допущении аварий, несчастных случаев и иных грубых нарушений технических требований нормативных правовых актов в области электроэнергетики, или направлять материалы в соответствующие государственные органы о привлечении к </w:t>
      </w:r>
      <w:r>
        <w:rPr>
          <w:rFonts w:ascii="Consolas"/>
          <w:b w:val="false"/>
          <w:i w:val="false"/>
          <w:color w:val="000000"/>
          <w:sz w:val="20"/>
        </w:rPr>
        <w:t>административной</w:t>
      </w:r>
      <w:r>
        <w:rPr>
          <w:rFonts w:ascii="Consolas"/>
          <w:b w:val="false"/>
          <w:i w:val="false"/>
          <w:color w:val="000000"/>
          <w:sz w:val="20"/>
        </w:rPr>
        <w:t xml:space="preserve"> или </w:t>
      </w:r>
      <w:r>
        <w:rPr>
          <w:rFonts w:ascii="Consolas"/>
          <w:b w:val="false"/>
          <w:i w:val="false"/>
          <w:color w:val="000000"/>
          <w:sz w:val="20"/>
        </w:rPr>
        <w:t>уголовной</w:t>
      </w:r>
      <w:r>
        <w:rPr>
          <w:rFonts w:ascii="Consolas"/>
          <w:b w:val="false"/>
          <w:i w:val="false"/>
          <w:color w:val="000000"/>
          <w:sz w:val="20"/>
        </w:rPr>
        <w:t xml:space="preserve"> ответственности в соответствии с законами Республики Казахстан лиц, виновных в нарушении законодательства Республики Казахстан об электроэнергетике.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6 в редакции </w:t>
      </w:r>
      <w:r>
        <w:rPr>
          <w:rFonts w:ascii="Consolas"/>
          <w:b w:val="false"/>
          <w:i w:val="false"/>
          <w:color w:val="000000"/>
          <w:sz w:val="20"/>
        </w:rPr>
        <w:t>Закона</w:t>
      </w:r>
      <w:r>
        <w:rPr>
          <w:rFonts w:ascii="Consolas"/>
          <w:b w:val="false"/>
          <w:i w:val="false"/>
          <w:color w:val="ff0000"/>
          <w:sz w:val="20"/>
        </w:rPr>
        <w:t xml:space="preserve"> РК от 31 января 2006 года N 125; с изменениями, внесенными законами РК от 27 июля 2007 года </w:t>
      </w:r>
      <w:r>
        <w:rPr>
          <w:rFonts w:ascii="Consolas"/>
          <w:b w:val="false"/>
          <w:i w:val="false"/>
          <w:color w:val="000000"/>
          <w:sz w:val="20"/>
        </w:rPr>
        <w:t>№ 316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официального опубликования); 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01.01.2009); от 17.07.2009 </w:t>
      </w:r>
      <w:r>
        <w:rPr>
          <w:rFonts w:ascii="Consolas"/>
          <w:b w:val="false"/>
          <w:i w:val="false"/>
          <w:color w:val="000000"/>
          <w:sz w:val="20"/>
        </w:rPr>
        <w:t>№ 188-IV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06.01.2011 </w:t>
      </w:r>
      <w:r>
        <w:rPr>
          <w:rFonts w:ascii="Consolas"/>
          <w:b w:val="false"/>
          <w:i w:val="false"/>
          <w:color w:val="000000"/>
          <w:sz w:val="20"/>
        </w:rPr>
        <w:t>№ 378-IV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15.07.2011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461-IV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(вводятся в действие с 30.01.2012);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01.01.2015).</w:t>
      </w:r>
    </w:p>
    <w:bookmarkEnd w:id="15"/>
    <w:bookmarkStart w:name="z9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7. Компетенция государственного органа,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осуществляющего руководство в сферах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естественных монополий и на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регулируемых рынках 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Государственный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, осуществляющий руководство в сферах естественных монополий и на регулируемых рынках: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порядок дифференциации энергоснабжающими организациями тарифов на электрическую энергию по зонам суток и (или) в зависимости от объемов ее потребления физическими лицами;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2) предусмотрено исключить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заключает инвестиционные договоры с энергопроизводящими организациями;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3) предусмотрено исключить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утверждает индивидуальный тариф;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ведет, размещает и ежедекадно обновляет на интернет-ресурсе реестр организаций, имеющих лицензию на осуществление деятельности по покупке электрической энергии в целях энергоснабжения;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5) предусмотрен в редакции </w:t>
      </w:r>
      <w:r>
        <w:rPr>
          <w:rFonts w:ascii="Consolas"/>
          <w:b w:val="false"/>
          <w:i w:val="false"/>
          <w:color w:val="ff0000"/>
          <w:sz w:val="20"/>
        </w:rPr>
        <w:t xml:space="preserve">Закона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осуществляет государственный контроль за соблюдением энергопроизводящими организациями требований, предусмотренных подпунктами 1) и 3) пункта 3, пунктом 4 </w:t>
      </w:r>
      <w:r>
        <w:rPr>
          <w:rFonts w:ascii="Consolas"/>
          <w:b w:val="false"/>
          <w:i w:val="false"/>
          <w:color w:val="000000"/>
          <w:sz w:val="20"/>
        </w:rPr>
        <w:t>статьи 12</w:t>
      </w:r>
      <w:r>
        <w:rPr>
          <w:rFonts w:ascii="Consolas"/>
          <w:b w:val="false"/>
          <w:i w:val="false"/>
          <w:color w:val="000000"/>
          <w:sz w:val="20"/>
        </w:rPr>
        <w:t>, пунктами 4 и 5 </w:t>
      </w:r>
      <w:r>
        <w:rPr>
          <w:rFonts w:ascii="Consolas"/>
          <w:b w:val="false"/>
          <w:i w:val="false"/>
          <w:color w:val="000000"/>
          <w:sz w:val="20"/>
        </w:rPr>
        <w:t>статьи 12-1</w:t>
      </w:r>
      <w:r>
        <w:rPr>
          <w:rFonts w:ascii="Consolas"/>
          <w:b w:val="false"/>
          <w:i w:val="false"/>
          <w:color w:val="000000"/>
          <w:sz w:val="20"/>
        </w:rPr>
        <w:t>, подпунктами 1), 2) и 4) пункта 3-2 </w:t>
      </w:r>
      <w:r>
        <w:rPr>
          <w:rFonts w:ascii="Consolas"/>
          <w:b w:val="false"/>
          <w:i w:val="false"/>
          <w:color w:val="000000"/>
          <w:sz w:val="20"/>
        </w:rPr>
        <w:t>статьи 13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Закона, и вносит обязательные для исполнения предписания об устранении выявленных нарушений;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осуществляет контроль за соблюдением энергоснабжающими организациями требований, предусмотренных пунктом 3-3 </w:t>
      </w:r>
      <w:r>
        <w:rPr>
          <w:rFonts w:ascii="Consolas"/>
          <w:b w:val="false"/>
          <w:i w:val="false"/>
          <w:color w:val="000000"/>
          <w:sz w:val="20"/>
        </w:rPr>
        <w:t>статьи 13</w:t>
      </w:r>
      <w:r>
        <w:rPr>
          <w:rFonts w:ascii="Consolas"/>
          <w:b w:val="false"/>
          <w:i w:val="false"/>
          <w:color w:val="000000"/>
          <w:sz w:val="20"/>
        </w:rPr>
        <w:t>, пунктом 1 </w:t>
      </w:r>
      <w:r>
        <w:rPr>
          <w:rFonts w:ascii="Consolas"/>
          <w:b w:val="false"/>
          <w:i w:val="false"/>
          <w:color w:val="000000"/>
          <w:sz w:val="20"/>
        </w:rPr>
        <w:t>статьи 18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Закона, и вносит обязательные для исполнения предписания об устранении выявленных нарушений;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В подпункт 7) предусмотрено изменение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обращается в суд в случаях нарушения энергопроизводящими организациями требований, предусмотренных пунктами 3, 4 </w:t>
      </w:r>
      <w:r>
        <w:rPr>
          <w:rFonts w:ascii="Consolas"/>
          <w:b w:val="false"/>
          <w:i w:val="false"/>
          <w:color w:val="000000"/>
          <w:sz w:val="20"/>
        </w:rPr>
        <w:t>статьи 12</w:t>
      </w:r>
      <w:r>
        <w:rPr>
          <w:rFonts w:ascii="Consolas"/>
          <w:b w:val="false"/>
          <w:i w:val="false"/>
          <w:color w:val="000000"/>
          <w:sz w:val="20"/>
        </w:rPr>
        <w:t>, пунктами 4, 5 </w:t>
      </w:r>
      <w:r>
        <w:rPr>
          <w:rFonts w:ascii="Consolas"/>
          <w:b w:val="false"/>
          <w:i w:val="false"/>
          <w:color w:val="000000"/>
          <w:sz w:val="20"/>
        </w:rPr>
        <w:t>статьи 12-1</w:t>
      </w:r>
      <w:r>
        <w:rPr>
          <w:rFonts w:ascii="Consolas"/>
          <w:b w:val="false"/>
          <w:i w:val="false"/>
          <w:color w:val="000000"/>
          <w:sz w:val="20"/>
        </w:rPr>
        <w:t>, подпунктами 1), 2) и 4) </w:t>
      </w:r>
      <w:r>
        <w:rPr>
          <w:rFonts w:ascii="Consolas"/>
          <w:b w:val="false"/>
          <w:i w:val="false"/>
          <w:color w:val="000000"/>
          <w:sz w:val="20"/>
        </w:rPr>
        <w:t>пункта 3-2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13 настоящего Закона;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разрабатывает, утверждает в пределах своей компетенции нормативные правовые акты, определенные настоящим Законом;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8-1) предусмотрен в редакции </w:t>
      </w:r>
      <w:r>
        <w:rPr>
          <w:rFonts w:ascii="Consolas"/>
          <w:b w:val="false"/>
          <w:i w:val="false"/>
          <w:color w:val="ff0000"/>
          <w:sz w:val="20"/>
        </w:rPr>
        <w:t xml:space="preserve">Закона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8-1) запрашивает и получает от энергопроизводящих организаций информацию по выполнению энергопроизводящими организациями требований, предусмотренных подпунктами 1) и 3) пункта 3, пунктом 4 </w:t>
      </w:r>
      <w:r>
        <w:rPr>
          <w:rFonts w:ascii="Consolas"/>
          <w:b w:val="false"/>
          <w:i w:val="false"/>
          <w:color w:val="000000"/>
          <w:sz w:val="20"/>
        </w:rPr>
        <w:t>статьи 12</w:t>
      </w:r>
      <w:r>
        <w:rPr>
          <w:rFonts w:ascii="Consolas"/>
          <w:b w:val="false"/>
          <w:i w:val="false"/>
          <w:color w:val="000000"/>
          <w:sz w:val="20"/>
        </w:rPr>
        <w:t>, пунктами 4 и 5 </w:t>
      </w:r>
      <w:r>
        <w:rPr>
          <w:rFonts w:ascii="Consolas"/>
          <w:b w:val="false"/>
          <w:i w:val="false"/>
          <w:color w:val="000000"/>
          <w:sz w:val="20"/>
        </w:rPr>
        <w:t>статьи 12-1</w:t>
      </w:r>
      <w:r>
        <w:rPr>
          <w:rFonts w:ascii="Consolas"/>
          <w:b w:val="false"/>
          <w:i w:val="false"/>
          <w:color w:val="000000"/>
          <w:sz w:val="20"/>
        </w:rPr>
        <w:t>, подпунктами 1), 2) и 4) пункта 3-2 </w:t>
      </w:r>
      <w:r>
        <w:rPr>
          <w:rFonts w:ascii="Consolas"/>
          <w:b w:val="false"/>
          <w:i w:val="false"/>
          <w:color w:val="000000"/>
          <w:sz w:val="20"/>
        </w:rPr>
        <w:t>статьи 13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Закона, с соблюдением установленных законами Республики Казахстан требований к разглашению сведений, составляющих коммерческую и иную охраняемую законом тайну;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осуществляет иные полномочия, предусмотренные настоящим Законом, иными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   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7 в редакции Закона РК </w:t>
      </w:r>
      <w:r>
        <w:rPr>
          <w:rFonts w:ascii="Consolas"/>
          <w:b w:val="false"/>
          <w:i w:val="false"/>
          <w:color w:val="ff0000"/>
          <w:sz w:val="20"/>
        </w:rPr>
        <w:t xml:space="preserve">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01.01.2009); с изменениями, внесенными законами РК от 10.07.2009 </w:t>
      </w:r>
      <w:r>
        <w:rPr>
          <w:rFonts w:ascii="Consolas"/>
          <w:b w:val="false"/>
          <w:i w:val="false"/>
          <w:color w:val="000000"/>
          <w:sz w:val="20"/>
        </w:rPr>
        <w:t>№ 178-IV</w:t>
      </w:r>
      <w:r>
        <w:rPr>
          <w:rFonts w:ascii="Consolas"/>
          <w:b w:val="false"/>
          <w:i w:val="false"/>
          <w:color w:val="ff0000"/>
          <w:sz w:val="20"/>
        </w:rPr>
        <w:t>; от 05.07.2011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13.10.2011); от 04.07.2012 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06.03.2013 </w:t>
      </w:r>
      <w:r>
        <w:rPr>
          <w:rFonts w:ascii="Consolas"/>
          <w:b w:val="false"/>
          <w:i w:val="false"/>
          <w:color w:val="000000"/>
          <w:sz w:val="20"/>
        </w:rPr>
        <w:t>№ 81-V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27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7-1. Лицензирование в сфере электроэнергетики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Отдельные виды деятельности в сфере электроэнергетики подлежат лицензированию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 разрешениях и уведомлениях.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7-1 дополнена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от 27 июля 2007 года </w:t>
      </w:r>
      <w:r>
        <w:rPr>
          <w:rFonts w:ascii="Consolas"/>
          <w:b w:val="false"/>
          <w:i w:val="false"/>
          <w:color w:val="000000"/>
          <w:sz w:val="20"/>
        </w:rPr>
        <w:t>№ 316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официального опубликования); в редакции Закона РК от 16.05.2014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203-V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шести месяцев после дня его первого официального опубликования).</w:t>
      </w:r>
    </w:p>
    <w:bookmarkEnd w:id="17"/>
    <w:bookmarkStart w:name="z10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8. Недопустимость вмешательства 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производственно-технологическую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 деятельность 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Центральные исполнительные органы, а также местные представительные и исполнительные органы не вправе вмешиваться в производственно-технологическую деятельность организаций, связанную с производством и передачей электрической и тепловой энергии или с технологическим управлением этими процессами, за исключением случаев, предусмотренных законами Республики Казахстан. </w:t>
      </w:r>
    </w:p>
    <w:bookmarkStart w:name="z11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9. Проектирование и строительство электрических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станций, линий электропередачи и подстанций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Проектирование и строительство дублирующих (шунтирующих) линий электропередачи и подстанций осуществляются с предварительного согласования с уполномоченным органом, государственным органом, осуществляющим руководство в сферах естественных монополий и на регулируемых рынках, и системным оператором.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Проектирование и строительство электрических станций, линий электропередачи и подстанций, а также их эксплуатация могут осуществляться на основании </w:t>
      </w:r>
      <w:r>
        <w:rPr>
          <w:rFonts w:ascii="Consolas"/>
          <w:b w:val="false"/>
          <w:i w:val="false"/>
          <w:color w:val="000000"/>
          <w:sz w:val="20"/>
        </w:rPr>
        <w:t>концессионных соглашений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>2-1. Комплексное испытание электроустановок энергопроизводящей организации, в том числе использующей возобновляемые источники энергии, проводится по согласованной с системным оператором программе испытания после получения разрешения государственного органа по государственному энергетическому контролю и при наличии договора на куплю-продажу всего объема электрической энергии, произведенной при проведении комплексного испытания, в соответствии с электросетевыми правилами.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Межрегиональные и (или) межгосударственные линии электропередачи, подстанции и распределительные устройства напряжением 220 киловольт и выше, построенные на основании концессионных соглашений, на период их действия находятся во временном владении и пользовании концессионера и передаются в республиканскую собственность с момента их создания.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Централизованное оперативно-диспетчерское управление, а также эксплуатацию межрегиональных и (или) межгосударственных линий электропередачи, подстанций, распределительных устройств напряжением 220 киловольт и выше, построенных на основании концессионных соглашений, осуществляет системный оператор на основании договоров.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9 в редакции Закона РК от 11.04.2006 </w:t>
      </w:r>
      <w:r>
        <w:rPr>
          <w:rFonts w:ascii="Consolas"/>
          <w:b w:val="false"/>
          <w:i w:val="false"/>
          <w:color w:val="000000"/>
          <w:sz w:val="20"/>
        </w:rPr>
        <w:t>№ 136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со дня его официального опубликования); с изменениями, внесенными законами РК от 05.07.2008 </w:t>
      </w:r>
      <w:r>
        <w:rPr>
          <w:rFonts w:ascii="Consolas"/>
          <w:b w:val="false"/>
          <w:i w:val="false"/>
          <w:color w:val="000000"/>
          <w:sz w:val="20"/>
        </w:rPr>
        <w:t>№ 66-IV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01.01.2009); от 04.07.2013 </w:t>
      </w:r>
      <w:r>
        <w:rPr>
          <w:rFonts w:ascii="Consolas"/>
          <w:b w:val="false"/>
          <w:i w:val="false"/>
          <w:color w:val="000000"/>
          <w:sz w:val="20"/>
        </w:rPr>
        <w:t>№ 128-V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203-V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шести месяцев после дня его первого официального опубликования).</w:t>
      </w:r>
    </w:p>
    <w:bookmarkEnd w:id="19"/>
    <w:bookmarkStart w:name="z112" w:id="2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  Глава 2-1. Общие требования безопасности в области </w:t>
      </w:r>
      <w:r>
        <w:br/>
      </w:r>
      <w:r>
        <w:rPr>
          <w:rFonts w:ascii="Consolas"/>
          <w:b/>
          <w:i w:val="false"/>
          <w:color w:val="000000"/>
        </w:rPr>
        <w:t xml:space="preserve">
электроэнергетики </w:t>
      </w:r>
    </w:p>
    <w:bookmarkEnd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Глава 2-1 дополнена - Законом РК от 29 декабря 2006 г. </w:t>
      </w:r>
      <w:r>
        <w:rPr>
          <w:rFonts w:ascii="Consolas"/>
          <w:b w:val="false"/>
          <w:i w:val="false"/>
          <w:color w:val="ff0000"/>
          <w:sz w:val="20"/>
        </w:rPr>
        <w:t>№ 209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</w:p>
    <w:bookmarkStart w:name="z113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9-1. Общие положения </w:t>
      </w:r>
    </w:p>
    <w:bookmarkEnd w:id="21"/>
    <w:bookmarkStart w:name="z114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Организационные мероприятия при эксплуатации электрического оборудования, электрических и тепловых сетей, установок потребителей должны обеспечивать безопасность для жизни и здоровья человека и окружающей среды. </w:t>
      </w:r>
    </w:p>
    <w:bookmarkEnd w:id="22"/>
    <w:bookmarkStart w:name="z115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Объектами технического регулирования являются электрическое оборудование, электрические и тепловые сети, установки потребителей, предназначенные для производства, передачи и пользования электрической и тепловой энергией, электрическая и тепловая энергия. </w:t>
      </w:r>
    </w:p>
    <w:bookmarkEnd w:id="23"/>
    <w:bookmarkStart w:name="z116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Показатели качества электрической энергии на выводах приемников электрической энергии у потребителей должны соответствовать установленным нормам. </w:t>
      </w:r>
    </w:p>
    <w:bookmarkEnd w:id="24"/>
    <w:bookmarkStart w:name="z117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Характеристиками качества электрической энергии являются: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максимальное отклонение рабочего напряжения от номинального значения;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отклонение частоты электрического тока.</w:t>
      </w:r>
    </w:p>
    <w:bookmarkEnd w:id="25"/>
    <w:bookmarkStart w:name="z118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Параметры тепловой энергии для отопления в магистральных и распределительных трубопроводах должны соответствовать установленному температурному графику.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9-1 с изменениями, внесенными Законом РК </w:t>
      </w:r>
      <w:r>
        <w:rPr>
          <w:rFonts w:ascii="Consolas"/>
          <w:b w:val="false"/>
          <w:i w:val="false"/>
          <w:color w:val="ff0000"/>
          <w:sz w:val="20"/>
        </w:rPr>
        <w:t xml:space="preserve">от 04.07.2012 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6"/>
    <w:bookmarkStart w:name="z119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9-2. Требования безопасности при проектировании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 оборудовании и электроустановок в области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 электроэнергетики </w:t>
      </w:r>
    </w:p>
    <w:bookmarkEnd w:id="27"/>
    <w:bookmarkStart w:name="z120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При проектировании и эксплуатации электрических сетей должно быть обеспечено выполнение требований, установленных к электрической энергии, в соответствии с настоящим Законом и техническими регламентами.</w:t>
      </w:r>
    </w:p>
    <w:bookmarkEnd w:id="28"/>
    <w:bookmarkStart w:name="z121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Оборудование электрических станций, электрических и тепловых сетей, установки потребителей, предназначенные для производства, передачи и потребления электрической и тепловой энергии, должны соответствовать техническим требованиям, установленным техническими регламентами. </w:t>
      </w:r>
    </w:p>
    <w:bookmarkEnd w:id="29"/>
    <w:bookmarkStart w:name="z122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9-3. Требования безопасности к электротехническому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 оборудованию и материалам, используемым при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 производстве, передаче и потреблении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 электрической </w:t>
      </w:r>
      <w:r>
        <w:rPr>
          <w:rFonts w:ascii="Consolas"/>
          <w:b/>
          <w:i w:val="false"/>
          <w:color w:val="000000"/>
          <w:sz w:val="20"/>
        </w:rPr>
        <w:t xml:space="preserve">и тепловой энергии </w:t>
      </w:r>
    </w:p>
    <w:bookmarkEnd w:id="30"/>
    <w:bookmarkStart w:name="z123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Производимые в Республике Казахстан и ввозимые на ее территорию электротехническое оборудование и материалы должны соответствовать требованиям, установленным техническими регламентами, и в случаях, предусмотренных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должны пройти процедуру подтверждения соответствия. </w:t>
      </w:r>
    </w:p>
    <w:bookmarkEnd w:id="31"/>
    <w:bookmarkStart w:name="z124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Электротехническое оборудование и материалы должны соответствовать требованиям, обеспечивающим безопасность для жизни и здоровья человека и окружающей среды. </w:t>
      </w:r>
    </w:p>
    <w:bookmarkEnd w:id="32"/>
    <w:bookmarkStart w:name="z125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Ввод в эксплуатацию оборудования электрических станций, электрических и тепловых сетей, установок потребителей, подлежащих подтверждению соответствия требованиям, предъявляемым техническими регламентами, без документа в сфере подтверждения соответствия не допускается. </w:t>
      </w:r>
    </w:p>
    <w:bookmarkEnd w:id="33"/>
    <w:bookmarkStart w:name="z126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Оборудование электрических станций, электрических и тепловых сетей, установки потребителей должны находиться в технически исправном состоянии, обеспечивающем безопасные условия. </w:t>
      </w:r>
    </w:p>
    <w:bookmarkEnd w:id="34"/>
    <w:bookmarkStart w:name="z12" w:id="3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3. Системный оператор и участники отношений </w:t>
      </w:r>
      <w:r>
        <w:br/>
      </w:r>
      <w:r>
        <w:rPr>
          <w:rFonts w:ascii="Consolas"/>
          <w:b/>
          <w:i w:val="false"/>
          <w:color w:val="000000"/>
        </w:rPr>
        <w:t xml:space="preserve">
производства, передачи и потребления </w:t>
      </w:r>
      <w:r>
        <w:br/>
      </w:r>
      <w:r>
        <w:rPr>
          <w:rFonts w:ascii="Consolas"/>
          <w:b/>
          <w:i w:val="false"/>
          <w:color w:val="000000"/>
        </w:rPr>
        <w:t xml:space="preserve">
на рынке электрической энергии </w:t>
      </w:r>
    </w:p>
    <w:bookmarkEnd w:id="35"/>
    <w:bookmarkStart w:name="z13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10. Системный оператор </w:t>
      </w:r>
    </w:p>
    <w:bookmarkEnd w:id="36"/>
    <w:bookmarkStart w:name="z305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Системный оператор выполняет следующие функции: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оказывает системные услуги по передаче электрической энергии по национальной электрической сети в соответствии с договором, обеспечивает ее техническое обслуживание и поддержание в эксплуатационной готовности;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оказывает системные услуги по технической диспетчеризации, осуществляя централизованное оперативно-диспетчерское управление режимами работы единой электроэнергетической системы Республики Казахстан в соответствии с договором, включая составление фактических балансов и формирование суточного графика производства-потребления электрической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обеспечивает надежность работы единой электроэнергетической системы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Подпункт 4) действует до 31.12.2007.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оказывает системные услуги по регулированию электрической мощности;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оказывает системные услуги по организации балансирования производства-потребления электрической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6) осуществляет финансовое урегулирование дисбалансов электрической энергии в порядке, установленном законодательством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определяет объем, структуру, распределение резервов мощности между энергопроизводящими организациями и задействование резервов мощности в единой электроэнергетической системе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8) осуществляет организацию функционирования балансирующего рынка электрической энергии в режиме реального времени и рынка системных и вспомогательных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9) взаимодействует с энергосистемами сопредельных государств по управлению и обеспечению устойчивости режимов параллельной работы;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10) осуществляет техническое и методическое руководство по созданию единой информационной системы, автоматизированной системы коммерческого учета электрической энергии, сопряженных устройств релейной защиты и противоаварийной автоматики всех субъектов оптового рынка электрической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11) обеспечивает равные условия для доступа субъектов оптового рынка электрической энергии к национальной электрической сети;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12) обеспечивает участников оптового рынка электрической энергии Республики Казахстан информацией, не затрагивающей сведения, составляющие коммерческую и иную охраняемую законом тайну;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13) согласовывает вывод в ремонт основного оборудования электростанций, подстанций, линий электропередачи, устройств релейной защиты и противоаварийной автоматики, систем технологического управления и обеспечения их готовности к работе;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14) участвует в разработке режимов работы гидроэлектростанций с учетом их водно-хозяйственных балансов и режимов работы единой электроэнергетической системы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15) осуществляет разработку прогнозных балансов электрической энергии и мощности;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16) осуществляет организацию функционирования рынка электрической мощности;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1 предусмотрено дополнить подпунктом 17) в соответствии с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18) осуществляет аттестацию электрической мощности генерирующих установок;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19) заключает договор о покупке услуги по поддержанию готовности электрической мощности генерирующих установок, вновь вводимых в эксплуатацию, с победителем тендера по цене, в объеме и на сроки, определенные уполномоченным органом;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1 предусмотрено дополнить подпунктами 20), 21) в соответствии с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22) формирует и размещает на своем интернет-ресурсе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23) осуществляет иные функции, предусмотренные настоящим Законом и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в области поддержки использования возобновляемых источников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Системный оператор имеет право осуществлять куплю-продажу электрической энергии в следующих случаях: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на технологические и производственные нужды;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Подпункт 2) действует до 31.12.2007.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для обеспечения договорных величин перетоков электрической энергии с энергосистемами сопредельных государств;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на балансирующем рынке электрической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  4) </w:t>
      </w:r>
      <w:r>
        <w:rPr>
          <w:rFonts w:ascii="Consolas"/>
          <w:b w:val="false"/>
          <w:i w:val="false"/>
          <w:color w:val="ff0000"/>
          <w:sz w:val="20"/>
        </w:rPr>
        <w:t>исключен Законом РК от 04.07.2013 </w:t>
      </w:r>
      <w:r>
        <w:rPr>
          <w:rFonts w:ascii="Consolas"/>
          <w:b w:val="false"/>
          <w:i w:val="false"/>
          <w:color w:val="000000"/>
          <w:sz w:val="20"/>
        </w:rPr>
        <w:t>№ 128-V</w:t>
      </w:r>
      <w:r>
        <w:rPr>
          <w:rFonts w:ascii="Consolas"/>
          <w:b w:val="false"/>
          <w:i w:val="false"/>
          <w:color w:val="ff0000"/>
          <w:sz w:val="20"/>
        </w:rPr>
        <w:t> (вводится в действие по истечении шести месяцев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Системный оператор осуществляет централизованное оперативно-диспетчерское управление единой электроэнергетической системой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Централизованное оперативно-диспетчерское управление единой электроэнергетической системой Республики Казахстан заключается в: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управлении режимами производства, передачи и потребления электрической энергии в единой электроэнергетической системе Республики Казахстан, реализующем условия договоров купли-продажи, передачи электрической энергии, регулирования электрической мощности, балансирования производства-потребления электрической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управлении режимами межгосударственных перетоков электрической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обеспечении предотвращения, локализации и ликвидации технологических нарушений в единой электроэнергетической системе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оперативном управлении резервами мощности в единой электроэнергетической системе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определении структуры, принципов, мест размещения, объемов и уставок систем релейной защиты, противоаварийной и режимной автоматики, обеспечивающих надежную и устойчивую работу единой электроэнергетической системы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6) формировании и утверждении суточных графиков производства-потребления электрической энергии в единой электроэнергетической системе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7) составлении фактических балансов производства-потребления электрической энергии на оптовом рынке электрической энергии.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5. Централизованное оперативно-диспетчерское управление режимами производства, передачи и потребления электрической энергии в единой электроэнергетической системе Республики Казахстан и выдача соответствующих распоряжений осуществляются на основании текущих значений качественной характеристики электрической энергии - мощности, частоты и напряжения.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10 с изменениями, внесенными законами РК </w:t>
      </w:r>
      <w:r>
        <w:rPr>
          <w:rFonts w:ascii="Consolas"/>
          <w:b w:val="false"/>
          <w:i w:val="false"/>
          <w:color w:val="ff0000"/>
          <w:sz w:val="20"/>
        </w:rPr>
        <w:t xml:space="preserve">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01.01.2009); от 04.07.2009 </w:t>
      </w:r>
      <w:r>
        <w:rPr>
          <w:rFonts w:ascii="Consolas"/>
          <w:b w:val="false"/>
          <w:i w:val="false"/>
          <w:color w:val="000000"/>
          <w:sz w:val="20"/>
        </w:rPr>
        <w:t>№ 166-IV</w:t>
      </w:r>
      <w:r>
        <w:rPr>
          <w:rFonts w:ascii="Consolas"/>
          <w:b w:val="false"/>
          <w:i w:val="false"/>
          <w:color w:val="ff0000"/>
          <w:sz w:val="20"/>
        </w:rPr>
        <w:t xml:space="preserve">; от 04.07.2012 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 xml:space="preserve">); от 04.07.2013 </w:t>
      </w:r>
      <w:r>
        <w:rPr>
          <w:rFonts w:ascii="Consolas"/>
          <w:b w:val="false"/>
          <w:i w:val="false"/>
          <w:color w:val="000000"/>
          <w:sz w:val="20"/>
        </w:rPr>
        <w:t>№ 128-V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37"/>
    <w:bookmarkStart w:name="z14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11. Распоряжения по режиму производства, передачи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и потребления </w:t>
      </w:r>
      <w:r>
        <w:rPr>
          <w:rFonts w:ascii="Consolas"/>
          <w:b/>
          <w:i w:val="false"/>
          <w:color w:val="000000"/>
          <w:sz w:val="20"/>
        </w:rPr>
        <w:t>электрической энергии при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>осуществлении централизованного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оперативно-диспетчерского управления </w:t>
      </w:r>
    </w:p>
    <w:bookmarkEnd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Распоряжения системного оператора по режимам производства, передачи и потребления электрической энергии при осуществлении централизованного оперативно-диспетчерского управления обязательны для исполнения всеми субъектами оптового рынка электрической энергии.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Системный оператор вправе отключать электроустановки субъектов оптового рынка электрической энергии, не выполняющих оперативные распоряжения по режиму производства, передачи и потребления электрической энергии, от электрических сетей, находящихся под централизованным оперативно-диспетчерским управлением. </w:t>
      </w:r>
    </w:p>
    <w:bookmarkStart w:name="z15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12. Права и обязанности участников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производства и передачи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электрической энергии </w:t>
      </w:r>
    </w:p>
    <w:bookmarkEnd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Участники производства и передачи электрической энергии имеют право: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пользоваться на основании заключенных договоров системными услугами;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получать техническую информацию от системного оператора, необходимую для осуществления деятельности по производству и передаче электрической энергии.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Участники производства и передачи электрической энергии обязаны: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предоставлять системному оператору информацию, необходимую для осуществления централизованного оперативно-диспетчерского управления единой электроэнергетической системой Республики Казахстан, и фактическую информацию по технико-экономическим показателям работы электростанций (выработку, отпуск с шин, собственные нужды, удельные расходы на отпуск с шин электроэнергии);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предоставлять системному оператору доступ к приборам коммерческого учета;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обеспечить качество и безопасность электрической энергии в соответствии с требованиями, установленными техническими регламентами;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осуществлять совместно с системным оператором регулирование и поддержание стандартной частоты в единой электроэнергетической системе Республики Казахстан на основе заключенных договоров;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содержать в рабочем состоянии основное и вспомогательное оборудование, средства противоаварийной и режимной автоматики, релейной защиты, диспетчерского технологического управления в соответствии с требованиями технических регламентов;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устанавливать новые и производить усовершенствование эксплуатируемых устройств релейной защиты и противоаварийной автоматики на своих объектах в объемах, определяемых уполномоченным органом.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Энергопроизводящие организации, за исключением энергопроизводящих организаций, использующих возобновляемые источники энергии, обязаны: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В подпункт 1) предусмотрено изменение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осуществлять реализацию электрической энергии по тарифам, не превышающим соответственно предельный, расчетный или индивидуальный тариф, за исключением случаев реализации на спот-торгах (не более десяти процентов от объемов вырабатываемой ими электрической энергии), балансирующем рынке и на экспорт;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2) предусмотрено исключить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заключать в установленном законодательством порядке соглашение с уполномоченным органом, исполнять предусмотренные в нем инвестиционные обязательства и ежегодно представлять в уполномоченный орган отчет об их исполнении;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3) предусмотрено исключить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 случае заключения инвестиционного договора выполнять инвестиционную программу и ежегодно представлять в уполномоченный орган и государственный орган, осуществляющий руководство в сферах естественных монополий и на регулируемых рынках, отчет о ее выполнении;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Подпункты 4) - 8) действуют до 01.01.2017 в соответствии с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ежегодно не позднее 31 марта представлять в уполномоченный орган отчеты по затратам на производство и реализацию электрической энергии, по объемам производства и реализации электрической энергии за предшествующий календарный год;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ежегодно не позднее 31 декабря публиковать в средствах массовой информации сведения об объеме и направлениях инвестиций, предусмотренных соглашением на следующий год;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ежегодно не позднее 1 мая публиковать в средствах массовой информации сведения об исполнении инвестиционных обязательств, предусмотренных соглашением за предыдущий год;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ежегодно не позднее 1 мая проводить публичные слушания по результатам выполнения соглашений с приглашением представителей государственных органов, потребителей и их общественных объединений, средств массовой информации, а также независимых экспертов с публикацией объявления о проведении публичных слушаний в средствах массовой информации не позднее чем за пять календарных дней до проведения публичных слушаний;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по требованию уполномоченного органа предоставлять информацию в соответствии с подпунктом 46-1) </w:t>
      </w:r>
      <w:r>
        <w:rPr>
          <w:rFonts w:ascii="Consolas"/>
          <w:b w:val="false"/>
          <w:i w:val="false"/>
          <w:color w:val="000000"/>
          <w:sz w:val="20"/>
        </w:rPr>
        <w:t>статьи 5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 на бумажном и (или) электронном носителях в установленные им сроки, которые не могут быть менее пяти рабочих дней со дня получения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соответствующего запроса;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по требованию государственного органа, осуществляющего руководство в сферах естественных монополий и на регулируемых рынках, предоставлять информацию в соответствии с подпунктом 8-1) </w:t>
      </w:r>
      <w:r>
        <w:rPr>
          <w:rFonts w:ascii="Consolas"/>
          <w:b w:val="false"/>
          <w:i w:val="false"/>
          <w:color w:val="000000"/>
          <w:sz w:val="20"/>
        </w:rPr>
        <w:t>статьи 7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 на бумажном и (или) электронном носителях в установленные им сроки, которые не могут быть менее пяти рабочих дней со дня получения соответствующего запроса;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3 предусмотрено дополнить подпунктом 10) в соответствии с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В часть первую пункта 4 предусмотрено изменение Законом</w:t>
      </w:r>
      <w:r>
        <w:rPr>
          <w:rFonts w:ascii="Consolas"/>
          <w:b w:val="false"/>
          <w:i w:val="false"/>
          <w:color w:val="ff0000"/>
          <w:sz w:val="20"/>
        </w:rPr>
        <w:t xml:space="preserve">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 В случае реализации электрической энергии с превышением соответственно предельного, расчетного или индивидуального тарифа энергопроизводящая организация обязана возвратить субъектам оптового и (или) розничного рынка сумму превышения, за исключением сумм, полученных в результате реализации электрической энергии на спот-торгах (не более десяти процентов от объемов вырабатываемой ими электрической энергии), балансирующем рынке и на экспорт.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Части вторую и третью предусмотрено исключить Законом</w:t>
      </w:r>
      <w:r>
        <w:rPr>
          <w:rFonts w:ascii="Consolas"/>
          <w:b w:val="false"/>
          <w:i w:val="false"/>
          <w:color w:val="ff0000"/>
          <w:sz w:val="20"/>
        </w:rPr>
        <w:t xml:space="preserve">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01.01.2017).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случае неисполнения энергопроизводящей организацией в установленный срок внесенного государственным органом, осуществляющим руководство в сферах естественных монополий и на регулируемых рынках, предписания об исполнении инвестиционной программы энергопроизводящая организация обязана возвратить субъектам оптового и (или) розничного рынка полученные средства, предусмотренные для выполнения инвестиционной программы и не использованные в целях ее реализации.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 средствами, предусмотренными для выполнения инвестиционной программы, понимается разница между фактическим доходом (выручкой), полученным энергопроизводящей организацией при применении тарифов, не превышающих соответственно расчетный или индивидуальный тариф, и фактическими затратами, предусмотренными при определении расчетного или утверждении индивидуального тарифа в установленном законодательством Республики Казахстан порядке.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5 действует до 01.01.2017 в соответствии с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В случае неисполнения энергопроизводящей организацией инвестиционных обязательств, предусмотренных соглашением, энергопроизводящая организация обязана возвратить субъектам оптового рынка полученные средства, предусмотренные соглашением для выполнения инвестиционных обязательств и не использованные на их реализацию путем снижения отпускной цены на электрическую энергию на следующий календарный год, в порядке, установленном уполномоченным органом, с размещением данной информации в средствах массовой информации.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Обязанность, предусмотренная частью первой настоящего пункта, не распространяется на энергопроизводящие организации, принявшие при заключении соглашения на следующий календарный год дополнительные инвестиционные обязательства на сумму неисполнения с учетом ставки рефинансирования Национального Банка Республики Казахстан на день заключения соглашения.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неисполнения в следующем календарном году энергопроизводящей организацией дополнительных инвестиционных обязательств, предусмотренных соглашением, данные обязательства не могут быть приняты энергопроизводящей организацией на последующие годы и подлежат возврату субъектам оптового рынка в соответствии с частью первой настоящего пункта.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Статью 12 предусмотрено дополнить пунктом 6 в соответствии с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12 с изменениями, внесенными законами РК от 29.12.2006 </w:t>
      </w:r>
      <w:r>
        <w:rPr>
          <w:rFonts w:ascii="Consolas"/>
          <w:b w:val="false"/>
          <w:i w:val="false"/>
          <w:color w:val="000000"/>
          <w:sz w:val="20"/>
        </w:rPr>
        <w:t>№ 209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01.01.2009); от 04.07.2012 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04.07.2013 </w:t>
      </w:r>
      <w:r>
        <w:rPr>
          <w:rFonts w:ascii="Consolas"/>
          <w:b w:val="false"/>
          <w:i w:val="false"/>
          <w:color w:val="000000"/>
          <w:sz w:val="20"/>
        </w:rPr>
        <w:t>№ 128-V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29.12.2014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01.01.2015).</w:t>
      </w:r>
    </w:p>
    <w:bookmarkStart w:name="z84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Заголовок статьи 12-1 предусмотрен в редакции </w:t>
      </w:r>
      <w:r>
        <w:rPr>
          <w:rFonts w:ascii="Consolas"/>
          <w:b w:val="false"/>
          <w:i w:val="false"/>
          <w:color w:val="ff0000"/>
          <w:sz w:val="20"/>
        </w:rPr>
        <w:t xml:space="preserve">Закона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</w:p>
    <w:bookmarkEnd w:id="4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      Статья 12-1. Порядок определения предельных, расчетных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   и индивидуальных тарифов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1 предусмотрено исключить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Предельный, расчетный и индивидуальный тарифы определяются в порядке, установленном уполномоченным органом.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2 предусмотрен в редакции </w:t>
      </w:r>
      <w:r>
        <w:rPr>
          <w:rFonts w:ascii="Consolas"/>
          <w:b w:val="false"/>
          <w:i w:val="false"/>
          <w:color w:val="ff0000"/>
          <w:sz w:val="20"/>
        </w:rPr>
        <w:t xml:space="preserve">Закона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Энергопроизводящая организация самостоятельно устанавливает отпускную цену на электрическую энергию, но не выше предельного тарифа соответствующей группы энергопроизводящих организаций.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  Предельный тариф утверждается по группам энергопроизводящих организаций на срок не менее семи лет с разбивкой по годам и ежегодно корректируется с учетом необходимости обеспечения инвестиционной привлекательности отрасли.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Базой для определения предельного тарифа на первый год его действия является максимальная фактическая цена, сложившаяся в соответствующей группе энергопроизводящих организаций в течение года, предшествовавшего году введения предельных тарифов.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Статью 12-1 предусмотрено дополнить пунктом 2-1 в соответствии с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Абзацы 1-5 пункта 3 действуют до 01.01.2016 в соответствии с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Для реализации электрической энергии по ценам, не превышающим предельный тариф, энергопроизводящая организация в установленном порядке заключает с уполномоченным органом соглашение.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Соглашение предусматривает инвестиционные обязательства энергопроизводящей организации по реализации мероприятий, направленных на создание новых активов, расширение, обновление, поддержку, реконструкцию и техническое перевооружение существующих активов.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соглашении определяется перечень мероприятий, связанных с производством электрической энергии, с указанием физических объемов и сумм инвестиций по каждому мероприятию.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заключении соглашения учитывается заключение независимой энергетической экспертизы для подтверждения технического состояния оборудования.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Внесение в соглашение изменений и (или) дополнений со снижением общей суммы инвестиций не допускается, за исключением случаев снижения отпускной цены на электрическую энергию в рамках предельного тарифа, объема производства электрической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Абзац действует до 01.01.2017 в соответствии с 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Уполномоченный орган ведет мониторинг исполнения соглашений энергопроизводящими организациями, затрат на производство и реализацию электрической энергии, объемов производства и реализации электрической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 w:val="false"/>
          <w:i w:val="false"/>
          <w:color w:val="ff0000"/>
          <w:sz w:val="20"/>
        </w:rPr>
        <w:t xml:space="preserve"> 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Абзац действует до 01.01.2016 в соответствии с 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Энергопроизводящая организация самостоятельно определяет свои инвестиционные обязательства в соответствии с планируемыми амортизационными отчислениями и уровнем чистого дохода от реализации электрической энергии по ценам, не превышающим предельный тариф.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 w:val="false"/>
          <w:i w:val="false"/>
          <w:color w:val="ff0000"/>
          <w:sz w:val="20"/>
        </w:rPr>
        <w:t>  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3-1 действует до 01.01.2016 в соответствии с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3-1. Энергопроизводящая организация представляет в уполномоченный орган проект соглашения в срок до 1 октября года, предшествующего году, на который заключается соглашение.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Уполномоченный орган по результатам рассмотрения в течение сорока календарных дней, исчисляемых со дня получения уполномоченным органом проекта соглашения, направляет энергопроизводящей организации экземпляр подписанного соглашения либо мотивированное решение об отказе от заключения соглашения.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Необоснованный отказ или уклонение от заключения соглашения сторонами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непредставления уполномоченным органом ответа в установленные настоящим Законом сроки соглашение считается заключенным.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недостижения согласия по условиям проекта соглашения в течение тридцати календарных дней со дня получения энергопроизводящей организацией мотивированного решения уполномоченного органа об отказе от заключения соглашения разногласия, возникшие при заключении соглашения, подлежат урегулированию в соответствии с гражданским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период урегулирования спора энергопроизводящая организация реализует электрическую энергию по цене, не превышающей затраты на выработку электрической энергии, без учета затрат на амортизацию и прибыль.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4 предусмотрено исключить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 В случае, если инвестиционные обязательства энергопроизводящей организации не могут быть осуществлены за счет средств, получаемых от реализации электрической энергии в рамках предельных тарифов, энергопроизводящая организация вправе применить для реализации инвестиционной программы расчетный или индивидуальный тариф при условии утверждения уполномоченным органом технического задания и заключения инвестиционного договора.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Инвестиционная программа до начала ее реализации представляется в уполномоченный орган и государственный орган, осуществляющий руководство в сферах естественных монополий и на регулируемых рынках.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основании инвестиционной программы энергопроизводящая организация в установленном порядке заключает инвестиционный договор с </w:t>
      </w:r>
      <w:r>
        <w:rPr>
          <w:rFonts w:ascii="Consolas"/>
          <w:b w:val="false"/>
          <w:i w:val="false"/>
          <w:color w:val="000000"/>
          <w:sz w:val="20"/>
        </w:rPr>
        <w:t>уполномоченным органом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государственным органом</w:t>
      </w:r>
      <w:r>
        <w:rPr>
          <w:rFonts w:ascii="Consolas"/>
          <w:b w:val="false"/>
          <w:i w:val="false"/>
          <w:color w:val="000000"/>
          <w:sz w:val="20"/>
        </w:rPr>
        <w:t xml:space="preserve">, осуществляющим руководство в сферах естественных монополий и на регулируемых рынках.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5 предусмотрено исключить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5. Расчетный тариф не должен превышать цены электрической энергии, определенной в технико-экономическом обосновании инвестиционной программы, разработанном и утвержденном в соответствии с законодательством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Расчетный тариф применяется энергопроизводящей организацией с момента заключения инвестиционного договора и может действовать в течение периода выполнения инвестиционных обязательств, предусмотренного в инвестиционном договоре.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Расчетный тариф может превышать цену электрической энергии, определенную в технико-экономическом обосновании инвестиционной программы, при условии согласования изменений проектно-сметной документации в порядке, установленном законодательством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6 предусмотрено исключить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6. Индивидуальный тариф энергопроизводящая организация вправе применить на любой стадии реализации инвестиционной программы.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Применение энергопроизводящей организацией индивидуального тарифа производится на основании решения государственного органа, осуществляющего руководство в сферах естественных монополий и на регулируемых рынках, принимаемого с учетом параметров инвестиционной программы и проектно-сметной документации.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Индивидуальный тариф не может быть ниже расчетного тарифа при выполнении энергопроизводящей организацией обязательств по вводу мощностей, предусмотренных инвестиционным договором.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Индивидуальный тариф утверждается выше расчетного тарифа в случае увеличения стоимости инвестиционной программы. При этом увеличение стоимости инвестиционной программы должно быть согласовано с уполномоченным органом и государственным органом, осуществляющим руководство в сферах естественных монополий и на регулируемых рынках.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Глава 3 дополнена статьей 12-1 в соответствии с Законом РК 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01.01.2009); с изменениями, внесенными законами РК от 04.07.2012 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13. Требования к участникам производства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передачи </w:t>
      </w:r>
      <w:r>
        <w:rPr>
          <w:rFonts w:ascii="Consolas"/>
          <w:b/>
          <w:i w:val="false"/>
          <w:color w:val="000000"/>
          <w:sz w:val="20"/>
        </w:rPr>
        <w:t xml:space="preserve">электрической энергии </w:t>
      </w:r>
    </w:p>
    <w:bookmarkEnd w:id="41"/>
    <w:bookmarkStart w:name="z87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Региональные электросетевые компании обеспечивают соблюдение суточных графиков производства-потребления электрической энергии всеми субъектами розничного рынка электрической энергии, присоединенными к их сети, и соблюдение согласованных с системным оператором сальдо-перетоков электрической энергии между сетями региональных электросетевых компаний и национальной электрической сетью.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1-1. Региональные электросетевые компании, к электрическим сетям которых непосредственно подключены объекты по использованию возобновляемых источников энергии, обязаны принимать в полном объеме электрическую энергию, производимую и поставляемую энергопроизводящими организациями, использующими возобновляемые источники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В случае прекращения энергоснабжения не по вине потребителя энергоснабжающая организация - гарантирующий поставщик электрической энергии обеспечивает на договорной основе энергоснабжение потребителей.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Энергоснабжающие организации осуществляют покупку электрической энергии в целях энергоснабжения своих потребителей у энергопроизводящих организаций.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оказания услуг по электроснабжению энергоснабжающие организации обязаны заключать договор на электроснабжение в соответствии с типовым договором электроснабжения.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3-1. Энергопроизводящие организации обязаны осуществлять продажу вырабатываемой электрической энергии: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потребителям, энергоснабжающим организациям, энергопередающим организациям (для покрытия нормативных потерь электрической энергии в собственных сетях и на хозяйственные нужды) и на экспорт на основе договоров, заключаемых на рынке децентрализованной купли-продажи электрической энергии в соответствии с требованиями гражданского </w:t>
      </w:r>
      <w:r>
        <w:rPr>
          <w:rFonts w:ascii="Consolas"/>
          <w:b w:val="false"/>
          <w:i w:val="false"/>
          <w:color w:val="000000"/>
          <w:sz w:val="20"/>
        </w:rPr>
        <w:t>законодательства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на рынке централизованной торговли электрической энергией;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на балансирующем рынке электрической энергии.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3-2. Энергопроизводящей организации запрещаются: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реализация (продажа) электрической энергии физическим или юридическим лицам, не являющимся субъектами оптового и (или) розничного рынка, за исключением экспорта электрической энергии;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приобретение (покупка) электрической энергии у другой энергопроизводящей организации, за исключением аварийного выбытия мощностей в объеме, определяемом исходя из суточного графика производства электрической энергии, и (или) приобретения электрической энергии в объеме собственных нужд;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</w:t>
      </w:r>
      <w:r>
        <w:rPr>
          <w:rFonts w:ascii="Consolas"/>
          <w:b w:val="false"/>
          <w:i w:val="false"/>
          <w:color w:val="ff0000"/>
          <w:sz w:val="20"/>
        </w:rPr>
        <w:t>вводится в действие с 01.01.2016 в соответствии с Законом РК 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>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приобретение (покупка) электрической энергии в целях энергоснабжения, за исключением случаев: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аварийного выбытия мощностей в объеме, определяемом исходя из суточного графика производства электрической энергии;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покупки у расчетно-финансового центра по поддержке возобновляемых источников энергии электрической энергии, произведенной объектами по использованию возобновляемых источников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3-3. Энергоснабжающей организации запрещаются реализация (продажа) электрической энергии другой энергоснабжающей организации, а также ее приобретение (покупка) у другой энергоснабжающей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Реестр организаций, имеющих лицензию на осуществление деятельности по покупке электрической энергии в целях энергоснабжения, формируется, ведется и публикуется на интернет-ресурсе </w:t>
      </w:r>
      <w:r>
        <w:rPr>
          <w:rFonts w:ascii="Consolas"/>
          <w:b w:val="false"/>
          <w:i w:val="false"/>
          <w:color w:val="000000"/>
          <w:sz w:val="20"/>
        </w:rPr>
        <w:t>государственным органом</w:t>
      </w:r>
      <w:r>
        <w:rPr>
          <w:rFonts w:ascii="Consolas"/>
          <w:b w:val="false"/>
          <w:i w:val="false"/>
          <w:color w:val="000000"/>
          <w:sz w:val="20"/>
        </w:rPr>
        <w:t xml:space="preserve">, осуществляющим руководство в сферах естественных монополий и на регулируемых рынках.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В пункт 4 предусмотрено изменение в соответствии с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 Энергопроизводящие организации обеспечивают поддержание резервов мощности, объем, структуру и размещение в порядке, установленном правилами организации и функционирования рынка системных и вспомогательных услуг.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5. Участники отношений производства, передачи и потребления электрической энергии несут взаимные обязательства за финансовое урегулирование на балансирующем рынке электроэнергии между договорными и фактическими величинами производства-потребления электрической энергии на основании расчетов объемов балансирующей электроэнергии, представляемых системным оператором по результатам физического урегулирования дисбалансов электроэнергии.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Пункт 6 вводится в действие с 01.01.2008.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6. Субъекты оптового рынка электрической энергии независимо от формы собственности обязаны участвовать в балансирующем механизме (рынке) в режиме реального времени.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6-1. Субъекты оптового рынка электрической энергии обязаны участвовать в балансирующем рынке электрической энергии, функционирующем в имитационном режиме, на основании заключенных с системным оператором договоров на оказание системных услуг по организации балансирования производства-потребления электрической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7. Энергопроизводящие организации-гидроэлектростанции обязаны продавать вырабатываемую в период природоохранных попусков воды электрическую энергию на централизованных торгах.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 Сноска. Статья 13 с изменениями, внесенными законами РК от 27.05.2007 </w:t>
      </w:r>
      <w:r>
        <w:rPr>
          <w:rFonts w:ascii="Consolas"/>
          <w:b w:val="false"/>
          <w:i w:val="false"/>
          <w:color w:val="000000"/>
          <w:sz w:val="20"/>
        </w:rPr>
        <w:t>№ 316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официального опубликования); 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01.01.2009); от 04.07.2009 </w:t>
      </w:r>
      <w:r>
        <w:rPr>
          <w:rFonts w:ascii="Consolas"/>
          <w:b w:val="false"/>
          <w:i w:val="false"/>
          <w:color w:val="000000"/>
          <w:sz w:val="20"/>
        </w:rPr>
        <w:t>№ 166-IV</w:t>
      </w:r>
      <w:r>
        <w:rPr>
          <w:rFonts w:ascii="Consolas"/>
          <w:b w:val="false"/>
          <w:i w:val="false"/>
          <w:color w:val="ff0000"/>
          <w:sz w:val="20"/>
        </w:rPr>
        <w:t xml:space="preserve">; от 10.07.2009 </w:t>
      </w:r>
      <w:r>
        <w:rPr>
          <w:rFonts w:ascii="Consolas"/>
          <w:b w:val="false"/>
          <w:i w:val="false"/>
          <w:color w:val="000000"/>
          <w:sz w:val="20"/>
        </w:rPr>
        <w:t>№ 178-IV</w:t>
      </w:r>
      <w:r>
        <w:rPr>
          <w:rFonts w:ascii="Consolas"/>
          <w:b w:val="false"/>
          <w:i w:val="false"/>
          <w:color w:val="ff0000"/>
          <w:sz w:val="20"/>
        </w:rPr>
        <w:t xml:space="preserve">; от 04.07.2012 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04.07.2013 </w:t>
      </w:r>
      <w:r>
        <w:rPr>
          <w:rFonts w:ascii="Consolas"/>
          <w:b w:val="false"/>
          <w:i w:val="false"/>
          <w:color w:val="000000"/>
          <w:sz w:val="20"/>
        </w:rPr>
        <w:t>№ 128-V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42"/>
    <w:bookmarkStart w:name="z17" w:id="4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4. Организация энергоснабжения на основе функционирования рынка электрической энергии </w:t>
      </w:r>
    </w:p>
    <w:bookmarkEnd w:id="43"/>
    <w:bookmarkStart w:name="z18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 Статья 14. Рынок электрической и тепловой энергии </w:t>
      </w:r>
    </w:p>
    <w:bookmarkEnd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Энергоснабжение в Республике Казахстан осуществляется в условиях функционирования рынков электрической и тепловой энергии.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Электрическая и тепловая энергия являются товаром на рынке.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Рынок электрической энергии состоит из двух уровней: оптового и розничного рынков электрической энергии, рынок тепловой энергии состоит из одного уровня - розничного рынка.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 </w:t>
      </w:r>
      <w:r>
        <w:rPr>
          <w:rFonts w:ascii="Consolas"/>
          <w:b w:val="false"/>
          <w:i w:val="false"/>
          <w:color w:val="ff0000"/>
          <w:sz w:val="20"/>
        </w:rPr>
        <w:t>Исключен Законом РК от 05.07.2011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13.10.2011).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Системный оператор, региональные электросетевые компании и иные организации, владеющие электрическими сетями, обеспечивают свободный доступ к рынку электрической энергии всех участников рынка в порядке, установленном государственным органом, осуществляющим руководство в сферах естественных монополий и на регулируемых рынках.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6. Энергопередающая организация не вправе отказывать в подключении энергопроизводящим и энергоснабжающим организациям и потребителям к электрическим и тепловым сетям, а также в передаче электрической или тепловой энергии при условии выполнения ими требований, установленных нормативными правовыми актами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7. Отношения, возникающие при производстве, передаче и потреблении на рынке электрической или тепловой энергии, регулируются в электроэнергетике соответствующими договорами.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14 с изменениями, внесенными законами РК от 11.04.2006 </w:t>
      </w:r>
      <w:r>
        <w:rPr>
          <w:rFonts w:ascii="Consolas"/>
          <w:b w:val="false"/>
          <w:i w:val="false"/>
          <w:color w:val="000000"/>
          <w:sz w:val="20"/>
        </w:rPr>
        <w:t>№ 136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официального опубликования); от 27.07.2007 </w:t>
      </w:r>
      <w:r>
        <w:rPr>
          <w:rFonts w:ascii="Consolas"/>
          <w:b w:val="false"/>
          <w:i w:val="false"/>
          <w:color w:val="000000"/>
          <w:sz w:val="20"/>
        </w:rPr>
        <w:t>№ 316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официального опубликования); 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01.01.2009); от 05.07.2011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13.10.2011).</w:t>
      </w:r>
    </w:p>
    <w:bookmarkStart w:name="z19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15. Оптовый рынок электрической энергии </w:t>
      </w:r>
    </w:p>
    <w:bookmarkEnd w:id="45"/>
    <w:bookmarkStart w:name="z337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Оптовый рынок электрической энергии состоит из: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рынка децентрализованной купли-продажи электрической энергии, функционирующего на основе заключаемых участниками рынка договоров купли-продажи электрической энергии по ценам и условиям поставки, устанавливаемым соглашением сторон;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рынка централизованной торговли электрической энергией, представляющего собой организованную торговую площадку для купли-продажи электрической энергии на краткосрочном (спот-торги), среднесрочном (неделя, месяц) и долгосрочном (квартал, год) основании;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балансирующего рынка в режиме реального времени, функционирующего в целях физического и последующего финансового урегулирования почасовых дисбалансов, возникающих в операционные сутки между фактическими и договорными величинами производства-потребления электрической энергии в единой электроэнергетической системе Республики Казахстан, утвержденными системным оператором в суточном графике производства-потребления электрической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рынка системных и вспомогательных услуг, функционирующего на основе как приобретения у субъектов оптового рынка электрической энергии,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1 предусмотрено дополнить подпунктом 5) в соответствии с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В абзац первый пункта 2 предусмотрено изменение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Оператор рынка централизованной торговли электрической энергией: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Подпункт 1) предусмотрен в редакции </w:t>
      </w:r>
      <w:r>
        <w:rPr>
          <w:rFonts w:ascii="Consolas"/>
          <w:b w:val="false"/>
          <w:i w:val="false"/>
          <w:color w:val="ff0000"/>
          <w:sz w:val="20"/>
        </w:rPr>
        <w:t xml:space="preserve">Закона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осуществляет организацию и проведение спот-торгов;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В подпункт 2) предусмотрено изменение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осуществляет организацию и проведение централизованной торговли электрической энергией на среднесрочный (неделя, месяц) и долгосрочный (квартал, год) периоды;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обеспечивает равные условия доступа субъектов оптового рынка электрической энергии на рынок централизованной торговли электрической энергией;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определяет соответствие субъектов оптового рынка электрической энергии требованиям, установленным правилами централизованной торговли электрической энергией;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осуществляет регистрацию и учет заключенных сделок по купле-продаже электрической энергии на централизованных торгах электрической энергией;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6) обеспечивает в пределах своей компетенции субъектов оптового рынка электрической энергии информацией по индикативным ценам на электрическую энергию, сложившимся на централизованных торгах, и другой рыночной информацией;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7) организует и проводит финансовые взаиморасчеты по сделкам, заключенным на спот-торгах.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Функционирование балансирующего рынка электрической энергии в имитационном режиме осуществляется в порядке и сроки, установленные уполномоченным органом.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15 с изменениями, внесенными законами РК </w:t>
      </w:r>
      <w:r>
        <w:rPr>
          <w:rFonts w:ascii="Consolas"/>
          <w:b w:val="false"/>
          <w:i w:val="false"/>
          <w:color w:val="ff0000"/>
          <w:sz w:val="20"/>
        </w:rPr>
        <w:t xml:space="preserve">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01.01.2009); от 05.07.2011 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13.10.2011); от 10.07.2012 </w:t>
      </w:r>
      <w:r>
        <w:rPr>
          <w:rFonts w:ascii="Consolas"/>
          <w:b w:val="false"/>
          <w:i w:val="false"/>
          <w:color w:val="000000"/>
          <w:sz w:val="20"/>
        </w:rPr>
        <w:t>№ 31-V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6"/>
    <w:bookmarkStart w:name="z180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 Статья 15-1. Порядок разработки перспективной схемы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 размещения электрических мощностей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 проведения тендера на строительство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 генерирующих установок, вновь вводимых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        эксплуатацию</w:t>
      </w:r>
    </w:p>
    <w:bookmarkEnd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 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и размещает его в средствах массовой информации.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на основе прогнозных балансов электрической энергии и мощности ежегодно устанавливает прогнозируемый дефицит электрической мощности, а также разрабатывает и утверждает перспективную схему размещения электрических мощностей, в которую приоритетно включаются вновь вводимые в эксплуатацию генерирующие установки, по которым проведен тендер, с размещением на своем интернет-ресурсе.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Для покрытия прогнозируемого дефицита электрической мощности уполномоченный орган проводит тендер на строительство генерирующих установок, вновь вводимых в эксплуатацию.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Уполномоченный орган не позднее трех рабочих дней со дня утверждения тендерной документации,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объявление о проведении тендера на строительство генерирующих установок, вновь вводимых в эксплуатацию.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Пакет тендерной документации на строительство генерирующих установок, вновь вводимых в эксплуатацию, содержит: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описание и требуемые технические, качественные и эксплуатационные характеристики генерирующих установок, вновь вводимых в эксплуатацию;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проект договора на строительство генерирующих установок, вновь вводимых в эксплуатацию.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 В тендере на строительство генерирующих установок, вновь вводимых в эксплуатацию, участвуют потенциальные инвесторы, которые представили: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копии учредительных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документы, подтверждающие наличие финансовых и материальных ресурсов, достаточных для строительства генерирующих установок, вновь вводимых в эксплуатацию, из расчета финансирования за счет собственных средств не менее тридцати процентов от общего объема стоимости генерирующих установок;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 справку органа государственных доходов об отсутствии налоговой задолженности сроком, не превышающим три месяца, на день подачи тендерных заявок.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 Тендерная комиссия подводит итоги тендера на строительство генерирующих установок, вновь вводимых в эксплуатацию, в срок не более тридцати календарных дней со дня вскрытия конвертов с тендерными заявками.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Уполномоченный орган в течение пятнадцати календарных дней со дня подведения итогов тендера на строительство генерирующих установок, вновь вводимых в эксплуатацию, направляет проект договора на строительство генерирующих установок, вновь вводимых в эксплуатацию, потенциальному инвестору, признанному победителем тендера на строительство генерирующих установок, вновь вводимых в эксплуатацию.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Победитель тендера на строительство генерирующих установок, вновь вводимых в эксплуатацию, в течение десяти рабочих дней со дня получения проекта договора на строительство генерирующих установок, вновь вводимых в эксплуатацию, подписывает указанный договор.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 Тендер на строительство генерирующих установок, вновь вводимых в эксплуатацию, признается несостоявшимся в случаях: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наличия менее двух потенциальных инвесторов;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несоответствия документов, представленных всеми потенциальными инвесторами, пункту 6 настоящей статьи.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признания тендера на строительство генерирующих установок, вновь вводимых в эксплуатацию, несостоявшимся уполномоченный орган проводит повторный тендер.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9. В течение сорока пяти календарных дней со дня подведения итогов тендера на строительство генерирующих установок, вновь вводимых в эксплуатацию, уполномоченный орган заключает с победителем тендера договор на строительство генерирующих установок, вновь вводимых в эксплуатацию, в котором определяет срок ввода в эксплуатацию генерирующих установок и ответственность за неисполнение и (или) ненадлежащее исполнение принятых победителем тендера обязательств.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10. В течение тридцати календарных дней со дня заключения договора на строительство генерирующих установок, вновь вводимых в эксплуатацию, системный оператор заключает договор о покупке услуг по поддержанию готовности электрической мощности генерирующих установок, вновь вводимых в эксплуатацию, с победителем тендера по цене, в объеме и на сроки, установленные уполномоченным органом.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11. Договоры, предусмотренные пунктами 9 и 10 настоящей статьи, заключаются на основании типовых договоров.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Глава 4 дополнена статьей 15-1 в соответствии с Законом РК </w:t>
      </w:r>
      <w:r>
        <w:rPr>
          <w:rFonts w:ascii="Consolas"/>
          <w:b w:val="false"/>
          <w:i w:val="false"/>
          <w:color w:val="ff0000"/>
          <w:sz w:val="20"/>
        </w:rPr>
        <w:t xml:space="preserve">от 04.07.2012 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07.11.2014 </w:t>
      </w:r>
      <w:r>
        <w:rPr>
          <w:rFonts w:ascii="Consolas"/>
          <w:b w:val="false"/>
          <w:i w:val="false"/>
          <w:color w:val="000000"/>
          <w:sz w:val="20"/>
        </w:rPr>
        <w:t>№ 248-V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05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Статья 15-2. Аттестация электрической мощности генерирующих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 </w:t>
      </w:r>
      <w:r>
        <w:rPr>
          <w:rFonts w:ascii="Consolas"/>
          <w:b/>
          <w:i w:val="false"/>
          <w:color w:val="000000"/>
          <w:sz w:val="20"/>
        </w:rPr>
        <w:t>установок</w:t>
      </w:r>
    </w:p>
    <w:bookmarkEnd w:id="48"/>
    <w:bookmarkStart w:name="z106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</w:t>
      </w:r>
      <w:r>
        <w:rPr>
          <w:rFonts w:ascii="Consolas"/>
          <w:b w:val="false"/>
          <w:i w:val="false"/>
          <w:color w:val="ff0000"/>
          <w:sz w:val="20"/>
        </w:rPr>
        <w:t xml:space="preserve">Вводится в действие с 01.01.2016 в соответствии с Законом РК от 04.07.2012 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>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Системный оператор осуществляет аттестацию электрической мощности генерирующих установок энергопроизводящей организации в порядке, установленном Правительством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Системный оператор осуществляет аттестацию электрической мощности генерирующих установок один раз в год по заявке энергопроизводящей организации в сроки, согласованные с энергопроизводящей организацией, но не позднее десяти календарных дней после получения заявки на проведение аттестации.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проведении аттестации электрической мощности генерирующих установок системный оператор определяет: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величину электрической мощности генерирующих установок, которой располагает энергопроизводящая организация и в соответствии с которой энергопроизводящая организация имеет техническую возможность вырабатывать электрическую энергию;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соответствие требуемых параметров генерирующих установок значениям, указанным в заявке энергопроизводящей организации на проведение аттестации электрической мощности генерирующих установок.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По результатам аттестации электрической мощности генерирующих установок системный оператор не позднее пяти календарных дней после проведения аттестации оформляет и направляет энергопроизводящей организации акт аттестации электрической мощности генерирующих установок, в котором указывается величина аттестованной электрической мощности генерирующих установок энергопроизводящей организации, готовой к выработке электрической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Внеочередная аттестация электрической мощности генерирующих установок проводится в следующих случаях: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при выявлении системным оператором несоответствия фактической величины электрической мощности и параметров генерирующих установок аттестованным;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 инициативе энергопроизводящей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Глава 4 дополнена статьей 15-2 в соответствии с Законом РК от 04.07.2012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(вводится в действие с 01.01.2015).</w:t>
      </w:r>
    </w:p>
    <w:bookmarkEnd w:id="49"/>
    <w:bookmarkStart w:name="z111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15-3. Рынок электрической мощности</w:t>
      </w:r>
    </w:p>
    <w:bookmarkEnd w:id="50"/>
    <w:bookmarkStart w:name="z128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Рынок электрической мощности функционирует в целях привлечения инвестиций для ввода новых электрических мощностей, поддержки существующих электрических мощностей в объеме, достаточном для удовлетворения спроса на электрическую энергию и поддержания величины электрической мощности в единой электроэнергетической системе Республики Казахстан, определенной на основании прогнозного баланса электрической мощности.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Субъекты оптового рынка формируют прогнозные заявки на производство-потребление электрической энергии и мощности на предстоящий год с разбивкой по месяцам и направляют системному оператору не позднее первого октября года, предшествующего расчетному году.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Системный оператор в срок не позднее пятнадцатого октября года, предшествующего расчетному, разрабатывает прогнозный баланс электрической энергии и мощности на предстоящий год на основе прогнозных заявок на производство-потребление электрической энергии и мощности субъектов оптового рынка.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</w:t>
      </w:r>
      <w:r>
        <w:rPr>
          <w:rFonts w:ascii="Consolas"/>
          <w:b w:val="false"/>
          <w:i w:val="false"/>
          <w:color w:val="ff0000"/>
          <w:sz w:val="20"/>
        </w:rPr>
        <w:t xml:space="preserve">Вводится в действие с 01.01.2016 в соответствии с Законом РК от 04.07.2012 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>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 централизованные торги электрической мощностью энергопроизводящие организации допускаются после проведения системным оператором аттестации электрической мощности генерирующих установок.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Части вторая и третья пункта 4 вводятся в действие с 01.01.2016 в соответствии с Законом РК от 04.07.2012 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>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Оператор рынка централизованной торговли организует и проводит централизованные торги электрической мощностью в порядке, установленном уполномоченным органом.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Оператор рынка централизованной торговли осуществляет безвозмездную регистрацию итогов централизованных торгов электрической мощностью.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Оператор рынка централизованной торговли оказывает услуги по организации и проведению централизованных торгов электрической мощностью системному оператору и субъектам рынка на договорной основе.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6. </w:t>
      </w:r>
      <w:r>
        <w:rPr>
          <w:rFonts w:ascii="Consolas"/>
          <w:b w:val="false"/>
          <w:i w:val="false"/>
          <w:color w:val="ff0000"/>
          <w:sz w:val="20"/>
        </w:rPr>
        <w:t xml:space="preserve">Вводится в действие с 01.01.2016 в соответствии с Законом РК от 04.07.2012 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>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Глава 4 дополнена статьей 15-3 в соответствии с Законом РК от 04.07.2012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 xml:space="preserve"> 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 2</w:t>
      </w:r>
      <w:r>
        <w:rPr>
          <w:rFonts w:ascii="Consolas"/>
          <w:b w:val="false"/>
          <w:i w:val="false"/>
          <w:color w:val="ff0000"/>
          <w:sz w:val="20"/>
        </w:rPr>
        <w:t>); от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29.12.2014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01.01.2015).</w:t>
      </w:r>
    </w:p>
    <w:bookmarkEnd w:id="51"/>
    <w:bookmarkStart w:name="z20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16. Розничный рынок электрической энергии </w:t>
      </w:r>
    </w:p>
    <w:bookmarkEnd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Порядок доступа на розничный рынок электрической энергии определяется уполномоченным органом.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Региональные электросетевые компании осуществляют функции передачи электрической энергии по электрическим сетям в границах ее балансовой принадлежности.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</w:t>
      </w:r>
      <w:r>
        <w:rPr>
          <w:rFonts w:ascii="Consolas"/>
          <w:b w:val="false"/>
          <w:i w:val="false"/>
          <w:color w:val="ff0000"/>
          <w:sz w:val="20"/>
        </w:rPr>
        <w:t xml:space="preserve">(Пункт исключен Законом РК от 11.04.2006 </w:t>
      </w:r>
      <w:r>
        <w:rPr>
          <w:rFonts w:ascii="Consolas"/>
          <w:b w:val="false"/>
          <w:i w:val="false"/>
          <w:color w:val="000000"/>
          <w:sz w:val="20"/>
        </w:rPr>
        <w:t>№ 136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со дня его официального опубликования).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Гарантирующим поставщикам электрической энергии при осуществлении хозяйственной деятельности не могут быть предоставлены преимущества по отношению к иным энергоснабжающим организациям.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Порядок определения гарантирующего поставщика электроэнергии и зоны его ответственности устанавливаются правилами организации и функционирования розничного рынка электрической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16 с изменениями, внесенными законами РК от 11.04.2006 </w:t>
      </w:r>
      <w:r>
        <w:rPr>
          <w:rFonts w:ascii="Consolas"/>
          <w:b w:val="false"/>
          <w:i w:val="false"/>
          <w:color w:val="000000"/>
          <w:sz w:val="20"/>
        </w:rPr>
        <w:t>№ 136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официального опубликования); от 27.07.2007 </w:t>
      </w:r>
      <w:r>
        <w:rPr>
          <w:rFonts w:ascii="Consolas"/>
          <w:b w:val="false"/>
          <w:i w:val="false"/>
          <w:color w:val="000000"/>
          <w:sz w:val="20"/>
        </w:rPr>
        <w:t>№ 316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официального опубликования); 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01.01.2009); от 05.07.2011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13.10.2011);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17. Договоры на оптовом рынке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электрической энергии </w:t>
      </w:r>
    </w:p>
    <w:bookmarkEnd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В пункт 1 предусмотрено изменение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Купля-продажа электрической энергии, оказание услуг по передаче электрической энергии, технической диспетчеризации, регулированию электрической мощности, балансированию производства-потребления электрической энергии, организации и функционированию централизованных торгов электрической энергией на оптовом рынке электрической энергии осуществляются на основании договоров, заключаемых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Гражданским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настоящим Законом и иными нормативными правовыми актами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Договоры купли-продажи электрической энергии должны содержать: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график суточного электропотребления;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порядок резервирования энергопроизводящими организациями электрической мощности.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3 предусмотрен в редакции </w:t>
      </w:r>
      <w:r>
        <w:rPr>
          <w:rFonts w:ascii="Consolas"/>
          <w:b w:val="false"/>
          <w:i w:val="false"/>
          <w:color w:val="ff0000"/>
          <w:sz w:val="20"/>
        </w:rPr>
        <w:t xml:space="preserve">Закона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Договоры купли-продажи электрической энергии, договоры на оказание услуг по передаче электрической энергии, технической диспетчеризации, регулированию электрической мощности, балансированию производства-потребления электрической энергии на оптовом рынке электрической энергии должны содержать условия и порядок прекращения энергоснабжения или оказания соответствующих услуг в случае несвоевременной оплаты по договору.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статью 17 внесены изменения Законом РК от 11 апреля 2006 года </w:t>
      </w:r>
      <w:r>
        <w:rPr>
          <w:rFonts w:ascii="Consolas"/>
          <w:b w:val="false"/>
          <w:i w:val="false"/>
          <w:color w:val="000000"/>
          <w:sz w:val="20"/>
        </w:rPr>
        <w:t>№ 136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официального опубликования).</w:t>
      </w:r>
    </w:p>
    <w:bookmarkStart w:name="z22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18. Договоры на розничном рынке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электрической и тепловой энергии </w:t>
      </w:r>
    </w:p>
    <w:bookmarkEnd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Купля-продажа электрической и тепловой энергии на розничном рынке осуществляется на основании договоров энергоснабжения, заключаемых потребителями с энергоснабжающими организациями.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Энергоснабжающие организации не вправе отказывать потребителям в реализации (продаже) электрической энергии по тарифам, </w:t>
      </w:r>
      <w:r>
        <w:rPr>
          <w:rFonts w:ascii="Consolas"/>
          <w:b w:val="false"/>
          <w:i w:val="false"/>
          <w:color w:val="000000"/>
          <w:sz w:val="20"/>
        </w:rPr>
        <w:t>дифференцированным по зонам суток</w:t>
      </w:r>
      <w:r>
        <w:rPr>
          <w:rFonts w:ascii="Consolas"/>
          <w:b w:val="false"/>
          <w:i w:val="false"/>
          <w:color w:val="000000"/>
          <w:sz w:val="20"/>
        </w:rPr>
        <w:t xml:space="preserve"> и (или) в зависимости от объемов (для физических лиц) потребляемой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Энергоснабжающие организации не вправе отказывать потребителям в реализации тепловой энергии по тарифам, дифференцированным в зависимости от наличия или отсутствия приборов учета тепловой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Договоры, заключаемые энергоснабжающими и энергопередающими организациями на розничном рынке, обязаны содержать равные условия для всех участников розничного рынка электрической и тепловой энергии.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Цены и условия поставки электрической энергии, поставляемой энергоснабжающими организациями, устанавливаются в соответствии с договором купли-продажи по соглашению сторон с учетом тарифа энергопередающей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Оплата потребителями за потребленную электрическую энергию производится по платежному документу, выписанному энергоснабжающей организацией на основании фактических показателей приборов коммерческого учета, а при их отсутствии или временном нарушении - расчетным путем, за исключением случаев использования автоматизированной системы коммерческого учета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Передача электрической энергии по региональным электрическим сетям осуществляется на основании договора на оказание услуг по передаче электрической энергии, заключаемого энергоснабжающей организацией или потребителем с региональной электросетевой компанией, по типовой форме, установленной уполномоченным органом.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5. Договор энергоснабжения между гарантирующими поставщиками и потребителями электрической энергии является публичным.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18 с изменениями, внесенными законами РК </w:t>
      </w:r>
      <w:r>
        <w:rPr>
          <w:rFonts w:ascii="Consolas"/>
          <w:b w:val="false"/>
          <w:i w:val="false"/>
          <w:color w:val="ff0000"/>
          <w:sz w:val="20"/>
        </w:rPr>
        <w:t xml:space="preserve">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01.01.2009); от 13.01.2012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542-IV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01.07.2012); от 04.07.2012 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19. Права и обязанности потребителей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электрической </w:t>
      </w:r>
      <w:r>
        <w:rPr>
          <w:rFonts w:ascii="Consolas"/>
          <w:b/>
          <w:i w:val="false"/>
          <w:color w:val="000000"/>
          <w:sz w:val="20"/>
        </w:rPr>
        <w:t xml:space="preserve">и тепловой энергии </w:t>
      </w:r>
    </w:p>
    <w:bookmarkEnd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Потребители электрической и тепловой энергии имеют право: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получать электрическую и тепловую энергию в соответствии с заключенными договорами;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требовать от энергопроизводящей, энергопередающей и энергоснабжающей организаций возмещения реального ущерба, причиненного недопоставкой или поставкой некачественной электрической и тепловой энергии, в соответствии с условиями заключенных договоров;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обращаться в суд для решения спорных вопросов, связанных с заключением и исполнением договоров;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производить оплату за потребленную электроэнергию по дифференцированным тарифным системам учета в порядке,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Потребители электрической и тепловой энергии обязаны: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поддерживать надлежащее техническое состояние электро- и энергоустановок и приборов коммерческого учета, находящихся в собственности потребителей, выполнять требования к их техническому состоянию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пользования электрической и тепловой энергией;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соблюдать режимы энергопотребления, определенные договором купли-продажи электрической и тепловой энергии;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выполнять нормативные требования, направленные на поддержание стандартной частоты электрической энергии в единой электроэнергетической системе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своевременно оплачивать отпущенную, переданную и потребленную электрическую и (или) тепловую энергию согласно заключенным договорам;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допускать работников энергоснабжающих и энергопередающих организаций к приборам коммерческого учета, а также работников государственного органа по государственному энергетическому контролю для осуществления контроля технического состояния и безопасности эксплуатации электро- и энергоустановок;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</w:t>
      </w:r>
      <w:r>
        <w:rPr>
          <w:rFonts w:ascii="Consolas"/>
          <w:b w:val="false"/>
          <w:i w:val="false"/>
          <w:color w:val="ff0000"/>
          <w:sz w:val="20"/>
        </w:rPr>
        <w:t xml:space="preserve">(исключен - Законом РК </w:t>
      </w:r>
      <w:r>
        <w:rPr>
          <w:rFonts w:ascii="Consolas"/>
          <w:b w:val="false"/>
          <w:i w:val="false"/>
          <w:color w:val="ff0000"/>
          <w:sz w:val="20"/>
        </w:rPr>
        <w:t xml:space="preserve">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  </w:t>
      </w:r>
      <w:r>
        <w:rPr>
          <w:rFonts w:ascii="Consolas"/>
          <w:b w:val="false"/>
          <w:i w:val="false"/>
          <w:color w:val="000000"/>
          <w:sz w:val="20"/>
        </w:rPr>
        <w:t xml:space="preserve">3. Потребители электрической энергии, являющиеся юридическими лицами, приобретающими электрическую энергию у энергоснабжающих организаций, обязаны производить оплату за потребленную электрическую энергию по дифференцированным по зонам суток тарифам.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19 с изменениями, внесенными законами РК от 31.01.2006 </w:t>
      </w:r>
      <w:r>
        <w:rPr>
          <w:rFonts w:ascii="Consolas"/>
          <w:b w:val="false"/>
          <w:i w:val="false"/>
          <w:color w:val="000000"/>
          <w:sz w:val="20"/>
        </w:rPr>
        <w:t>№ 125</w:t>
      </w:r>
      <w:r>
        <w:rPr>
          <w:rFonts w:ascii="Consolas"/>
          <w:b w:val="false"/>
          <w:i w:val="false"/>
          <w:color w:val="ff0000"/>
          <w:sz w:val="20"/>
        </w:rPr>
        <w:t xml:space="preserve">; от 11.04.2006 </w:t>
      </w:r>
      <w:r>
        <w:rPr>
          <w:rFonts w:ascii="Consolas"/>
          <w:b w:val="false"/>
          <w:i w:val="false"/>
          <w:color w:val="000000"/>
          <w:sz w:val="20"/>
        </w:rPr>
        <w:t>№ 136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со дня его официального опубликования); 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01.01.2009); от 06.01.2011 </w:t>
      </w:r>
      <w:r>
        <w:rPr>
          <w:rFonts w:ascii="Consolas"/>
          <w:b w:val="false"/>
          <w:i w:val="false"/>
          <w:color w:val="000000"/>
          <w:sz w:val="20"/>
        </w:rPr>
        <w:t>№ 378-IV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его первого официального опубликования).</w:t>
      </w:r>
    </w:p>
    <w:bookmarkStart w:name="z24" w:id="5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5. Управление объектами электроэнергетики </w:t>
      </w:r>
      <w:r>
        <w:br/>
      </w:r>
      <w:r>
        <w:rPr>
          <w:rFonts w:ascii="Consolas"/>
          <w:b/>
          <w:i w:val="false"/>
          <w:color w:val="000000"/>
        </w:rPr>
        <w:t xml:space="preserve">
при аварийных нарушениях в единой электроэнергетической системе Республики Казахстан </w:t>
      </w:r>
    </w:p>
    <w:bookmarkEnd w:id="56"/>
    <w:bookmarkStart w:name="z25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 Статья 20. Меры, предпринимаемые для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предотвращения и ликвидации аварийных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нарушений </w:t>
      </w:r>
    </w:p>
    <w:bookmarkEnd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</w:t>
      </w:r>
      <w:r>
        <w:rPr>
          <w:rFonts w:ascii="Consolas"/>
          <w:b w:val="false"/>
          <w:i w:val="false"/>
          <w:color w:val="ff0000"/>
          <w:sz w:val="20"/>
        </w:rPr>
        <w:t>Исключен Законом РК от 05.07.2011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13.10.2011).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Для ликвидации системных аварий системный оператор привлекает резервные мощности любых энергопроизводящих организаций независимо от формы собственности и автономные источники питания потребителей.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При недостатке мощности для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аварийного резерва гидроэлектростанций.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При возникновении дисбаланса, не покрываемого балансирующим рынком электрической энергии в целях поддержания нормативной частоты электрического тока в единой электроэнергетической системе Республики Казахстан, системный оператор имеет право осуществлять куплю-продажу электрической энергии.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20 с изменением, внесенным Законом РК от 05.07.2011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13.10.2011).</w:t>
      </w:r>
    </w:p>
    <w:bookmarkStart w:name="z26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21. Энергоснабжение по аварийной брони </w:t>
      </w:r>
    </w:p>
    <w:bookmarkEnd w:id="58"/>
    <w:bookmarkStart w:name="z212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При возникновении системной аварии энергоснабжение потребителей осуществляется по разрабатываемым энергопередающими организациями схемам, обеспечивающим поставку электрической мощности в размере аварийной брони для организаций хозяйственной инфраструктуры, в силу технологических причин нуждающихся в непрерывном энергоснабжении, остановка деятельности которых влечет за собой угрозу жизни людей, а также катастрофические экологические, социальные или экономические последствия.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Порядок и условия энергоснабжения потребителей, имеющих аварийную бронь, утверждаются уполномоченным органом.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Государственным учреждениям, содержащимся за счет бюджетных средств, аварийная бронь предоставляется в пределах средств, предусмотренных на расходы государственных учреждений по потреблению электрической энергии, а также при наличии соответствующей банковской гарантии, оформленной в порядке,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для государственных предприятий и иных организаций.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21 с изменением, внесенным Законом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59"/>
    <w:bookmarkStart w:name="z27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22. Обеспечение сохранности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целостности объектов электроэнергетики </w:t>
      </w:r>
    </w:p>
    <w:bookmarkEnd w:id="60"/>
    <w:bookmarkStart w:name="z205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Охрана наиболее важных объектов электроэнергетики осуществляется специальными службами военизированной охраны или подразделениями Министерства внутренних дел Республики Казахстан. Перечни таких объектов устанавливаются Правительством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Правила охраны электрических и тепловых сетей, производства работ в охранных зонах электрических и тепловых сетей утверждаются уполномоченным органом.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Имущество энергопроизводящих, энергопередающих организаций, участвующее в едином технологическом процессе производства и передачи электрической и (или) тепловой энергии, является неделимым.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Купля-продажа, передача в аренду или в доверительное управление объектов электроэнергетики и (или) его отдельных частей осуществляются с предварительного уведомления уполномоченного органа и государственного органа, осуществляющего руководство в сферах естественных монополий и на регулируемых рынках.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Статья 22 с изменениями, внесенными законами РК от 11 апреля 2006 года </w:t>
      </w:r>
      <w:r>
        <w:rPr>
          <w:rFonts w:ascii="Consolas"/>
          <w:b w:val="false"/>
          <w:i w:val="false"/>
          <w:color w:val="000000"/>
          <w:sz w:val="20"/>
        </w:rPr>
        <w:t>№ 136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официального опубликования); 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01.01.2009); от 16.05.2014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203-V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по истечении шести месяцев после дня его первого официального опубликования);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1"/>
    <w:bookmarkStart w:name="z28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23. Ответственность за нарушение законодательства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Республики Казахстан </w:t>
      </w:r>
      <w:r>
        <w:rPr>
          <w:rFonts w:ascii="Consolas"/>
          <w:b/>
          <w:i w:val="false"/>
          <w:color w:val="000000"/>
          <w:sz w:val="20"/>
        </w:rPr>
        <w:t xml:space="preserve">об электроэнергетике </w:t>
      </w:r>
    </w:p>
    <w:bookmarkEnd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Лица, виновные в нарушении законодательства Республики Казахстан об электроэнергетике, несут ответственность в порядке, </w:t>
      </w:r>
      <w:r>
        <w:rPr>
          <w:rFonts w:ascii="Consolas"/>
          <w:b w:val="false"/>
          <w:i w:val="false"/>
          <w:color w:val="000000"/>
          <w:sz w:val="20"/>
        </w:rPr>
        <w:t>установленном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bookmarkStart w:name="z29" w:id="6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6. Заключительные и переходные положения </w:t>
      </w:r>
    </w:p>
    <w:bookmarkEnd w:id="63"/>
    <w:bookmarkStart w:name="z30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24. Порядок введения в действие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настоящего Закона </w:t>
      </w:r>
    </w:p>
    <w:bookmarkEnd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Настоящий Закон вводится в действие со дня его официального опубликования, за исключением: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пункта 2 </w:t>
      </w:r>
      <w:r>
        <w:rPr>
          <w:rFonts w:ascii="Consolas"/>
          <w:b w:val="false"/>
          <w:i w:val="false"/>
          <w:color w:val="000000"/>
          <w:sz w:val="20"/>
        </w:rPr>
        <w:t>статьи 13</w:t>
      </w:r>
      <w:r>
        <w:rPr>
          <w:rFonts w:ascii="Consolas"/>
          <w:b w:val="false"/>
          <w:i w:val="false"/>
          <w:color w:val="000000"/>
          <w:sz w:val="20"/>
        </w:rPr>
        <w:t xml:space="preserve"> и пункта 4 </w:t>
      </w:r>
      <w:r>
        <w:rPr>
          <w:rFonts w:ascii="Consolas"/>
          <w:b w:val="false"/>
          <w:i w:val="false"/>
          <w:color w:val="000000"/>
          <w:sz w:val="20"/>
        </w:rPr>
        <w:t>статьи 14</w:t>
      </w:r>
      <w:r>
        <w:rPr>
          <w:rFonts w:ascii="Consolas"/>
          <w:b w:val="false"/>
          <w:i w:val="false"/>
          <w:color w:val="000000"/>
          <w:sz w:val="20"/>
        </w:rPr>
        <w:t xml:space="preserve">, которые вводятся с 1 октября 2004 года;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пункта 6 </w:t>
      </w:r>
      <w:r>
        <w:rPr>
          <w:rFonts w:ascii="Consolas"/>
          <w:b w:val="false"/>
          <w:i w:val="false"/>
          <w:color w:val="000000"/>
          <w:sz w:val="20"/>
        </w:rPr>
        <w:t>статьи 13</w:t>
      </w:r>
      <w:r>
        <w:rPr>
          <w:rFonts w:ascii="Consolas"/>
          <w:b w:val="false"/>
          <w:i w:val="false"/>
          <w:color w:val="000000"/>
          <w:sz w:val="20"/>
        </w:rPr>
        <w:t xml:space="preserve">, который вводится с 1 января 2008 года.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Нормы, установленные подпунктом 4) пункта 1 и подпунктом 2) пункта 2 </w:t>
      </w:r>
      <w:r>
        <w:rPr>
          <w:rFonts w:ascii="Consolas"/>
          <w:b w:val="false"/>
          <w:i w:val="false"/>
          <w:color w:val="000000"/>
          <w:sz w:val="20"/>
        </w:rPr>
        <w:t>статьи 10</w:t>
      </w:r>
      <w:r>
        <w:rPr>
          <w:rFonts w:ascii="Consolas"/>
          <w:b w:val="false"/>
          <w:i w:val="false"/>
          <w:color w:val="000000"/>
          <w:sz w:val="20"/>
        </w:rPr>
        <w:t xml:space="preserve">, действуют до 31 декабря 2007 года.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Признать утратившим силу </w:t>
      </w:r>
      <w:r>
        <w:rPr>
          <w:rFonts w:ascii="Consolas"/>
          <w:b w:val="false"/>
          <w:i w:val="false"/>
          <w:color w:val="000000"/>
          <w:sz w:val="20"/>
        </w:rPr>
        <w:t>Закон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16 июля 1999 г. "Об электроэнергетике" (Ведомости Парламента Республики Казахстан, 1999 г., N 20, ст. 729).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В статью 24 внесены изменения Законом РК от 11 апреля 2006 года </w:t>
      </w:r>
      <w:r>
        <w:rPr>
          <w:rFonts w:ascii="Consolas"/>
          <w:b w:val="false"/>
          <w:i w:val="false"/>
          <w:color w:val="000000"/>
          <w:sz w:val="20"/>
        </w:rPr>
        <w:t>№ 136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официального опубликования). </w:t>
      </w:r>
    </w:p>
    <w:bookmarkStart w:name="z31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25. Заключительные и переходные положения </w:t>
      </w:r>
    </w:p>
    <w:bookmarkEnd w:id="65"/>
    <w:bookmarkStart w:name="z208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Энергопередающим организациям осуществить разделение деятельности по передаче электрической и (или) тепловой энергии от деятельности по энергоснабжению до 1 октября 2004 года.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Региональным электросетевым компаниям осуществить разделение деятельности по передаче электрической энергии от деятельности по энергоснабжению путем создания энергоснабжающих организаций до 1 октября 2004 года.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Энергопроизводящим организациям заключить соглашения с 1 мая 2009 года в порядке, установленном настоящим Законом.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Запрет, предусмотренный пунктом 3-3 </w:t>
      </w:r>
      <w:r>
        <w:rPr>
          <w:rFonts w:ascii="Consolas"/>
          <w:b w:val="false"/>
          <w:i w:val="false"/>
          <w:color w:val="000000"/>
          <w:sz w:val="20"/>
        </w:rPr>
        <w:t>статьи 13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Закона, не распространяется на случаи продажи электрической энергии энергоснабжающим организациям, поставляющим ее в объеме не более 1 мегаватта среднесуточной (базовой) мощности, до 1 июля 2009 года.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Пункт 5 действует до 01.01.2016 в соответствии с </w:t>
      </w:r>
      <w:r>
        <w:rPr>
          <w:rFonts w:ascii="Consolas"/>
          <w:b w:val="false"/>
          <w:i w:val="false"/>
          <w:color w:val="ff0000"/>
          <w:sz w:val="20"/>
        </w:rPr>
        <w:t xml:space="preserve">Законом РК </w:t>
      </w:r>
      <w:r>
        <w:rPr>
          <w:rFonts w:ascii="Consolas"/>
          <w:b w:val="false"/>
          <w:i w:val="false"/>
          <w:color w:val="ff0000"/>
          <w:sz w:val="20"/>
        </w:rPr>
        <w:t>от 04.07.2012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Энергопроизводящие организации, не принявшие меры по заключению соглашения в порядке, предусмотренном пунктом 3-1 </w:t>
      </w:r>
      <w:r>
        <w:rPr>
          <w:rFonts w:ascii="Consolas"/>
          <w:b w:val="false"/>
          <w:i w:val="false"/>
          <w:color w:val="000000"/>
          <w:sz w:val="20"/>
        </w:rPr>
        <w:t>статьи 12-1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Закона, и не заключившие с уполномоченным органом соглашение, реализуют электрическую энергию по цене, не превышающей затраты на выработку электрической энергии, без учета затрат на амортизацию и прибыль.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25 с изменениями, внесенными законами РК </w:t>
      </w:r>
      <w:r>
        <w:rPr>
          <w:rFonts w:ascii="Consolas"/>
          <w:b w:val="false"/>
          <w:i w:val="false"/>
          <w:color w:val="ff0000"/>
          <w:sz w:val="20"/>
        </w:rPr>
        <w:t xml:space="preserve">от 29.12.2008 </w:t>
      </w:r>
      <w:r>
        <w:rPr>
          <w:rFonts w:ascii="Consolas"/>
          <w:b w:val="false"/>
          <w:i w:val="false"/>
          <w:color w:val="000000"/>
          <w:sz w:val="20"/>
        </w:rPr>
        <w:t>№ 116-IV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01.01.2009); от 04.07.2012 </w:t>
      </w:r>
      <w:r>
        <w:rPr>
          <w:rFonts w:ascii="Consolas"/>
          <w:b w:val="false"/>
          <w:i w:val="false"/>
          <w:color w:val="000000"/>
          <w:sz w:val="20"/>
        </w:rPr>
        <w:t>№ 25-V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66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 xml:space="preserve">      Президент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